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ad89" w14:textId="8e7a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Алатау ауданы әкімінің 2018 жылғы 19 наурыздағы "Алматы қаласы Алатау ауданы әкімі аппаратының "Б" корпусы мемлекеттік әкімшілік қызметшілерінің қызметін бағалаудың әдістемесін бекіту туралы" № 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Алатау ауданы әкімінің 2023 жылғы 8 тамыздағы № 1 шешімі. Алматы қаласы Әділет департаментінде 2023 жылғы 9 тамызда № 1733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Алатау ауданының әкімі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Алатау ауданы әкімінің 2018 жылғы 19 наурыздағы "Алматы қаласы Алатау ауданы әкімі аппаратының "Б" корпусы мемлекеттік әкімшілік қызметшілерінің қызметін бағалаудың әдістемесін бекіту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1459 болып тіркелген)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Алатау ауданы әкімінің аппарат басшысына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Алатау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