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8c16" w14:textId="1208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мәслихатының 2018 жылғы 29 тамыздағы № 24/4 "Солтүстік Қазақстан облысы шегіндегі 2018-2027 жылдарға арналған қоршаған орта сапасының нысаналы көрсеткіштерін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2023 жылғы 30 маусымдағы № 4/14 шешімі. Солтүстік Қазақстан облысының Әділет департаментінде 2023 жылғы 3 шілдеде № 7542-15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облыстық мәслихатының "Солтүстік Қазақстан облысы шегіндегі 2018-2027 жылдарға арналған қоршаған орта сапасының нысаналы көрсеткіштерін бекіту туралы" 2018 жылғы 29 тамыздағы № 24/4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4905 болып тіркелді)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