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f12" w14:textId="a23e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атаулы әлеуметтік көмек алуға өтініш білдірген адамдардың (отбасылардың) материалдық жағдайына тексеру жүргізу үшін учаскелік комиссиялар туралы ережені бекіту туралы" Солтүстік Қазақстан облысы әкімдігінің 2020 жылғы 10 наурыздағы № 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22 тамыздағы № 133 қаулысы. Солтүстік Қазақстан облысының Әділет департаментінде 2023 жылғы 23 тамызда № 7571-15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атаулы әлеуметтік көмек алуға өтініш білдірген адамдардың (отбасылардың) материалдық жағдайына тексеру жүргізу үшін учаскелік комиссиялар туралы ережені бекіту туралы" Солтүстік Қазақстан облысы әкімдігінің 2020 жылғы 10 наурыздағы № 54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тізілімінде № 6083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жұмыспен қамтуды үйлестіру және әлеуметтік бағдарламалар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