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f2e87" w14:textId="c5f2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әкімдігінің 2023 жылғы 4 қаңтардағы № 1 қаулысы. Қазақстан Республикасының Әділет министрлігінде 2023 жылғы 4 қаңтарда № 31550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Айыртау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Айыртау ауданы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Айыртау ауданы әкімінің аппараты" коммуналдық мемлекеттік мекемесі осы қаулының Қазақстан Республикасының Әділет министрлігінде мемлекеттік теркелуін қамтамасыз етсін.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Солтүстік Қазақстан облысы Айыртау ауданы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қаулысына 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 әкімдігінің күші жойылған кейбір қаулыларының тізбесі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Айыртау ауданы әкімдігінің 2017 жылғы 11 желтоқсандағы № 392 "Солтүстік Қазақстан облысы Айыртау ауданының мүгедектері үшін жұмыс орындарының квоталарын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4451 болып тіркелген).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Айыртау ауданы әкімдігінің 2018 жылғы 13 маусымдағы № 163 "Пробация қызметінің есебінде тұрған адамдарды жұмысқа орналастыру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4790 болып тіркелген).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Солтүстік Қазақстан облысы Айыртау ауданы әкімдігінің 2019 жылғы 25 сәуірдегі № 112 "Солтүстік Қазақстан облысы Айыртау ауданы әкімдігінің 2018 жылғы 13 маусымдағы № 163 "Пробация қызметінің есебінде тұрған адамдарды жұмысқа орналастыру үшін жұмыс орындарына квота белгілеу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5371 болып тіркелген).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Солтүстік Қазақстан облысы Айыртау ауданы әкімдігінің 2019 жылғы 25 сәуірдегі № 111 "Солтүстік Қазақстан облысы Айыртау ауданы әкімдігінің 2017 жылғы 11 желтоқсандағы № 392 "Солтүстік Қазақстан облысы Айыртау ауданының мүгедектері үшін жұмыс орындарының квоталарын белгілеу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5386 болып тіркелген).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Солтүстік Қазақстан облысы Айыртау ауданы әкімдігінің 2020 жылғы 2 сәуірдегі № 80 "Солтүстік Қазақстан облысы Айыртау ауданы әкімдігінің 2017 жылғы 11 желтоқсандағы № 392 "Солтүстік Қазақстан облысы Айыртау ауданының мүгедектері үшін жұмыс орындарының квотасын белгілеу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6143 болып тіркелген).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Солтүстік Қазақстан облысы Айыртау ауданы әкімдігінің 2020 жылғы 29 сәуірдегі № 114 "Солтүстік Қазақстан облысы Айыртау ауданы әкімдігінің 2018 жылғы 13 маусымдағы № 163 "Пробация қызметінің есебінде тұрған адамдарды жұмысқа орналастыру үшін жұмыс орындарына квота белгілеу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6288 болып тіркелген).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