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73e94" w14:textId="fe73e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Ақжар аудандық мәслихатының 2023 жылғы 20 сәуірдегі №2-2 "Солтүстік Қазақстан облысы Ақжар ауданы бойынша шетелдіктер үшін 2023 жылға арналған туристік жарна мөлшерлемелерін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2023 жылғы 7 қарашадағы № 11-3 шешімі. Солтүстік Қазақстан облысының Әділет департаментінде 2023 жылғы 8 қарашада № 7613-15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Ақжар аудандық мәслихаты ШЕШІМ 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Ақжар аудандық мәслихатының 2023 жылғы 20 сәуірдегі № 2-2 "Солтүстік Қазақстан облысы Ақжар ауданы бойынша шетелдіктер үшін 2023 жылға арналған туристік жарна мөлшерлемелерін бекіту туралы" (нормативтік құқықтық актілерді мемлекеттік тіркеу тізілімінде №7487-15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Жусупбеков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