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c6a5d" w14:textId="b4c6a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ауданының елді мекендеріне бірыңғай сәулеттік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Солтүстік Қазақстан облысы Есіл ауданы әкімдігінің 2023 жылғы 25 мамырдағы № 101 қаулысы. Солтүстік Қазақстан облысының Әділет департаментінде 2023 жылғы 26 мамырда № 7514-15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31-бабының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Есіл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Солтүстік Қазақстан облысы Есіл ауданының елді мекендеріне бірыңғай сәулеттік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Солтүстік Қазақстан облысы Есіл ауданы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Есіл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 қаулысымен бекітілген</w:t>
            </w:r>
          </w:p>
        </w:tc>
      </w:tr>
    </w:tbl>
    <w:bookmarkStart w:name="z14" w:id="4"/>
    <w:p>
      <w:pPr>
        <w:spacing w:after="0"/>
        <w:ind w:left="0"/>
        <w:jc w:val="left"/>
      </w:pPr>
      <w:r>
        <w:rPr>
          <w:rFonts w:ascii="Times New Roman"/>
          <w:b/>
          <w:i w:val="false"/>
          <w:color w:val="000000"/>
        </w:rPr>
        <w:t xml:space="preserve"> Солтүстік Қазақстан облысы Есіл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1. Осы Солтүстік Қазақстан облысы Есіл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(бұдан әрі - Заң) 10-3-бабы 2-тармағының 11) тармақшасына, өзге де нормативтік құқықтық актілерге сәйкес әзірленді және Солтүстік Қазақстан облысы Есіл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7"/>
    <w:bookmarkStart w:name="z18"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8"/>
    <w:bookmarkStart w:name="z19" w:id="9"/>
    <w:p>
      <w:pPr>
        <w:spacing w:after="0"/>
        <w:ind w:left="0"/>
        <w:jc w:val="both"/>
      </w:pPr>
      <w:r>
        <w:rPr>
          <w:rFonts w:ascii="Times New Roman"/>
          <w:b w:val="false"/>
          <w:i w:val="false"/>
          <w:color w:val="000000"/>
          <w:sz w:val="28"/>
        </w:rPr>
        <w:t>
      2) кондоминиум объектісі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9"/>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Start w:name="z21" w:id="10"/>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0"/>
    <w:bookmarkStart w:name="z22" w:id="11"/>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1"/>
    <w:bookmarkStart w:name="z23" w:id="12"/>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2"/>
    <w:bookmarkStart w:name="z24" w:id="13"/>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3"/>
    <w:bookmarkStart w:name="z25" w:id="14"/>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4"/>
    <w:bookmarkStart w:name="z26" w:id="15"/>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Солтүстік Қазақстан облысы Есіл ауданы әкімдігінің 24.11.2023 </w:t>
      </w:r>
      <w:r>
        <w:rPr>
          <w:rFonts w:ascii="Times New Roman"/>
          <w:b w:val="false"/>
          <w:i w:val="false"/>
          <w:color w:val="00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 w:id="16"/>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6"/>
    <w:bookmarkStart w:name="z28" w:id="17"/>
    <w:p>
      <w:pPr>
        <w:spacing w:after="0"/>
        <w:ind w:left="0"/>
        <w:jc w:val="both"/>
      </w:pPr>
      <w:r>
        <w:rPr>
          <w:rFonts w:ascii="Times New Roman"/>
          <w:b w:val="false"/>
          <w:i w:val="false"/>
          <w:color w:val="000000"/>
          <w:sz w:val="28"/>
        </w:rPr>
        <w:t>
      3. "Солтүстік Қазақстан облысы Есіл ауданы әкімдігінің сәулет, құрылыс, тұрғын-үй коммуналдық шаруашылығы, жолаушылар көлігі, автомобиль жолдары бөлімі" коммуналдық мемлекеттік мекемесі (бұдан әрі - Бөлім) Солтүстік Қазақстан облысы Есіл ауданының елді мекендеріне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7"/>
    <w:bookmarkStart w:name="z29" w:id="18"/>
    <w:p>
      <w:pPr>
        <w:spacing w:after="0"/>
        <w:ind w:left="0"/>
        <w:jc w:val="both"/>
      </w:pPr>
      <w:r>
        <w:rPr>
          <w:rFonts w:ascii="Times New Roman"/>
          <w:b w:val="false"/>
          <w:i w:val="false"/>
          <w:color w:val="000000"/>
          <w:sz w:val="28"/>
        </w:rPr>
        <w:t>
      4. Бөлім Қағидалардың 3-тармағында көрсетілген көппәтерлі тұрғын үйлердің тізбесін айқындағаннан кейін Солтүстік Қазақстан облысы Есіл ауданы елді мекендерінің бірыңғай сәулет бейнесін әзірлеуді және бекітуді қамтамасыз етеді.</w:t>
      </w:r>
    </w:p>
    <w:bookmarkEnd w:id="18"/>
    <w:bookmarkStart w:name="z30" w:id="19"/>
    <w:p>
      <w:pPr>
        <w:spacing w:after="0"/>
        <w:ind w:left="0"/>
        <w:jc w:val="both"/>
      </w:pPr>
      <w:r>
        <w:rPr>
          <w:rFonts w:ascii="Times New Roman"/>
          <w:b w:val="false"/>
          <w:i w:val="false"/>
          <w:color w:val="000000"/>
          <w:sz w:val="28"/>
        </w:rPr>
        <w:t>
      5. Есіл ауданының әкімдігі мынадай іс-шараларды ұйымдастырады:</w:t>
      </w:r>
    </w:p>
    <w:bookmarkEnd w:id="19"/>
    <w:bookmarkStart w:name="z31" w:id="20"/>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қаланың бірыңғай сәулеттік келбетінің жобасымен әкімдіктің ресми интернет-ресурсында таныстыру;</w:t>
      </w:r>
    </w:p>
    <w:bookmarkEnd w:id="20"/>
    <w:bookmarkStart w:name="z32" w:id="21"/>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1"/>
    <w:bookmarkStart w:name="z33" w:id="22"/>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2"/>
    <w:bookmarkStart w:name="z34" w:id="23"/>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3"/>
    <w:bookmarkStart w:name="z35" w:id="24"/>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4"/>
    <w:bookmarkStart w:name="z36" w:id="25"/>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5"/>
    <w:bookmarkStart w:name="z37" w:id="26"/>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6"/>
    <w:bookmarkStart w:name="z38" w:id="27"/>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7"/>
    <w:bookmarkStart w:name="z39" w:id="28"/>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28"/>
    <w:bookmarkStart w:name="z40" w:id="29"/>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29"/>
    <w:bookmarkStart w:name="z41" w:id="30"/>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0"/>
    <w:bookmarkStart w:name="z42" w:id="31"/>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1"/>
    <w:bookmarkStart w:name="z43" w:id="32"/>
    <w:p>
      <w:pPr>
        <w:spacing w:after="0"/>
        <w:ind w:left="0"/>
        <w:jc w:val="left"/>
      </w:pPr>
      <w:r>
        <w:rPr>
          <w:rFonts w:ascii="Times New Roman"/>
          <w:b/>
          <w:i w:val="false"/>
          <w:color w:val="000000"/>
        </w:rPr>
        <w:t xml:space="preserve"> 4-тарау. Қорытынды ережелер</w:t>
      </w:r>
    </w:p>
    <w:bookmarkEnd w:id="32"/>
    <w:bookmarkStart w:name="z44" w:id="33"/>
    <w:p>
      <w:pPr>
        <w:spacing w:after="0"/>
        <w:ind w:left="0"/>
        <w:jc w:val="both"/>
      </w:pPr>
      <w:r>
        <w:rPr>
          <w:rFonts w:ascii="Times New Roman"/>
          <w:b w:val="false"/>
          <w:i w:val="false"/>
          <w:color w:val="000000"/>
          <w:sz w:val="28"/>
        </w:rPr>
        <w:t>
      14. Солтүстік Қазақстан облысы Есіл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қаражатынан жүзеге асырылады.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