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88d8" w14:textId="66d8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2023 жылғы 12 сәуірдегі № 2/15 "Шетелдіктер үшін туристік жарнаның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5 қазандағы № 9/104 шешімі. Солтүстік Қазақстан облысының Әділет департаментінде 2023 жылғы 6 қазанда № 7592-15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мәслихатының 2023 жылғы 12 сәуірдегі № 2/15 (Нормативтік құқықтық актілерді мемлекеттік тіркеу тізілімінде № 7476 болып тіркелген) "Шетелдіктер үшін туристік жарнаның мөлшерлемелерін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