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6b580" w14:textId="026b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17 қазандағы № 9/118 шешімі. Солтүстік Қазақстан облысының Әділет департаментінде 2023 жылғы 24 қазанда № 7604-15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әрі-Қағидалар).</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Есіл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шешіммен бекітілген Қағидалардың 6-тармағының </w:t>
      </w:r>
      <w:r>
        <w:rPr>
          <w:rFonts w:ascii="Times New Roman"/>
          <w:b w:val="false"/>
          <w:i w:val="false"/>
          <w:color w:val="000000"/>
          <w:sz w:val="28"/>
        </w:rPr>
        <w:t>8) тармақшасы</w:t>
      </w:r>
      <w:r>
        <w:rPr>
          <w:rFonts w:ascii="Times New Roman"/>
          <w:b w:val="false"/>
          <w:i w:val="false"/>
          <w:color w:val="000000"/>
          <w:sz w:val="28"/>
        </w:rPr>
        <w:t xml:space="preserve"> 2023 жылғы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қазандағы № 9/118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5" w:id="5"/>
    <w:p>
      <w:pPr>
        <w:spacing w:after="0"/>
        <w:ind w:left="0"/>
        <w:jc w:val="left"/>
      </w:pPr>
      <w:r>
        <w:rPr>
          <w:rFonts w:ascii="Times New Roman"/>
          <w:b/>
          <w:i w:val="false"/>
          <w:color w:val="000000"/>
        </w:rPr>
        <w:t xml:space="preserve"> Солтүстік Қазақстан облысы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Солтүстік Қазақстан облысы Есіл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Қазақстан Республикасының "Ардагерлер туралы" Заңы негізінде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Есіл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Есіл ауданы әкімдігінің жұмыспен қамту және әлеуметтік бағдарламалар бөлімі" коммуналдық мемлекеттік мекемесі;</w:t>
      </w:r>
    </w:p>
    <w:bookmarkEnd w:id="12"/>
    <w:bookmarkStart w:name="z23" w:id="13"/>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ауылдық округ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Есіл ауданы аумағында тұрақты тіркелген және тұратын адамдарға таралады.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Қазақстан Республикасының "Ардагерлер туралы" Заңының (бұдан әрі-Заңы)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3" w:id="23"/>
    <w:p>
      <w:pPr>
        <w:spacing w:after="0"/>
        <w:ind w:left="0"/>
        <w:jc w:val="both"/>
      </w:pPr>
      <w:r>
        <w:rPr>
          <w:rFonts w:ascii="Times New Roman"/>
          <w:b w:val="false"/>
          <w:i w:val="false"/>
          <w:color w:val="000000"/>
          <w:sz w:val="28"/>
        </w:rPr>
        <w:t>
      6. Мереке күндері мен атаулы күндерге әлеуметтік көмек келесі санаттағы азаматтарға ақшалай төлемдер түрінде, жылына 1 рет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bookmarkStart w:name="z35" w:id="25"/>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көрсеткіштер мөлшерінде;</w:t>
      </w:r>
    </w:p>
    <w:bookmarkEnd w:id="25"/>
    <w:bookmarkStart w:name="z36"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–35 (отыз бес) айлық есептік көрсеткіштер мөлшерінде;</w:t>
      </w:r>
    </w:p>
    <w:bookmarkEnd w:id="26"/>
    <w:bookmarkStart w:name="z37"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көрсеткіштер мөлшерінде;</w:t>
      </w:r>
    </w:p>
    <w:bookmarkEnd w:id="27"/>
    <w:bookmarkStart w:name="z38"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көрсеткіштер мөлшерінде;</w:t>
      </w:r>
    </w:p>
    <w:bookmarkEnd w:id="28"/>
    <w:bookmarkStart w:name="z39"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көрсеткіштер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қызметшілерге- 35 (отыз бес) айлық есептік көрсеткіштер мөлшерінде;</w:t>
      </w:r>
    </w:p>
    <w:bookmarkEnd w:id="30"/>
    <w:bookmarkStart w:name="z41" w:id="3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қызметшілерге- 35 (отыз бес) айлық есептік көрсеткіштер мөлшерінде;</w:t>
      </w:r>
    </w:p>
    <w:bookmarkEnd w:id="31"/>
    <w:bookmarkStart w:name="z42" w:id="32"/>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көрсеткіштер мөлшерінде;</w:t>
      </w:r>
    </w:p>
    <w:bookmarkEnd w:id="32"/>
    <w:bookmarkStart w:name="z43"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қызметшілеріне- 35 (отыз бес) айлық есептік көрсеткіштер мөлшерінде;</w:t>
      </w:r>
    </w:p>
    <w:bookmarkEnd w:id="33"/>
    <w:bookmarkStart w:name="z44"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қызметшілеріне- 35 (отыз бес) айлық есептік көрсеткіштер мөлшерінде;</w:t>
      </w:r>
    </w:p>
    <w:bookmarkEnd w:id="34"/>
    <w:bookmarkStart w:name="z45"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адамдарына- 35 (отыз бес) айлық есептік көрсеткіштер мөлшерінде;</w:t>
      </w:r>
    </w:p>
    <w:bookmarkEnd w:id="35"/>
    <w:bookmarkStart w:name="z46" w:id="36"/>
    <w:p>
      <w:pPr>
        <w:spacing w:after="0"/>
        <w:ind w:left="0"/>
        <w:jc w:val="both"/>
      </w:pPr>
      <w:r>
        <w:rPr>
          <w:rFonts w:ascii="Times New Roman"/>
          <w:b w:val="false"/>
          <w:i w:val="false"/>
          <w:color w:val="000000"/>
          <w:sz w:val="28"/>
        </w:rPr>
        <w:t>
      2) 8 наурыз - Халықаралық әйелдер күні:</w:t>
      </w:r>
    </w:p>
    <w:bookmarkEnd w:id="36"/>
    <w:bookmarkStart w:name="z47" w:id="37"/>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"Батыр Ана" атағын алған, көп балалы аналарға - 10 (он) айлық есептік көрсеткіштер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көрсеткіштер мөлшерінде;</w:t>
      </w:r>
    </w:p>
    <w:bookmarkEnd w:id="38"/>
    <w:bookmarkStart w:name="z49" w:id="39"/>
    <w:p>
      <w:pPr>
        <w:spacing w:after="0"/>
        <w:ind w:left="0"/>
        <w:jc w:val="both"/>
      </w:pPr>
      <w:r>
        <w:rPr>
          <w:rFonts w:ascii="Times New Roman"/>
          <w:b w:val="false"/>
          <w:i w:val="false"/>
          <w:color w:val="000000"/>
          <w:sz w:val="28"/>
        </w:rPr>
        <w:t>
      3) 7 мамыр – Отан қорғаушылар күні:</w:t>
      </w:r>
    </w:p>
    <w:bookmarkEnd w:id="39"/>
    <w:bookmarkStart w:name="z50" w:id="4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көрсеткіштер мөлшерінде;</w:t>
      </w:r>
    </w:p>
    <w:bookmarkEnd w:id="40"/>
    <w:bookmarkStart w:name="z51" w:id="4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көрсеткіштер мөлшерінде;</w:t>
      </w:r>
    </w:p>
    <w:bookmarkEnd w:id="41"/>
    <w:bookmarkStart w:name="z52" w:id="42"/>
    <w:p>
      <w:pPr>
        <w:spacing w:after="0"/>
        <w:ind w:left="0"/>
        <w:jc w:val="both"/>
      </w:pPr>
      <w:r>
        <w:rPr>
          <w:rFonts w:ascii="Times New Roman"/>
          <w:b w:val="false"/>
          <w:i w:val="false"/>
          <w:color w:val="000000"/>
          <w:sz w:val="28"/>
        </w:rPr>
        <w:t>
      4) 9 мамыр - Жеңіс күні:</w:t>
      </w:r>
    </w:p>
    <w:bookmarkEnd w:id="42"/>
    <w:bookmarkStart w:name="z53"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1 500 000 (бір миллион бес жүз мың)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қызметшілеріне- 1 500 000 (бір миллион бес жүз мың)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ішкі істер және мемлекеттік қауіпсіздік әскерлері мен органдарының еріктi жалдамалы құрамының адамдарына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7"/>
    <w:bookmarkStart w:name="z58"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60"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50"/>
    <w:bookmarkStart w:name="z61"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1"/>
    <w:bookmarkStart w:name="z62" w:id="5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57"/>
    <w:bookmarkStart w:name="z68" w:id="5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58"/>
    <w:bookmarkStart w:name="z69" w:id="5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көрсеткіштер мөлшерінде;</w:t>
      </w:r>
    </w:p>
    <w:bookmarkEnd w:id="59"/>
    <w:bookmarkStart w:name="z70" w:id="6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көрсеткіштер мөлшерінде:</w:t>
      </w:r>
    </w:p>
    <w:bookmarkEnd w:id="60"/>
    <w:bookmarkStart w:name="z71" w:id="6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1"/>
    <w:bookmarkStart w:name="z72" w:id="6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2"/>
    <w:bookmarkStart w:name="z73" w:id="6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3"/>
    <w:bookmarkStart w:name="z74" w:id="6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4"/>
    <w:bookmarkStart w:name="z75" w:id="6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6" w:id="6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66"/>
    <w:bookmarkStart w:name="z77" w:id="6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көрсеткіштер мөлшерінде;</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8"/>
    <w:bookmarkStart w:name="z79" w:id="6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- 35 (отыз бес) айлық есептік көрсеткіштер мөлшерінде;</w:t>
      </w:r>
    </w:p>
    <w:bookmarkEnd w:id="69"/>
    <w:bookmarkStart w:name="z80" w:id="7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балаларына- 35 (отыз бес) айлық есептік көрсеткіштер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отбасыларына - 35 (отыз бес) айлық есептік көрсеткіштер мөлшерінде;</w:t>
      </w:r>
    </w:p>
    <w:bookmarkEnd w:id="71"/>
    <w:bookmarkStart w:name="z82" w:id="7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отбасыларына- 35 (отыз бес) айлық есептік көрсеткіштер мөлшерінде;</w:t>
      </w:r>
    </w:p>
    <w:bookmarkEnd w:id="72"/>
    <w:bookmarkStart w:name="z83" w:id="73"/>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(отыз бес) айлық есептік көрсеткіштер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 күні:</w:t>
      </w:r>
    </w:p>
    <w:bookmarkEnd w:id="74"/>
    <w:bookmarkStart w:name="z85" w:id="7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көрсеткіштер мөлшерінде;</w:t>
      </w:r>
    </w:p>
    <w:bookmarkEnd w:id="75"/>
    <w:bookmarkStart w:name="z86" w:id="76"/>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 - 10 (он) айлық есептік көрсеткіштер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көрсеткіштер мөлшерінде;</w:t>
      </w:r>
    </w:p>
    <w:bookmarkEnd w:id="77"/>
    <w:bookmarkStart w:name="z88" w:id="78"/>
    <w:p>
      <w:pPr>
        <w:spacing w:after="0"/>
        <w:ind w:left="0"/>
        <w:jc w:val="both"/>
      </w:pPr>
      <w:r>
        <w:rPr>
          <w:rFonts w:ascii="Times New Roman"/>
          <w:b w:val="false"/>
          <w:i w:val="false"/>
          <w:color w:val="000000"/>
          <w:sz w:val="28"/>
        </w:rPr>
        <w:t>
      8) 16 желтоқсан - Қазақстан Республикасының Тәуелсіздік күні:</w:t>
      </w:r>
    </w:p>
    <w:bookmarkEnd w:id="78"/>
    <w:bookmarkStart w:name="z89" w:id="7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көрсеткіштер мөлшерінде;</w:t>
      </w:r>
    </w:p>
    <w:bookmarkEnd w:id="79"/>
    <w:bookmarkStart w:name="z90" w:id="8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көрсеткіштер мөлшерінде:</w:t>
      </w:r>
    </w:p>
    <w:bookmarkEnd w:id="80"/>
    <w:bookmarkStart w:name="z91" w:id="8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81"/>
    <w:bookmarkStart w:name="z92" w:id="8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83"/>
    <w:bookmarkStart w:name="z94" w:id="8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84"/>
    <w:bookmarkStart w:name="z95" w:id="8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86"/>
    <w:bookmarkStart w:name="z97" w:id="8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көрсеткіштер мөлшерінде.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6-тармақтың 8) тармақшасы 31.12.2023 дейін қолданылады - Солтүстік Қазақстан облысы Есіл ауданы мәслихатының 17.10.2023 № 9/118 шешімінің 3-тармағына сәйкес. </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 Әлеуметтік көмек мұқтаж азаматтардың келесі санаттарына кірістерді есепке алмай, мынадай негіздер бойынша көрсетіледі:</w:t>
      </w:r>
    </w:p>
    <w:bookmarkEnd w:id="88"/>
    <w:bookmarkStart w:name="z100" w:id="8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 бір рет 100 (жүз) айлық есептік көрсеткішке дейінгі мөлшерде, әлеуметтік көмекке жүгіну мерзімі өмірлік қиын жағдай туындаған сәттен бастап алты айдан кешіктірмей, дүлей зілзала, өрт фактісін растайтын құжат негізінде;</w:t>
      </w:r>
    </w:p>
    <w:bookmarkEnd w:id="89"/>
    <w:bookmarkStart w:name="z101" w:id="90"/>
    <w:p>
      <w:pPr>
        <w:spacing w:after="0"/>
        <w:ind w:left="0"/>
        <w:jc w:val="both"/>
      </w:pPr>
      <w:r>
        <w:rPr>
          <w:rFonts w:ascii="Times New Roman"/>
          <w:b w:val="false"/>
          <w:i w:val="false"/>
          <w:color w:val="000000"/>
          <w:sz w:val="28"/>
        </w:rPr>
        <w:t>
      2) жетімдiк, ата-ана қамқорлығының болмауы - жылына 1 рет 10 (он) айлық есептік көрсеткіштер мөлшерінде;</w:t>
      </w:r>
    </w:p>
    <w:bookmarkEnd w:id="90"/>
    <w:bookmarkStart w:name="z102" w:id="91"/>
    <w:p>
      <w:pPr>
        <w:spacing w:after="0"/>
        <w:ind w:left="0"/>
        <w:jc w:val="both"/>
      </w:pPr>
      <w:r>
        <w:rPr>
          <w:rFonts w:ascii="Times New Roman"/>
          <w:b w:val="false"/>
          <w:i w:val="false"/>
          <w:color w:val="000000"/>
          <w:sz w:val="28"/>
        </w:rPr>
        <w:t>
      3) егде жасына байланысты өзіне-өзі қызмет көрсете алмауы - жылына 1 рет 10 (он) айлық есептік көрсеткіштер мөлшерінде;</w:t>
      </w:r>
    </w:p>
    <w:bookmarkEnd w:id="91"/>
    <w:bookmarkStart w:name="z103" w:id="92"/>
    <w:p>
      <w:pPr>
        <w:spacing w:after="0"/>
        <w:ind w:left="0"/>
        <w:jc w:val="both"/>
      </w:pPr>
      <w:r>
        <w:rPr>
          <w:rFonts w:ascii="Times New Roman"/>
          <w:b w:val="false"/>
          <w:i w:val="false"/>
          <w:color w:val="000000"/>
          <w:sz w:val="28"/>
        </w:rPr>
        <w:t>
      4) бас бостандығынан айыру орындарынан босату, пробация қызметінде есепте болуы - жылына 1 рет 10 (он) айлық есептік көрсеткіштер мөлшерінде;</w:t>
      </w:r>
    </w:p>
    <w:bookmarkEnd w:id="92"/>
    <w:bookmarkStart w:name="z104" w:id="93"/>
    <w:p>
      <w:pPr>
        <w:spacing w:after="0"/>
        <w:ind w:left="0"/>
        <w:jc w:val="both"/>
      </w:pPr>
      <w:r>
        <w:rPr>
          <w:rFonts w:ascii="Times New Roman"/>
          <w:b w:val="false"/>
          <w:i w:val="false"/>
          <w:color w:val="000000"/>
          <w:sz w:val="28"/>
        </w:rPr>
        <w:t>
      5) әлеуметтік мәні бар аурулардың және айналадағыларға қауіп төндіретін аурулардың салдарынан тыныс-тіршілігінің шектелуі - жылына 1 рет 10 (он) айлық есептік көрсеткіштер мөлшерінде;</w:t>
      </w:r>
    </w:p>
    <w:bookmarkEnd w:id="93"/>
    <w:bookmarkStart w:name="z105" w:id="94"/>
    <w:p>
      <w:pPr>
        <w:spacing w:after="0"/>
        <w:ind w:left="0"/>
        <w:jc w:val="both"/>
      </w:pPr>
      <w:r>
        <w:rPr>
          <w:rFonts w:ascii="Times New Roman"/>
          <w:b w:val="false"/>
          <w:i w:val="false"/>
          <w:color w:val="000000"/>
          <w:sz w:val="28"/>
        </w:rPr>
        <w:t>
      6) әлеуметтік маңызы бар аурулардың салдарынан мұқтаж деп танылған адамдарға (отбасыларға):</w:t>
      </w:r>
    </w:p>
    <w:bookmarkEnd w:id="94"/>
    <w:bookmarkStart w:name="z106" w:id="95"/>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"Явленка аудандық ауруханасы" шаруашылық жүргізу құқығында коммуналдық мемлекеттік кәсіпорыны ұсынған тізімдер негізінде туберкулезбен ауыратын және амбулаториялық емделуде жүрген азаматтарға қосымша тамақтануға – ай сайын 6 (алты) айлық есептік көрсеткіштер мөлшерінде;</w:t>
      </w:r>
    </w:p>
    <w:bookmarkEnd w:id="95"/>
    <w:bookmarkStart w:name="z107" w:id="96"/>
    <w:p>
      <w:pPr>
        <w:spacing w:after="0"/>
        <w:ind w:left="0"/>
        <w:jc w:val="both"/>
      </w:pPr>
      <w:r>
        <w:rPr>
          <w:rFonts w:ascii="Times New Roman"/>
          <w:b w:val="false"/>
          <w:i w:val="false"/>
          <w:color w:val="000000"/>
          <w:sz w:val="28"/>
        </w:rPr>
        <w:t>
      адамның иммун тапшылығы вирусынан туындаған, диспансерлік есепте тұрған, жұқтырған балалардың ата - аналарына немесе өзге де заңды өкілдеріне ай сайын,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96"/>
    <w:bookmarkStart w:name="z108" w:id="97"/>
    <w:p>
      <w:pPr>
        <w:spacing w:after="0"/>
        <w:ind w:left="0"/>
        <w:jc w:val="both"/>
      </w:pPr>
      <w:r>
        <w:rPr>
          <w:rFonts w:ascii="Times New Roman"/>
          <w:b w:val="false"/>
          <w:i w:val="false"/>
          <w:color w:val="000000"/>
          <w:sz w:val="28"/>
        </w:rPr>
        <w:t>
      8. Әлеуметтік көмек мұқтаж азаматтардың жекелеген санаттарына адамның (отбасының) жан басына шаққандағы орташа табысы ескеріле отырып, ең төменгі күнкөріс деңгейінің бір еселенген мөлшерінің шегінен аспайтын, жылына 1 рет 10 (он) айлық есептік көрсеткіш мөлшерінде мынадай негіздер бойынша көрсетіледі:</w:t>
      </w:r>
    </w:p>
    <w:bookmarkEnd w:id="97"/>
    <w:bookmarkStart w:name="z109" w:id="98"/>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w:t>
      </w:r>
    </w:p>
    <w:bookmarkEnd w:id="98"/>
    <w:bookmarkStart w:name="z110" w:id="99"/>
    <w:p>
      <w:pPr>
        <w:spacing w:after="0"/>
        <w:ind w:left="0"/>
        <w:jc w:val="both"/>
      </w:pPr>
      <w:r>
        <w:rPr>
          <w:rFonts w:ascii="Times New Roman"/>
          <w:b w:val="false"/>
          <w:i w:val="false"/>
          <w:color w:val="000000"/>
          <w:sz w:val="28"/>
        </w:rPr>
        <w:t>
      9. Әлеуметтік көмек азаматтардың келесі санаттарына кірістерді есепке алмай көрсетіледі:</w:t>
      </w:r>
    </w:p>
    <w:bookmarkEnd w:id="99"/>
    <w:bookmarkStart w:name="z111" w:id="100"/>
    <w:p>
      <w:pPr>
        <w:spacing w:after="0"/>
        <w:ind w:left="0"/>
        <w:jc w:val="both"/>
      </w:pPr>
      <w:r>
        <w:rPr>
          <w:rFonts w:ascii="Times New Roman"/>
          <w:b w:val="false"/>
          <w:i w:val="false"/>
          <w:color w:val="000000"/>
          <w:sz w:val="28"/>
        </w:rPr>
        <w:t>
      бірінші топтағы мүгедектігі бар адамдарға санаторий-курорттық емделуге жеке көмекшінің сүйемелдеуіне уәкілетті органның тізімі негізінде жылына 1 рет 50 (елу) айлық есептік көрсеткіш мөлшерінде;</w:t>
      </w:r>
    </w:p>
    <w:bookmarkEnd w:id="100"/>
    <w:bookmarkStart w:name="z112" w:id="10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тісті протездеуге (бағалы металдар мен металл керамикадан, металл акрилден жасалған протездерден басқа) бір рет ақы төлеу үшін, ұсынылған шот-фактураға сәйкес, бірақ 70 (жетпіс) айлық есептік көрсеткіштен аспайтын;</w:t>
      </w:r>
    </w:p>
    <w:bookmarkEnd w:id="101"/>
    <w:bookmarkStart w:name="z113" w:id="102"/>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өтініш берушінің тұрғылықты жері бойынша емдеу-профилактикалық мекеменің ұсынымдарына сәйкес, Қазақстан Республикасының санаторийлерінде (профилакторийлерінде) санаторий-курорттық емделуге, санаторий-курорттық карта ұсыныла отырып, жылына 1 рет санаторий-курорттық емделу құны мөлшерінде, бірақ 50 (елу) айлық есептік көрсеткіштен аспайтын;</w:t>
      </w:r>
    </w:p>
    <w:bookmarkEnd w:id="102"/>
    <w:bookmarkStart w:name="z114" w:id="103"/>
    <w:p>
      <w:pPr>
        <w:spacing w:after="0"/>
        <w:ind w:left="0"/>
        <w:jc w:val="both"/>
      </w:pPr>
      <w:r>
        <w:rPr>
          <w:rFonts w:ascii="Times New Roman"/>
          <w:b w:val="false"/>
          <w:i w:val="false"/>
          <w:color w:val="000000"/>
          <w:sz w:val="28"/>
        </w:rPr>
        <w:t>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және Заңның 8-бабында көрсетілген басқа да адамдарға коммуналдық қызметтерді төлеу және отын сатып алу үшін шығынның орнын толтыруға ай сайын 2 (екі) айлық есептік көрсеткіштер мөлшерінде;</w:t>
      </w:r>
    </w:p>
    <w:bookmarkEnd w:id="103"/>
    <w:bookmarkStart w:name="z115" w:id="104"/>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және Заңның 8-бабында көрсетілген басқа да адамдарға, сондай-ақ Семей ядролық полигоны аймағында зардап шеккен адамдарға Қазақстан Республикасының аумағында теміржол (плацкарт вагон),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 шығындарын өтеу үшін жылына 1 рет жол жүру құны мөлшерінде;</w:t>
      </w:r>
    </w:p>
    <w:bookmarkEnd w:id="104"/>
    <w:bookmarkStart w:name="z116" w:id="105"/>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жүріп-тұруы қиын бірінші және екінші топтардағы мүгедектігі бар адамдарға, мүгедектігі бар балаларға мемлекеттік әлеуметтік тапсырыс шеңберінде әлеуметтік такси қызметін ұсынуға және дәрігерлік-консультациялық комиссияның қорытындысы бар мүгедектігі бар адамдарға, мүгедектігі бар балаларға инватакси қызметтерін көрсетуге бір рет 10 (он) айлық есептік көрсеткіштер мөлшерінде.</w:t>
      </w:r>
    </w:p>
    <w:bookmarkEnd w:id="105"/>
    <w:bookmarkStart w:name="z117" w:id="106"/>
    <w:p>
      <w:pPr>
        <w:spacing w:after="0"/>
        <w:ind w:left="0"/>
        <w:jc w:val="both"/>
      </w:pPr>
      <w:r>
        <w:rPr>
          <w:rFonts w:ascii="Times New Roman"/>
          <w:b w:val="false"/>
          <w:i w:val="false"/>
          <w:color w:val="000000"/>
          <w:sz w:val="28"/>
        </w:rPr>
        <w:t>
      10. Адамның (отбасының) жиынтық табысы Қазақстан Республикасы Еңбек және халықты әлеуметтік қорғау министрінің 2023 жылғы 26 мамырдағы № 181 "Мемлекеттік атаулы әлеуметтік көмек алуға үміткер адамның (отбасының) жиынтық кірісін есептеу қағидаларын бекіту туралы" (Нормативтік құқықтық актілерді мемлекеттік тіркеу тізілімінде № 32609 болып тіркелген) бұйрығымен бекітілген Мемлекеттік атаулы әлеуметтік көмек алуға үміткер адамның (отбасының) жиынтық кірісін есептеу қағидаларына сәйкес жүргізіледі.</w:t>
      </w:r>
    </w:p>
    <w:bookmarkEnd w:id="106"/>
    <w:bookmarkStart w:name="z118" w:id="10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07"/>
    <w:bookmarkStart w:name="z119" w:id="108"/>
    <w:p>
      <w:pPr>
        <w:spacing w:after="0"/>
        <w:ind w:left="0"/>
        <w:jc w:val="left"/>
      </w:pPr>
      <w:r>
        <w:rPr>
          <w:rFonts w:ascii="Times New Roman"/>
          <w:b/>
          <w:i w:val="false"/>
          <w:color w:val="000000"/>
        </w:rPr>
        <w:t xml:space="preserve"> 3-тарау. Әлеуметтік көмек көрсету тәртібі</w:t>
      </w:r>
    </w:p>
    <w:bookmarkEnd w:id="108"/>
    <w:bookmarkStart w:name="z120" w:id="109"/>
    <w:p>
      <w:pPr>
        <w:spacing w:after="0"/>
        <w:ind w:left="0"/>
        <w:jc w:val="both"/>
      </w:pPr>
      <w:r>
        <w:rPr>
          <w:rFonts w:ascii="Times New Roman"/>
          <w:b w:val="false"/>
          <w:i w:val="false"/>
          <w:color w:val="000000"/>
          <w:sz w:val="28"/>
        </w:rPr>
        <w:t>
      12. Әлеуметтік көмек көрсету тәртібі, көрсетілетін әлеуметтік көмектен бас тарту үшін негіздер Үлгілік қағидалардың 13-21-тармақтарына сәйкес айқындалады.</w:t>
      </w:r>
    </w:p>
    <w:bookmarkEnd w:id="109"/>
    <w:bookmarkStart w:name="z121" w:id="110"/>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110"/>
    <w:bookmarkStart w:name="z122" w:id="11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сұраныс жіберу арқылы олардың тізімдері қалыптастырылады.</w:t>
      </w:r>
    </w:p>
    <w:bookmarkEnd w:id="111"/>
    <w:bookmarkStart w:name="z123" w:id="112"/>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ауылдық округ әкіміне Үлгілік қағидалардың 12-тармағына сәйкес құжаттарды қоса бере отырып, Үлгілік қағидалардың 1-қосымшасына сәйкес нысан бойынша өтініш береді.</w:t>
      </w:r>
    </w:p>
    <w:bookmarkEnd w:id="112"/>
    <w:bookmarkStart w:name="z124" w:id="113"/>
    <w:p>
      <w:pPr>
        <w:spacing w:after="0"/>
        <w:ind w:left="0"/>
        <w:jc w:val="both"/>
      </w:pPr>
      <w:r>
        <w:rPr>
          <w:rFonts w:ascii="Times New Roman"/>
          <w:b w:val="false"/>
          <w:i w:val="false"/>
          <w:color w:val="000000"/>
          <w:sz w:val="28"/>
        </w:rPr>
        <w:t>
      15. Әлеуметтік көмек тағайындауды жүзеге асыратын уәкілетті орган қабылдаған шешімге шағымдану тәртібі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 бұйрығымен айқындалған.</w:t>
      </w:r>
    </w:p>
    <w:bookmarkEnd w:id="113"/>
    <w:bookmarkStart w:name="z125" w:id="114"/>
    <w:p>
      <w:pPr>
        <w:spacing w:after="0"/>
        <w:ind w:left="0"/>
        <w:jc w:val="both"/>
      </w:pPr>
      <w:r>
        <w:rPr>
          <w:rFonts w:ascii="Times New Roman"/>
          <w:b w:val="false"/>
          <w:i w:val="false"/>
          <w:color w:val="000000"/>
          <w:sz w:val="28"/>
        </w:rPr>
        <w:t>
      16. Әлеуметтік көмек ұсынуға шығыстарды қаржыландыру, Есіл ауданының бюджетінде көзделген ағымдағы қаржы жылына арналған қаражат шегінде жүзеге асырылады.</w:t>
      </w:r>
    </w:p>
    <w:bookmarkEnd w:id="114"/>
    <w:bookmarkStart w:name="z126" w:id="115"/>
    <w:p>
      <w:pPr>
        <w:spacing w:after="0"/>
        <w:ind w:left="0"/>
        <w:jc w:val="both"/>
      </w:pPr>
      <w:r>
        <w:rPr>
          <w:rFonts w:ascii="Times New Roman"/>
          <w:b w:val="false"/>
          <w:i w:val="false"/>
          <w:color w:val="000000"/>
          <w:sz w:val="28"/>
        </w:rPr>
        <w:t>
      17. Әлеуметтік көмект екінші деңгейдегі банктер немесе банк операцияларының тиісті түрлеріне лицензиясы бар ұйымдар арқылы, өтініш берушілердің жеке шоттарына сомаларды аудару жолымен, ақшалай нысанда ұсынылады.</w:t>
      </w:r>
    </w:p>
    <w:bookmarkEnd w:id="115"/>
    <w:bookmarkStart w:name="z127" w:id="116"/>
    <w:p>
      <w:pPr>
        <w:spacing w:after="0"/>
        <w:ind w:left="0"/>
        <w:jc w:val="both"/>
      </w:pPr>
      <w:r>
        <w:rPr>
          <w:rFonts w:ascii="Times New Roman"/>
          <w:b w:val="false"/>
          <w:i w:val="false"/>
          <w:color w:val="000000"/>
          <w:sz w:val="28"/>
        </w:rPr>
        <w:t>
      18. Әлеуметтік көмек мына жағдайларда тоқтатылады:</w:t>
      </w:r>
    </w:p>
    <w:bookmarkEnd w:id="116"/>
    <w:bookmarkStart w:name="z128" w:id="117"/>
    <w:p>
      <w:pPr>
        <w:spacing w:after="0"/>
        <w:ind w:left="0"/>
        <w:jc w:val="both"/>
      </w:pPr>
      <w:r>
        <w:rPr>
          <w:rFonts w:ascii="Times New Roman"/>
          <w:b w:val="false"/>
          <w:i w:val="false"/>
          <w:color w:val="000000"/>
          <w:sz w:val="28"/>
        </w:rPr>
        <w:t>
      1) алушы қайтыс болғанда;</w:t>
      </w:r>
    </w:p>
    <w:bookmarkEnd w:id="117"/>
    <w:bookmarkStart w:name="z129" w:id="118"/>
    <w:p>
      <w:pPr>
        <w:spacing w:after="0"/>
        <w:ind w:left="0"/>
        <w:jc w:val="both"/>
      </w:pPr>
      <w:r>
        <w:rPr>
          <w:rFonts w:ascii="Times New Roman"/>
          <w:b w:val="false"/>
          <w:i w:val="false"/>
          <w:color w:val="000000"/>
          <w:sz w:val="28"/>
        </w:rPr>
        <w:t>
      2) алушы Есіл ауданының шегінен тыс жерге тұрақты тұруға кеткенде;</w:t>
      </w:r>
    </w:p>
    <w:bookmarkEnd w:id="118"/>
    <w:bookmarkStart w:name="z130" w:id="119"/>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19"/>
    <w:bookmarkStart w:name="z131" w:id="120"/>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20"/>
    <w:bookmarkStart w:name="z132" w:id="12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21"/>
    <w:bookmarkStart w:name="z133" w:id="122"/>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2"/>
    <w:bookmarkStart w:name="z134" w:id="123"/>
    <w:p>
      <w:pPr>
        <w:spacing w:after="0"/>
        <w:ind w:left="0"/>
        <w:jc w:val="both"/>
      </w:pPr>
      <w:r>
        <w:rPr>
          <w:rFonts w:ascii="Times New Roman"/>
          <w:b w:val="false"/>
          <w:i w:val="false"/>
          <w:color w:val="000000"/>
          <w:sz w:val="28"/>
        </w:rPr>
        <w:t>
      20.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9/118 шешіміне қосымша</w:t>
            </w:r>
          </w:p>
        </w:tc>
      </w:tr>
    </w:tbl>
    <w:bookmarkStart w:name="z139" w:id="124"/>
    <w:p>
      <w:pPr>
        <w:spacing w:after="0"/>
        <w:ind w:left="0"/>
        <w:jc w:val="left"/>
      </w:pPr>
      <w:r>
        <w:rPr>
          <w:rFonts w:ascii="Times New Roman"/>
          <w:b/>
          <w:i w:val="false"/>
          <w:color w:val="000000"/>
        </w:rPr>
        <w:t xml:space="preserve"> Солтүстік Қазақстан облысы Есіл ауданы мәслихатының күшін жойған кейбір шешімдерінің тізбесі</w:t>
      </w:r>
    </w:p>
    <w:bookmarkEnd w:id="124"/>
    <w:bookmarkStart w:name="z140" w:id="125"/>
    <w:p>
      <w:pPr>
        <w:spacing w:after="0"/>
        <w:ind w:left="0"/>
        <w:jc w:val="both"/>
      </w:pPr>
      <w:r>
        <w:rPr>
          <w:rFonts w:ascii="Times New Roman"/>
          <w:b w:val="false"/>
          <w:i w:val="false"/>
          <w:color w:val="000000"/>
          <w:sz w:val="28"/>
        </w:rPr>
        <w:t xml:space="preserve">
      1. 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6096 болып тіркелген).</w:t>
      </w:r>
    </w:p>
    <w:bookmarkEnd w:id="125"/>
    <w:bookmarkStart w:name="z141" w:id="126"/>
    <w:p>
      <w:pPr>
        <w:spacing w:after="0"/>
        <w:ind w:left="0"/>
        <w:jc w:val="both"/>
      </w:pPr>
      <w:r>
        <w:rPr>
          <w:rFonts w:ascii="Times New Roman"/>
          <w:b w:val="false"/>
          <w:i w:val="false"/>
          <w:color w:val="000000"/>
          <w:sz w:val="28"/>
        </w:rPr>
        <w:t xml:space="preserve">
      2. Солтүстік Қазақстан облысы Есіл ауданы мәслихатының 2021 жылғы 10 қарашадағы № 12/109 "Солтүстік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25569 болып тіркелген).</w:t>
      </w:r>
    </w:p>
    <w:bookmarkEnd w:id="126"/>
    <w:bookmarkStart w:name="z142" w:id="127"/>
    <w:p>
      <w:pPr>
        <w:spacing w:after="0"/>
        <w:ind w:left="0"/>
        <w:jc w:val="both"/>
      </w:pPr>
      <w:r>
        <w:rPr>
          <w:rFonts w:ascii="Times New Roman"/>
          <w:b w:val="false"/>
          <w:i w:val="false"/>
          <w:color w:val="000000"/>
          <w:sz w:val="28"/>
        </w:rPr>
        <w:t xml:space="preserve">
      3. Солтүстік Қазақстан облысы Есіл ауданы мәслихатының 2022 жылғы 17 наурыздағы № 17/185 "Солтүстік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27375 болып тіркелген).</w:t>
      </w:r>
    </w:p>
    <w:bookmarkEnd w:id="127"/>
    <w:bookmarkStart w:name="z143" w:id="128"/>
    <w:p>
      <w:pPr>
        <w:spacing w:after="0"/>
        <w:ind w:left="0"/>
        <w:jc w:val="both"/>
      </w:pPr>
      <w:r>
        <w:rPr>
          <w:rFonts w:ascii="Times New Roman"/>
          <w:b w:val="false"/>
          <w:i w:val="false"/>
          <w:color w:val="000000"/>
          <w:sz w:val="28"/>
        </w:rPr>
        <w:t xml:space="preserve">
      4. Солтүстік Қазақстан облысы Есіл ауданы мәслихатының 2022 жылғы 29 қыркүйектегі № 23/258 "Солтүстік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29956 болып тіркелген).</w:t>
      </w:r>
    </w:p>
    <w:bookmarkEnd w:id="128"/>
    <w:bookmarkStart w:name="z144" w:id="129"/>
    <w:p>
      <w:pPr>
        <w:spacing w:after="0"/>
        <w:ind w:left="0"/>
        <w:jc w:val="both"/>
      </w:pPr>
      <w:r>
        <w:rPr>
          <w:rFonts w:ascii="Times New Roman"/>
          <w:b w:val="false"/>
          <w:i w:val="false"/>
          <w:color w:val="000000"/>
          <w:sz w:val="28"/>
        </w:rPr>
        <w:t xml:space="preserve">
      5. Солтүстік Қазақстан облысы Есіл ауданы мәслихатының 2023 жылғы 15 мамырдағы № 4/63 "Солтүстік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7506-15 болып тіркелген).</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