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11cb" w14:textId="c731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Уәлиханов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2023 жылғы 30 мамырдағы № 17-4 с шешімі. Солтүстік Қазақстан облысының Әділет департаментінде 2023 жылғы 8 маусымда № 7527-15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Индустрия және инфрақұрылымдық даму министрі міндетін атқарушысының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 есептеу әдістемесін бекіту туралы" ( Нормативтік құқықтық актілерді мемлекеттік тіркеу тізілімінде № 20284 болып тіркелген) бұйрығына сәйкес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Уәлиханов ауданы бойынша 2023 жылға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16,8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