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4cec1" w14:textId="ce4ce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әкімдігінің 2018 жылғы 27 наурыздағы № 56 "Атырау облысы әкімдігі "Б" корпусы мемлекеттік әкімшілік қызметшілерінің қызметін бағалаудың әдістемесін бекіту туралы" және 2022 жылғы 10 ақпандағы № 22 "Атырау облысы әкімдігінің 2018 жылғы 27 наурыздағы № 56 "Атырау облысы әкімдігі "Б" корпусы мемлекеттік әкімшілік қызметшілерінің қызметін бағалаудың әдістемесін бекіту туралы" қаулысына өзгерістер енгізу туралы"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2023 жылғы 25 сәуірдегі № 56 қаулысы. Атырау облысының Әділет департаментінде 2023 жылғы 28 сәуірде № 5005-06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Атырау облысы әкімдігінің 2018 жылғы 27 наурыздағы № 56 "</w:t>
      </w:r>
      <w:r>
        <w:rPr>
          <w:rFonts w:ascii="Times New Roman"/>
          <w:b w:val="false"/>
          <w:i w:val="false"/>
          <w:color w:val="000000"/>
          <w:sz w:val="28"/>
        </w:rPr>
        <w:t>Атырау облысы әкімдігі "Б" корпусы мемлекеттік әкімшілік қызметшілерінің қызметін бағалаудың әдістемесін бекіту туралы</w:t>
      </w:r>
      <w:r>
        <w:rPr>
          <w:rFonts w:ascii="Times New Roman"/>
          <w:b w:val="false"/>
          <w:i w:val="false"/>
          <w:color w:val="000000"/>
          <w:sz w:val="28"/>
        </w:rPr>
        <w:t>" (Нормативтік құқықтық актілерді мемлекеттік тіркеу тізілімінде № 4097 болып тіркелген) және 2022 жылғы 10 ақпандағы № 22 "</w:t>
      </w: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2018 жылғы 27 наурыздағы № 56 "Атырау облысы әкімдігі "Б" корпусы мемлекеттік әкімшілік қызметшілерінің қызметін бағалаудың әдістемесін бекіту туралы</w:t>
      </w:r>
      <w:r>
        <w:rPr>
          <w:rFonts w:ascii="Times New Roman"/>
          <w:b w:val="false"/>
          <w:i w:val="false"/>
          <w:color w:val="000000"/>
          <w:sz w:val="28"/>
        </w:rPr>
        <w:t>" қаулысына өзгерістер енгізу туралы"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Атырау облысы әкімі аппаратының басшысына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