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000d" w14:textId="3280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2021 жылғы 15 наурыздағы № 31-VII "Атырау облысының ауылдық жерге және кенттерге, аудандық маңызы бар қалаларға жұмысқа жіберілген медицина және фармацевтика қызметкерлерін әлеуметтік қолдау шараларының жүйесін айқындау туралы" шешіміне өзгерістер енгізу туралы</w:t>
      </w:r>
    </w:p>
    <w:p>
      <w:pPr>
        <w:spacing w:after="0"/>
        <w:ind w:left="0"/>
        <w:jc w:val="both"/>
      </w:pPr>
      <w:r>
        <w:rPr>
          <w:rFonts w:ascii="Times New Roman"/>
          <w:b w:val="false"/>
          <w:i w:val="false"/>
          <w:color w:val="000000"/>
          <w:sz w:val="28"/>
        </w:rPr>
        <w:t>Атырау облыстық мәслихатының 2023 жылғы 3 тамыздағы № 43-VIII шешімі. Атырау облысының Әділет департаментінде 2023 жылғы 3 тамызда № 5069-06 болып тіркелді</w:t>
      </w:r>
    </w:p>
    <w:p>
      <w:pPr>
        <w:spacing w:after="0"/>
        <w:ind w:left="0"/>
        <w:jc w:val="both"/>
      </w:pPr>
      <w:bookmarkStart w:name="z4" w:id="0"/>
      <w:r>
        <w:rPr>
          <w:rFonts w:ascii="Times New Roman"/>
          <w:b w:val="false"/>
          <w:i w:val="false"/>
          <w:color w:val="000000"/>
          <w:sz w:val="28"/>
        </w:rPr>
        <w:t>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2021 жылғы 15 наурыздағы № 31-VII "Атырау облысының ауылдық жерге және кенттерге, аудандық маңызы бар қалаларға жұмысқа жіберілген медицина және фармацевтика қызметкерлерін әлеуметтік қолдау шараларының жүйесін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4899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"Медицина және фармацевтика қызметкерлерін әлеуметтік қолдау шараларының жүйесін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Атырау облысының ауылдық жерге және кенттерінде, аудандық және облыстық маңызы бар қалаларына жұмысқа жіберілген медицина және фармацевтика қызметкерлеріне біржолғы төлем түрінде әлеуметтік қолдау белгілеу арқылы медицина және фармацевтика қызметкерлерін әлеуметтік қолдау шараларының жүйесі айқындалсын.</w:t>
      </w:r>
    </w:p>
    <w:bookmarkEnd w:id="5"/>
    <w:bookmarkStart w:name="z10"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мен мөлшері айқындалсын.";</w:t>
      </w:r>
    </w:p>
    <w:bookmarkEnd w:id="6"/>
    <w:bookmarkStart w:name="z11"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2023 жылғы 3</w:t>
            </w:r>
            <w:r>
              <w:br/>
            </w:r>
            <w:r>
              <w:rPr>
                <w:rFonts w:ascii="Times New Roman"/>
                <w:b w:val="false"/>
                <w:i w:val="false"/>
                <w:color w:val="000000"/>
                <w:sz w:val="20"/>
              </w:rPr>
              <w:t>тамыздағы № 43-VIII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2021 жылғы 15</w:t>
            </w:r>
            <w:r>
              <w:br/>
            </w:r>
            <w:r>
              <w:rPr>
                <w:rFonts w:ascii="Times New Roman"/>
                <w:b w:val="false"/>
                <w:i w:val="false"/>
                <w:color w:val="000000"/>
                <w:sz w:val="20"/>
              </w:rPr>
              <w:t>наурыздағы № 31-VII</w:t>
            </w:r>
            <w:r>
              <w:br/>
            </w:r>
            <w:r>
              <w:rPr>
                <w:rFonts w:ascii="Times New Roman"/>
                <w:b w:val="false"/>
                <w:i w:val="false"/>
                <w:color w:val="000000"/>
                <w:sz w:val="20"/>
              </w:rPr>
              <w:t>шешімімен бекітілген</w:t>
            </w:r>
          </w:p>
        </w:tc>
      </w:tr>
    </w:tbl>
    <w:bookmarkStart w:name="z16" w:id="9"/>
    <w:p>
      <w:pPr>
        <w:spacing w:after="0"/>
        <w:ind w:left="0"/>
        <w:jc w:val="left"/>
      </w:pPr>
      <w:r>
        <w:rPr>
          <w:rFonts w:ascii="Times New Roman"/>
          <w:b/>
          <w:i w:val="false"/>
          <w:color w:val="000000"/>
        </w:rPr>
        <w:t xml:space="preserve">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мен мөлшері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1.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әлеуметтік қолдау шараларын қабылдау, сондай-ақ ауылдық жерге және кенттерге, аудандық және облыстық маңызы бар қалаларға жұмысқа жіберілген медицина және фармацевтика қызметкерлеріне қаржыландыру және төлемдер тәртібін айқындайды.</w:t>
      </w:r>
    </w:p>
    <w:bookmarkEnd w:id="11"/>
    <w:bookmarkStart w:name="z19" w:id="12"/>
    <w:p>
      <w:pPr>
        <w:spacing w:after="0"/>
        <w:ind w:left="0"/>
        <w:jc w:val="both"/>
      </w:pPr>
      <w:r>
        <w:rPr>
          <w:rFonts w:ascii="Times New Roman"/>
          <w:b w:val="false"/>
          <w:i w:val="false"/>
          <w:color w:val="000000"/>
          <w:sz w:val="28"/>
        </w:rPr>
        <w:t>
      2. Негізгі ұғымдар:</w:t>
      </w:r>
    </w:p>
    <w:bookmarkEnd w:id="12"/>
    <w:bookmarkStart w:name="z20" w:id="13"/>
    <w:p>
      <w:pPr>
        <w:spacing w:after="0"/>
        <w:ind w:left="0"/>
        <w:jc w:val="both"/>
      </w:pPr>
      <w:r>
        <w:rPr>
          <w:rFonts w:ascii="Times New Roman"/>
          <w:b w:val="false"/>
          <w:i w:val="false"/>
          <w:color w:val="000000"/>
          <w:sz w:val="28"/>
        </w:rPr>
        <w:t>
      1) әлеуметтік қолдау көрсету жөніндегі уәкілетті орган (бұдан әрі - уәкілетті орган) – "Атырау облысы Денсаулық сақтау басқармасы" мемлекеттік мекемесі;</w:t>
      </w:r>
    </w:p>
    <w:bookmarkEnd w:id="13"/>
    <w:bookmarkStart w:name="z21" w:id="14"/>
    <w:p>
      <w:pPr>
        <w:spacing w:after="0"/>
        <w:ind w:left="0"/>
        <w:jc w:val="both"/>
      </w:pPr>
      <w:r>
        <w:rPr>
          <w:rFonts w:ascii="Times New Roman"/>
          <w:b w:val="false"/>
          <w:i w:val="false"/>
          <w:color w:val="000000"/>
          <w:sz w:val="28"/>
        </w:rPr>
        <w:t>
      2) жұмыс беруші - медицина және фармацевтика қызметкермен еңбек шартын жасасқан, тиісті бюджеттен қаржыландырылатын денсаулық сақтау ұйымы;</w:t>
      </w:r>
    </w:p>
    <w:bookmarkEnd w:id="14"/>
    <w:bookmarkStart w:name="z22" w:id="15"/>
    <w:p>
      <w:pPr>
        <w:spacing w:after="0"/>
        <w:ind w:left="0"/>
        <w:jc w:val="both"/>
      </w:pPr>
      <w:r>
        <w:rPr>
          <w:rFonts w:ascii="Times New Roman"/>
          <w:b w:val="false"/>
          <w:i w:val="false"/>
          <w:color w:val="000000"/>
          <w:sz w:val="28"/>
        </w:rPr>
        <w:t>
      3) ауылдық жерге және кенттерге, аудандық және облыстық маңызы бар қалаларға жұмысқа жіберілген медицина және фармацевтика қызметкерлері (бұдан әрі - қызметкерлер) - кәсіптік жоғары медициналық және фармацевтикалық білімі бар, медициналық және фармацевтикалық қызметті жүзеге асыратын, уәкілетті органмен ауылдық жерге және кенттерге, аудандық және облыстық маңызы бар қалаларға жұмысқа жіберілген жеке тұлғалар.</w:t>
      </w:r>
    </w:p>
    <w:bookmarkEnd w:id="15"/>
    <w:bookmarkStart w:name="z23" w:id="16"/>
    <w:p>
      <w:pPr>
        <w:spacing w:after="0"/>
        <w:ind w:left="0"/>
        <w:jc w:val="both"/>
      </w:pPr>
      <w:r>
        <w:rPr>
          <w:rFonts w:ascii="Times New Roman"/>
          <w:b w:val="false"/>
          <w:i w:val="false"/>
          <w:color w:val="000000"/>
          <w:sz w:val="28"/>
        </w:rPr>
        <w:t>
      3. Қызметкерлерге әлеуметтік қолдау (бұдан әрі - әлеуметтік қолдау) ауылдық жерге және кенттерге, аудандық және облыстық маңызы бар қалаларға кемінде бес жыл мерзімге жіберілетін мамандарға әлеуметтік кепілдік ретінде бюджет қаражаты есебінен жүзеге асырылатын біржолғы көмек болып табылады.</w:t>
      </w:r>
    </w:p>
    <w:bookmarkEnd w:id="16"/>
    <w:bookmarkStart w:name="z24" w:id="17"/>
    <w:p>
      <w:pPr>
        <w:spacing w:after="0"/>
        <w:ind w:left="0"/>
        <w:jc w:val="both"/>
      </w:pPr>
      <w:r>
        <w:rPr>
          <w:rFonts w:ascii="Times New Roman"/>
          <w:b w:val="false"/>
          <w:i w:val="false"/>
          <w:color w:val="000000"/>
          <w:sz w:val="28"/>
        </w:rPr>
        <w:t>
      Бес жылдық кезеңге қызметкердің жалақысы сақталмайтын демалыста, бала күтімі бойынша жалақысы сақталмайтын демалыста болған уақыты, сондай-ақ еңбекке уақытша жарамсыздық туралы парақпен куәландырылған екі айдан астам еңбекке уақытша жарамсыздық мерзімі кірмейді.</w:t>
      </w:r>
    </w:p>
    <w:bookmarkEnd w:id="17"/>
    <w:bookmarkStart w:name="z25" w:id="18"/>
    <w:p>
      <w:pPr>
        <w:spacing w:after="0"/>
        <w:ind w:left="0"/>
        <w:jc w:val="both"/>
      </w:pPr>
      <w:r>
        <w:rPr>
          <w:rFonts w:ascii="Times New Roman"/>
          <w:b w:val="false"/>
          <w:i w:val="false"/>
          <w:color w:val="000000"/>
          <w:sz w:val="28"/>
        </w:rPr>
        <w:t>
      4. Ауылдық жерге және кенттерге, аудандық және облыстық маңызы бар қалаларға жұмысқа жіберілетін медицина және фармацевтика қызметкерлеріне мынадай мөлшерде әлеуметтік қолдау көрсетіледі:</w:t>
      </w:r>
    </w:p>
    <w:bookmarkEnd w:id="18"/>
    <w:bookmarkStart w:name="z26" w:id="19"/>
    <w:p>
      <w:pPr>
        <w:spacing w:after="0"/>
        <w:ind w:left="0"/>
        <w:jc w:val="both"/>
      </w:pPr>
      <w:r>
        <w:rPr>
          <w:rFonts w:ascii="Times New Roman"/>
          <w:b w:val="false"/>
          <w:i w:val="false"/>
          <w:color w:val="000000"/>
          <w:sz w:val="28"/>
        </w:rPr>
        <w:t>
      - облыстық маңызы бар қалаға жұмысқа жіберілген қызметкерлерге – 3 000 000 (үш миллион) теңге;</w:t>
      </w:r>
    </w:p>
    <w:bookmarkEnd w:id="19"/>
    <w:bookmarkStart w:name="z27" w:id="20"/>
    <w:p>
      <w:pPr>
        <w:spacing w:after="0"/>
        <w:ind w:left="0"/>
        <w:jc w:val="both"/>
      </w:pPr>
      <w:r>
        <w:rPr>
          <w:rFonts w:ascii="Times New Roman"/>
          <w:b w:val="false"/>
          <w:i w:val="false"/>
          <w:color w:val="000000"/>
          <w:sz w:val="28"/>
        </w:rPr>
        <w:t>
      - ауылдық жерге және кенттерге, аудандық маңызы бар қалаға жұмысқа жіберілген қызметкерлерге - 5 000 000 (бес миллион) теңге.</w:t>
      </w:r>
    </w:p>
    <w:bookmarkEnd w:id="20"/>
    <w:bookmarkStart w:name="z28" w:id="21"/>
    <w:p>
      <w:pPr>
        <w:spacing w:after="0"/>
        <w:ind w:left="0"/>
        <w:jc w:val="both"/>
      </w:pPr>
      <w:r>
        <w:rPr>
          <w:rFonts w:ascii="Times New Roman"/>
          <w:b w:val="false"/>
          <w:i w:val="false"/>
          <w:color w:val="000000"/>
          <w:sz w:val="28"/>
        </w:rPr>
        <w:t>
      5. Әлеуметтік қолдау алуға жас маман немесе мамандығы бойынша жұмыс өтілі бар шақыртылған қызметкер құқылы.</w:t>
      </w:r>
    </w:p>
    <w:bookmarkEnd w:id="21"/>
    <w:bookmarkStart w:name="z29" w:id="22"/>
    <w:p>
      <w:pPr>
        <w:spacing w:after="0"/>
        <w:ind w:left="0"/>
        <w:jc w:val="both"/>
      </w:pPr>
      <w:r>
        <w:rPr>
          <w:rFonts w:ascii="Times New Roman"/>
          <w:b w:val="false"/>
          <w:i w:val="false"/>
          <w:color w:val="000000"/>
          <w:sz w:val="28"/>
        </w:rPr>
        <w:t>
      6. Қызметкерге әлеуметтік қолдау көрсету облыстық бюджет қаражаты есебінен жүзеге асырылады және қызметкермен еңбек шартын жасасқаннан кейін оның арызы негізінде екінші деңгейдегі банктен ашылған оның дербес шотына аудару жолымен төленеді.</w:t>
      </w:r>
    </w:p>
    <w:bookmarkEnd w:id="22"/>
    <w:bookmarkStart w:name="z30" w:id="23"/>
    <w:p>
      <w:pPr>
        <w:spacing w:after="0"/>
        <w:ind w:left="0"/>
        <w:jc w:val="left"/>
      </w:pPr>
      <w:r>
        <w:rPr>
          <w:rFonts w:ascii="Times New Roman"/>
          <w:b/>
          <w:i w:val="false"/>
          <w:color w:val="000000"/>
        </w:rPr>
        <w:t xml:space="preserve"> 2. Әлеуметтік қолдау шараларын қабылдау тәртібі</w:t>
      </w:r>
    </w:p>
    <w:bookmarkEnd w:id="23"/>
    <w:bookmarkStart w:name="z31" w:id="24"/>
    <w:p>
      <w:pPr>
        <w:spacing w:after="0"/>
        <w:ind w:left="0"/>
        <w:jc w:val="both"/>
      </w:pPr>
      <w:r>
        <w:rPr>
          <w:rFonts w:ascii="Times New Roman"/>
          <w:b w:val="false"/>
          <w:i w:val="false"/>
          <w:color w:val="000000"/>
          <w:sz w:val="28"/>
        </w:rPr>
        <w:t xml:space="preserve">
      7. Уәкілетті органның жолдамасы бойынша жұмыс беруші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қызметкермен еңбек шартын жасасады.</w:t>
      </w:r>
    </w:p>
    <w:bookmarkEnd w:id="24"/>
    <w:bookmarkStart w:name="z32" w:id="25"/>
    <w:p>
      <w:pPr>
        <w:spacing w:after="0"/>
        <w:ind w:left="0"/>
        <w:jc w:val="both"/>
      </w:pPr>
      <w:r>
        <w:rPr>
          <w:rFonts w:ascii="Times New Roman"/>
          <w:b w:val="false"/>
          <w:i w:val="false"/>
          <w:color w:val="000000"/>
          <w:sz w:val="28"/>
        </w:rPr>
        <w:t>
      8. Уәкілетті орган өндірістік қажеттілікке байланысты қызметкерді ауылдық жерде және кенттерде, аудандық және облыстық маңызы бар қалаларда орналасқан мемлекеттік медициналық ұйымдар арасында ауыстыру туралы шешім қабылдаған жағдайда (қызметкердің алдын ала келісімін алу арқылы), қызметкердің әлеуметтік қолдау алу құқығы сақталады.</w:t>
      </w:r>
    </w:p>
    <w:bookmarkEnd w:id="25"/>
    <w:bookmarkStart w:name="z33" w:id="26"/>
    <w:p>
      <w:pPr>
        <w:spacing w:after="0"/>
        <w:ind w:left="0"/>
        <w:jc w:val="both"/>
      </w:pPr>
      <w:r>
        <w:rPr>
          <w:rFonts w:ascii="Times New Roman"/>
          <w:b w:val="false"/>
          <w:i w:val="false"/>
          <w:color w:val="000000"/>
          <w:sz w:val="28"/>
        </w:rPr>
        <w:t>
      Мұндай жағдайда ауылдық жерде және кенттерде, аудандық және облыстық маңызы бар қалаларда орналасқан мемлекеттік медициналық ұйымға ауысқаны үшін әлеуметтік қолдау қайтадан көрсетілмейді.</w:t>
      </w:r>
    </w:p>
    <w:bookmarkEnd w:id="26"/>
    <w:bookmarkStart w:name="z34" w:id="27"/>
    <w:p>
      <w:pPr>
        <w:spacing w:after="0"/>
        <w:ind w:left="0"/>
        <w:jc w:val="both"/>
      </w:pPr>
      <w:r>
        <w:rPr>
          <w:rFonts w:ascii="Times New Roman"/>
          <w:b w:val="false"/>
          <w:i w:val="false"/>
          <w:color w:val="000000"/>
          <w:sz w:val="28"/>
        </w:rPr>
        <w:t>
      Ауылдық жерде және кенттерде, аудандық маңызы бар қалада 3 (үш) жылдан кем жұмыс жасаған қызметкерді облыстық маңызы бар қаладағы медициналық ұйымға ауыстырған жағдайда 2 000 000 (екі миллион) теңге айырмашылық облыстық бюджетке қайтарылады.</w:t>
      </w:r>
    </w:p>
    <w:bookmarkEnd w:id="27"/>
    <w:bookmarkStart w:name="z35" w:id="28"/>
    <w:p>
      <w:pPr>
        <w:spacing w:after="0"/>
        <w:ind w:left="0"/>
        <w:jc w:val="both"/>
      </w:pPr>
      <w:r>
        <w:rPr>
          <w:rFonts w:ascii="Times New Roman"/>
          <w:b w:val="false"/>
          <w:i w:val="false"/>
          <w:color w:val="000000"/>
          <w:sz w:val="28"/>
        </w:rPr>
        <w:t>
      9. Жұмыскердің не жұмыс берушінің бастамасы бойынша еңбек шарты мерзімінен бұрын бұзылған жағдайда, жұмыс беруші Қазақстан Республикасының қолданыстағы заңнамасында белгіленген тәртіппен талап арыз беру арқылы бұрын аударылған бюджет қаражатын облыстық бюджеттің кірісіне қайтару жөнінде шаралар қабылдайды.</w:t>
      </w:r>
    </w:p>
    <w:bookmarkEnd w:id="28"/>
    <w:bookmarkStart w:name="z36" w:id="29"/>
    <w:p>
      <w:pPr>
        <w:spacing w:after="0"/>
        <w:ind w:left="0"/>
        <w:jc w:val="both"/>
      </w:pPr>
      <w:r>
        <w:rPr>
          <w:rFonts w:ascii="Times New Roman"/>
          <w:b w:val="false"/>
          <w:i w:val="false"/>
          <w:color w:val="000000"/>
          <w:sz w:val="28"/>
        </w:rPr>
        <w:t>
      Еңбек қатынастары мерзімінен бұрын бұзылған кезде бұрын төленген ақшалай қаражатты қайтару еңбек шартында көзделеді.</w:t>
      </w:r>
    </w:p>
    <w:bookmarkEnd w:id="29"/>
    <w:bookmarkStart w:name="z37" w:id="30"/>
    <w:p>
      <w:pPr>
        <w:spacing w:after="0"/>
        <w:ind w:left="0"/>
        <w:jc w:val="both"/>
      </w:pPr>
      <w:r>
        <w:rPr>
          <w:rFonts w:ascii="Times New Roman"/>
          <w:b w:val="false"/>
          <w:i w:val="false"/>
          <w:color w:val="000000"/>
          <w:sz w:val="28"/>
        </w:rPr>
        <w:t>
      10. Жұмыс беруші қызметкер әлеуметтік қолдау алу құқығынан айырылған сәттен бастап 10 жұмыс күнінен кешіктірмей (еңбек шарты бұзылған жағдайда) бұл туралы уәкілетті органды хабардар етеді.</w:t>
      </w:r>
    </w:p>
    <w:bookmarkEnd w:id="30"/>
    <w:bookmarkStart w:name="z38" w:id="31"/>
    <w:p>
      <w:pPr>
        <w:spacing w:after="0"/>
        <w:ind w:left="0"/>
        <w:jc w:val="both"/>
      </w:pPr>
      <w:r>
        <w:rPr>
          <w:rFonts w:ascii="Times New Roman"/>
          <w:b w:val="false"/>
          <w:i w:val="false"/>
          <w:color w:val="000000"/>
          <w:sz w:val="28"/>
        </w:rPr>
        <w:t>
      11. Осы тәртіптің орындалуын бақылауды уәкілетті орган жүзеге асырады.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