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26db" w14:textId="e0a2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2023 жылғы 11 желтоқсандағы № 71-VIII шешімі. Атырау облысының Әділет департаментінде 2023 жылғы 20 желтоқсанда № 5107-06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Атырау облыстық мәслихаты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71-VIII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Кейбір шешімдерінің күші жойылған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2017 жылғы 23 тамыздағы № 148-VІ "Атырау облысындағы көші-қон процестерін реттеудің Қағидаларын бекіту туралы" (Нормативтік құқықтық актілерді мемлекеттік тіркеу тізілімінде № 3942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облыстық мәслихатының 2019 жылғы 21 маусымдағы № 332-VI "Атырау облыстық мәслихатының 2017 жылғы 23 тамыздағы № 148-VІ "Атырау облысындағы көші–қон процестерін реттеудің Қағидаларын бекіту туралы" шешіміне өзгеріс пен толықтыру енгізу туралы" (Нормативтік құқықтық актілерді мемлекеттік тіркеу тізілімінде № 4433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 облыстық мәслихатының 2021 жылғы 29 қыркүйектегі № 70-VII "Атырау облыстық мәслихатының 2017 жылғы 23 тамыздағы № 148-VІ "Атырау облысындағы көші–қон процестерін реттеудің Қағидаларын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