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7d45" w14:textId="9ee7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азаматтарының жекелеген санаттарына қалалық және қаламаңы қоғамдық көлікте (таксиден басқа) жол жүру үшін жеңілдіктер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мәслихатының 2023 жылғы 12 мамырдағы № 20 және Атырау облысы Атырау қаласы әкімдігінің 2023 жылғы 16 мамырдағы № 912 бірлескен қаулысы мен шешімі. Атырау облысының Әділет департаментінде 2023 жылғы 19 мамырда № 5016-06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көлік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әкімдігі ҚАУЛЫ ЕТЕДІ және Атырау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Келесі санаттағы азаматтарға қалалық және қаламаңы қоғамдық көлікте (таксиден басқа) тегін жол жүру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ардагерлеріне және жеңілдіктер бойынша Ұлы Отан соғысының ардагерлеріне теңестірілген ардагерлерге;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басқа мемлекеттердің аумағындағы ұрыс қимылдарының ардагерлеріне;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бірінші, екінші топтағы мүгедектігі бар адамдар;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"Алтын алқа", "Күміс алқа" наградталған немесе бұрын "Батыр ана" атағы алған көпбалалы аналар.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санаттағы азаматтарға қалалық және қаламаңы қоғамдық көліктегі (таксиден басқа) тариф құнының 50% көлемінде жеңілдетілген жол жүру белгіленсін: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жасы бойынша зейнеткерлерге;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көп балалы аналарға (4 балалары бар);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топ мүгедектігі бар адамдарға.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Атырау қаласы әкімдігінің қаулысы мен Атырау қаласы Мәслихатының шешімі олардың алғашқы ресми жарияланған күнінен кейін он күнтізбелік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