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b19e" w14:textId="2fcb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13 маусымдағы № 38 шешімі. Атырау облысының Әділет департаментінде 2023 жылғы 21 маусымда № 5039-06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15-тармағының 2) тармақшасына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қаласында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Атырау қаласының Мәслихатының 2019 жылғы 26 маусымдағы № 379 "</w:t>
      </w:r>
      <w:r>
        <w:rPr>
          <w:rFonts w:ascii="Times New Roman"/>
          <w:b w:val="false"/>
          <w:i w:val="false"/>
          <w:color w:val="000000"/>
          <w:sz w:val="28"/>
        </w:rPr>
        <w:t>Атырау қаласы бойынша коммуналдық қалдықтардың пайда болу және жинақталу нормаларын, сондай-ақ тұрмыстық қатты қалдықтарды жинауға, әкетуге және көмуге арналған тарифтерді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4424 болып тіркелген) шешімінің;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 қаласының Мәслихатының 2020 жылғы 28 ақпандағы № 481 "</w:t>
      </w:r>
      <w:r>
        <w:rPr>
          <w:rFonts w:ascii="Times New Roman"/>
          <w:b w:val="false"/>
          <w:i w:val="false"/>
          <w:color w:val="000000"/>
          <w:sz w:val="28"/>
        </w:rPr>
        <w:t>Атырау қаласы Мәслихатының 2019 жылғы 26 маусымдағы № 379 "Атырау қаласы бойынша коммуналдық қалдықтардың пайда болу және жинақталу нормаларын, сондай-ақ тұрмыстық қатты қалдықтарды жинауға, әкетуге және көмуге арналған тарифтерді бекіту туралы"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тіркеудің тізілімінде № 4609 санымен тіркелген) шешімінің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қаласында коммуналдық қалдықтардың түзілу және жинақталу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жинақталуының орташа жылдық нормалары, м3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үйлерi, қарттар үйлерi және сол сияқтылар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офистер, кеңселер, банктер, байланыс бөлiмшелерi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оқу орындары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көніл көтеретін ғимараттар, қоғамдық тамақтану мекемелерi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түнгi клубтар, интернет-кафе, компьютерлік клубтар, ойын автоматтарының залы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Азық-түлiк, өнеркәсіптік тауар дүкендерi, аралас дүкендер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дүңгiршектер, сөрелер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өнеркәсiптiк тауарларының көтерме базалары, қоймалары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үйi: халыққа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Дәрiханалар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автомобильдi жуу орындары, АЖС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кооперативтерi, гараждар, паркингтер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 жуатын орындар, химиялық тазалау орындары, тұрмыстық техниканы жөндеу орындары, тiгiн ательесi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Зергерлiк, аяқ киiмдi, сағаттарды жөндеу шеберханалары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(кiлттер жасау және сол сияқтылар)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 тұлғалар,саябақ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кооперативтерi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