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62538" w14:textId="46625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Индер аудандық мәслихатының 2018 жылғы 19 наурыздағы № 187-VI "Индер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және 2022 жылғы 23 ақпандағы № 89-VII "Индер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Индер аудандық мәслихатының 2018 жылғы 19 наурыздағы № 187-VI шешіміне өзгерістер енгізу туралы"шешімдерінің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2023 жылғы 16 мамырдағы № 6-VIII шешімі. Атырау облысының Әділет департаментінде 2023 жылғы 18 мамырда № 5013-06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Индер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Индер аудандық мәслихатының 2018 жылғы 19 наурыздағы № 187-VI "</w:t>
      </w:r>
      <w:r>
        <w:rPr>
          <w:rFonts w:ascii="Times New Roman"/>
          <w:b w:val="false"/>
          <w:i w:val="false"/>
          <w:color w:val="000000"/>
          <w:sz w:val="28"/>
        </w:rPr>
        <w:t>Индер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</w:t>
      </w:r>
      <w:r>
        <w:rPr>
          <w:rFonts w:ascii="Times New Roman"/>
          <w:b w:val="false"/>
          <w:i w:val="false"/>
          <w:color w:val="000000"/>
          <w:sz w:val="28"/>
        </w:rPr>
        <w:t>" (Нормативтік құқықтық актілерді мемлекеттік тіркеу тізілімінде № 4108 болып тіркелген) және 2022 жылғы 23 ақпандағы № 89-VII "</w:t>
      </w:r>
      <w:r>
        <w:rPr>
          <w:rFonts w:ascii="Times New Roman"/>
          <w:b w:val="false"/>
          <w:i w:val="false"/>
          <w:color w:val="000000"/>
          <w:sz w:val="28"/>
        </w:rPr>
        <w:t>Индер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Индер аудандық мәслихатының 2018 жылғы 19 наурыздағы № 187-VI шешіміне өзгерістер енгізу туралы</w:t>
      </w:r>
      <w:r>
        <w:rPr>
          <w:rFonts w:ascii="Times New Roman"/>
          <w:b w:val="false"/>
          <w:i w:val="false"/>
          <w:color w:val="000000"/>
          <w:sz w:val="28"/>
        </w:rPr>
        <w:t>" шешімдерінің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"Индер аудандық мәслихатының аппараты" мемлекеттік мекемесінің басшысына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