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96fa" w14:textId="3ac9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"Индер ауданының мүгедектерін жұмысқа орналастыру үшін жұмыс орындарының квотасын белгілеу туралы" Индер ауданы әкімдігінің 2016 жылғы 14 қарашадағы № 244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2023 жылғы 29 маусымдағы № 118 қаулысы. Атырау облысының Әділет департаментінде 2023 жылғы 29 маусымда № 5055-06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ауданы әкімдігінің 2016 жылғы 14 қарашадағы № 244 "Индер ауданының мүгедектерін жұмысқа орналастыру үшін жұмыс орындарының квотасын белгілеу туралы" (Нормативтік құқықтық актілерді мемлекеттік тіркеу тізілімінде № 3709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