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5a54" w14:textId="d005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Атырау облысы Индер аудандық мәслихатының 2023 жылғы 27 қыркүйектегі № 39-VIII шешімі. Атырау облысының Әділет департаментінде 2023 жылғы 29 қыркүйекте № 5085-06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Индер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Индер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 және 2023 жылдың 1 шілдесінен бастап туындаған құқықтық қатынастарға таралады.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Индер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27 қыркүйектегі № 39-VIII</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2023 жылғы 30 маусымдағы № 523 Қазақстан Республикасы Үкiметiнiң </w:t>
      </w:r>
      <w:r>
        <w:rPr>
          <w:rFonts w:ascii="Times New Roman"/>
          <w:b w:val="false"/>
          <w:i w:val="false"/>
          <w:color w:val="000000"/>
          <w:sz w:val="28"/>
        </w:rPr>
        <w:t>қаулысына</w:t>
      </w:r>
      <w:r>
        <w:rPr>
          <w:rFonts w:ascii="Times New Roman"/>
          <w:b w:val="false"/>
          <w:i w:val="false"/>
          <w:color w:val="000000"/>
          <w:sz w:val="28"/>
        </w:rPr>
        <w:t xml:space="preserve"> (бұдан әрі-Үлгілік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5"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17" w:id="11"/>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 алушылар), сондай-ақ атаулы күндер мен мереке күндеріне орай ақшалай немесе заттай нысанда көрсетілетін көмек;</w:t>
      </w:r>
    </w:p>
    <w:bookmarkEnd w:id="11"/>
    <w:bookmarkStart w:name="z18" w:id="12"/>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w:t>
      </w:r>
    </w:p>
    <w:bookmarkEnd w:id="12"/>
    <w:bookmarkStart w:name="z19" w:id="13"/>
    <w:p>
      <w:pPr>
        <w:spacing w:after="0"/>
        <w:ind w:left="0"/>
        <w:jc w:val="both"/>
      </w:pPr>
      <w:r>
        <w:rPr>
          <w:rFonts w:ascii="Times New Roman"/>
          <w:b w:val="false"/>
          <w:i w:val="false"/>
          <w:color w:val="000000"/>
          <w:sz w:val="28"/>
        </w:rPr>
        <w:t>
      6) ең төмен күнкөрiс деңгейi – шамасы бойынша ең төмен тұтыну себетінің құнына тең, бiр адамға шаққандағы ең төмен ақшалай кiрiс;</w:t>
      </w:r>
    </w:p>
    <w:bookmarkEnd w:id="13"/>
    <w:bookmarkStart w:name="z20"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1" w:id="15"/>
    <w:p>
      <w:pPr>
        <w:spacing w:after="0"/>
        <w:ind w:left="0"/>
        <w:jc w:val="both"/>
      </w:pPr>
      <w:r>
        <w:rPr>
          <w:rFonts w:ascii="Times New Roman"/>
          <w:b w:val="false"/>
          <w:i w:val="false"/>
          <w:color w:val="000000"/>
          <w:sz w:val="28"/>
        </w:rPr>
        <w:t>
      8) мерекелік күндер (бұдан әрі-атаулы күндер) – Қазақстан Республикасының кәсіптік және өзге де мерекелері;</w:t>
      </w:r>
    </w:p>
    <w:bookmarkEnd w:id="15"/>
    <w:bookmarkStart w:name="z22" w:id="16"/>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 - қарау жүргізу үшін тиісті әкімшілік-аумақтық бірліктер әкімдерінің шешімімен құрылатын арнаулы комиссия;</w:t>
      </w:r>
    </w:p>
    <w:bookmarkEnd w:id="16"/>
    <w:bookmarkStart w:name="z23"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4" w:id="18"/>
    <w:p>
      <w:pPr>
        <w:spacing w:after="0"/>
        <w:ind w:left="0"/>
        <w:jc w:val="both"/>
      </w:pPr>
      <w:r>
        <w:rPr>
          <w:rFonts w:ascii="Times New Roman"/>
          <w:b w:val="false"/>
          <w:i w:val="false"/>
          <w:color w:val="000000"/>
          <w:sz w:val="28"/>
        </w:rPr>
        <w:t xml:space="preserve">
      3. Әлеуметтік кодекстің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8"/>
    <w:bookmarkStart w:name="z25" w:id="19"/>
    <w:p>
      <w:pPr>
        <w:spacing w:after="0"/>
        <w:ind w:left="0"/>
        <w:jc w:val="both"/>
      </w:pPr>
      <w:r>
        <w:rPr>
          <w:rFonts w:ascii="Times New Roman"/>
          <w:b w:val="false"/>
          <w:i w:val="false"/>
          <w:color w:val="000000"/>
          <w:sz w:val="28"/>
        </w:rPr>
        <w:t>
      4. Әлеуметтік көмек 1 рет және (немесе) мезгіл-мезгіл (ай сайын, тоқсан сайын, жартыжылдықта 1 рет, жылына 1 рет) көрсетіледі.</w:t>
      </w:r>
    </w:p>
    <w:bookmarkEnd w:id="19"/>
    <w:bookmarkStart w:name="z26" w:id="20"/>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0"/>
    <w:bookmarkStart w:name="z27" w:id="21"/>
    <w:p>
      <w:pPr>
        <w:spacing w:after="0"/>
        <w:ind w:left="0"/>
        <w:jc w:val="both"/>
      </w:pPr>
      <w:r>
        <w:rPr>
          <w:rFonts w:ascii="Times New Roman"/>
          <w:b w:val="false"/>
          <w:i w:val="false"/>
          <w:color w:val="000000"/>
          <w:sz w:val="28"/>
        </w:rPr>
        <w:t>
      5. Мереке күндеріне әлеуметтік көмек бір рет және (немесе) мерзімді (ай сайын) жан басына шаққандағы орташа кірісі есепке алынбай ақшалай төлем түрінде келесі санаттағы азаматтарға көрсетіледі:</w:t>
      </w:r>
    </w:p>
    <w:bookmarkEnd w:id="21"/>
    <w:bookmarkStart w:name="z28" w:id="22"/>
    <w:p>
      <w:pPr>
        <w:spacing w:after="0"/>
        <w:ind w:left="0"/>
        <w:jc w:val="both"/>
      </w:pPr>
      <w:r>
        <w:rPr>
          <w:rFonts w:ascii="Times New Roman"/>
          <w:b w:val="false"/>
          <w:i w:val="false"/>
          <w:color w:val="000000"/>
          <w:sz w:val="28"/>
        </w:rPr>
        <w:t>
      1) 1 мамыр - Қазақстан халқының бірлігі мерекесі:</w:t>
      </w:r>
    </w:p>
    <w:bookmarkEnd w:id="22"/>
    <w:bookmarkStart w:name="z29" w:id="23"/>
    <w:p>
      <w:pPr>
        <w:spacing w:after="0"/>
        <w:ind w:left="0"/>
        <w:jc w:val="both"/>
      </w:pPr>
      <w:r>
        <w:rPr>
          <w:rFonts w:ascii="Times New Roman"/>
          <w:b w:val="false"/>
          <w:i w:val="false"/>
          <w:color w:val="000000"/>
          <w:sz w:val="28"/>
        </w:rPr>
        <w:t>
      жеті жасқа дейінгі мүгедектігі бар балаларға, жетіден он сегіз жасқа дейінгі бірінші, екінші, үшінші топтағы мүгедектігі бар балаларға бір рет - 7,5 (жеті бүтін оннан бес) айлық есептік көрсеткіш мөлшерінде.</w:t>
      </w:r>
    </w:p>
    <w:bookmarkEnd w:id="23"/>
    <w:bookmarkStart w:name="z30" w:id="24"/>
    <w:p>
      <w:pPr>
        <w:spacing w:after="0"/>
        <w:ind w:left="0"/>
        <w:jc w:val="both"/>
      </w:pPr>
      <w:r>
        <w:rPr>
          <w:rFonts w:ascii="Times New Roman"/>
          <w:b w:val="false"/>
          <w:i w:val="false"/>
          <w:color w:val="000000"/>
          <w:sz w:val="28"/>
        </w:rPr>
        <w:t>
      2) 7 мамыр - Отан қорғаушы күні:</w:t>
      </w:r>
    </w:p>
    <w:bookmarkEnd w:id="24"/>
    <w:bookmarkStart w:name="z31" w:id="25"/>
    <w:p>
      <w:pPr>
        <w:spacing w:after="0"/>
        <w:ind w:left="0"/>
        <w:jc w:val="both"/>
      </w:pPr>
      <w:r>
        <w:rPr>
          <w:rFonts w:ascii="Times New Roman"/>
          <w:b w:val="false"/>
          <w:i w:val="false"/>
          <w:color w:val="000000"/>
          <w:sz w:val="28"/>
        </w:rPr>
        <w:t>
      бұрынғы Кеңестік Социалистік Республикалар Одағының (бұдан әрі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адамдарға (әскери мамандар мен кеңесшілерді қоса алғанда) бір рет - 150 000 (жүз елу мың) теңге мөлшерінде және ай сайын - 35 000 (отыз бес мың) теңге мөлшерінде;</w:t>
      </w:r>
    </w:p>
    <w:bookmarkEnd w:id="25"/>
    <w:bookmarkStart w:name="z32" w:id="26"/>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бір рет - 150 000 (жүз елу мың) теңге мөлшерінде және ай сайын - 35 000 (отыз бес мың) теңге мөлшерінде;</w:t>
      </w:r>
    </w:p>
    <w:bookmarkEnd w:id="26"/>
    <w:bookmarkStart w:name="z33" w:id="27"/>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қызметшілерге бір рет - 150 000 (жүз елу мың) теңге мөлшерінде;</w:t>
      </w:r>
    </w:p>
    <w:bookmarkEnd w:id="27"/>
    <w:bookmarkStart w:name="z34" w:id="28"/>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қызметшілерге бір рет - 150 000 (жүз елу мың) теңге мөлшерінде;</w:t>
      </w:r>
    </w:p>
    <w:bookmarkEnd w:id="28"/>
    <w:bookmarkStart w:name="z35"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бір рет - 150 000 (жүз елу мың) теңге мөлшерінде;</w:t>
      </w:r>
    </w:p>
    <w:bookmarkEnd w:id="29"/>
    <w:bookmarkStart w:name="z36" w:id="30"/>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қызметшілерге бір рет - 150 000 (жүз елу мың) теңге мөлшерінде және ай сайын - 30 000 (отыз мың) теңге мөлшерінде;</w:t>
      </w:r>
    </w:p>
    <w:bookmarkEnd w:id="30"/>
    <w:bookmarkStart w:name="z37" w:id="31"/>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қызметшілерге бір рет - 150 000 (жүз елу мың) теңге мөлшерінде және ай сайын - 30 000 (отыз мың) теңге мөлшерінде;</w:t>
      </w:r>
    </w:p>
    <w:bookmarkEnd w:id="31"/>
    <w:bookmarkStart w:name="z38" w:id="32"/>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- 150 000 (жүз елу мың) теңге мөлшерінде және ай сайын - 30 000 (отыз мың) теңге мөлшерінде;</w:t>
      </w:r>
    </w:p>
    <w:bookmarkEnd w:id="32"/>
    <w:bookmarkStart w:name="z39" w:id="33"/>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бір рет - 150 000 (жүз елу мың) теңге мөлшерінде;</w:t>
      </w:r>
    </w:p>
    <w:bookmarkEnd w:id="33"/>
    <w:bookmarkStart w:name="z40" w:id="34"/>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- 100 000 (жүз мың) теңге мөлшерінде;</w:t>
      </w:r>
    </w:p>
    <w:bookmarkEnd w:id="34"/>
    <w:bookmarkStart w:name="z41" w:id="35"/>
    <w:p>
      <w:pPr>
        <w:spacing w:after="0"/>
        <w:ind w:left="0"/>
        <w:jc w:val="both"/>
      </w:pPr>
      <w:r>
        <w:rPr>
          <w:rFonts w:ascii="Times New Roman"/>
          <w:b w:val="false"/>
          <w:i w:val="false"/>
          <w:color w:val="000000"/>
          <w:sz w:val="28"/>
        </w:rPr>
        <w:t>
      бұрынғы КСР Одағы Қорғаныс министрлігінің, ішкі істер және мемлекеттік қауіпсіздік органдарының әскери міндеттілер жиындарына шақырылған, қоғамға жат көріністерге байланысты төтенше жағдайлар кезінде қоғамдық тәртіпті қорғау жөніндегі міндеттерді орындау кезінде қаза тапқан (қайтыс болған) әскери қызметшілерінің, басшы және қатардағы құрам адамдарының отбасыларына бір рет - 30 000 (отыз мың) теңге мөлшерінде;</w:t>
      </w:r>
    </w:p>
    <w:bookmarkEnd w:id="35"/>
    <w:bookmarkStart w:name="z42" w:id="36"/>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бір рет - 100 000 (жүз мың) теңге мөлшерінде және ай сайын - 15 000 (он мың) теңге мөлшерінде;</w:t>
      </w:r>
    </w:p>
    <w:bookmarkEnd w:id="36"/>
    <w:bookmarkStart w:name="z43" w:id="37"/>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қызметшілерінің отбасыларына бір рет - 50 000 (елу мың) теңге мөлшерінде.</w:t>
      </w:r>
    </w:p>
    <w:bookmarkEnd w:id="37"/>
    <w:bookmarkStart w:name="z44" w:id="38"/>
    <w:p>
      <w:pPr>
        <w:spacing w:after="0"/>
        <w:ind w:left="0"/>
        <w:jc w:val="both"/>
      </w:pPr>
      <w:r>
        <w:rPr>
          <w:rFonts w:ascii="Times New Roman"/>
          <w:b w:val="false"/>
          <w:i w:val="false"/>
          <w:color w:val="000000"/>
          <w:sz w:val="28"/>
        </w:rPr>
        <w:t>
      3) 9 мамыр - Жеңіс Күні:</w:t>
      </w:r>
    </w:p>
    <w:bookmarkEnd w:id="38"/>
    <w:bookmarkStart w:name="z45" w:id="39"/>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етушілерге бір рет - 1 000 000 (бір миллион) теңге мөлшерінде және ай сайын 15 000 (он бес мың) теңге мөлшерінде;</w:t>
      </w:r>
    </w:p>
    <w:bookmarkEnd w:id="39"/>
    <w:bookmarkStart w:name="z46" w:id="4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бір рет - 1 000 000 (бір миллион) теңге мөлшерінде және ай сайын 15 000 (он бес) мың теңге мөлшерінде;</w:t>
      </w:r>
    </w:p>
    <w:bookmarkEnd w:id="40"/>
    <w:bookmarkStart w:name="z47" w:id="41"/>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рет- 100 000 (жүз мың) теңге мөлшерінде;</w:t>
      </w:r>
    </w:p>
    <w:bookmarkEnd w:id="41"/>
    <w:bookmarkStart w:name="z48" w:id="42"/>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бір рет - 100 000 (жүз мың) теңге мөлшерінде;</w:t>
      </w:r>
    </w:p>
    <w:bookmarkEnd w:id="42"/>
    <w:bookmarkStart w:name="z49" w:id="43"/>
    <w:p>
      <w:pPr>
        <w:spacing w:after="0"/>
        <w:ind w:left="0"/>
        <w:jc w:val="both"/>
      </w:pPr>
      <w:r>
        <w:rPr>
          <w:rFonts w:ascii="Times New Roman"/>
          <w:b w:val="false"/>
          <w:i w:val="false"/>
          <w:color w:val="000000"/>
          <w:sz w:val="28"/>
        </w:rPr>
        <w:t>
      Ұлы Отан соғысы кезеңінде майдандағы армия мен флоттың құрамына кірген бөлімдердің, штабтар мен мекемелердің құрамында полк балалары (тәрбиеленушілері) және юнгалар ретінде болған адамдарға бір рет - 100 000 (жүз мың) теңге мөлшерінде;</w:t>
      </w:r>
    </w:p>
    <w:bookmarkEnd w:id="43"/>
    <w:bookmarkStart w:name="z50" w:id="44"/>
    <w:p>
      <w:pPr>
        <w:spacing w:after="0"/>
        <w:ind w:left="0"/>
        <w:jc w:val="both"/>
      </w:pPr>
      <w:r>
        <w:rPr>
          <w:rFonts w:ascii="Times New Roman"/>
          <w:b w:val="false"/>
          <w:i w:val="false"/>
          <w:color w:val="000000"/>
          <w:sz w:val="28"/>
        </w:rPr>
        <w:t>
      Екінші дүниежүзілік соғыс жылдарында шет елдердің аумағында партизан отрядтары, астыртын топтар және басқа да фашизмге қарсы құралымдар құрамында фашистік Германия мен оның одақтастарына қарсы ұрыс қимылдарына қатынасқан адамдарына бір рет - 100 000 (жүз мың) теңге мөлшерінде;</w:t>
      </w:r>
    </w:p>
    <w:bookmarkEnd w:id="44"/>
    <w:bookmarkStart w:name="z51" w:id="45"/>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кәсіпшілік және көлік кемелерінің жүзу құрамы мен авиацияның ұшу-көтерілу құрамының, Балық өнеркәсібі халық комиссариатының, теңіз және өзен флотының, Солтүстік теңіз жолы бас басқармасының ұшу-көтерілу құрамының арнаулы құралымдарының Ұлы Отан соғысы кезеңінде әскери қызметшілер жағдайына көшірілген және ұрыс майдандарының тылдағы шекаралары, флоттардың жедел аймақтары шегінде майдандағы армия мен флот мүдделері үшін міндеттер атқарған қызметкерлері, сондай-ақ Ұлы Отан соғысының бас кезінде басқа мемлекеттердің порттарында еріксіз ұсталған көлік флоты кемелері экипаждарының мүшелеріне бір рет - 100 000 (жүз мың) теңге мөлшерінде;</w:t>
      </w:r>
    </w:p>
    <w:bookmarkEnd w:id="45"/>
    <w:bookmarkStart w:name="z52" w:id="46"/>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бір рет - 60 000 (алпыс мың) теңге мөлшерінде;</w:t>
      </w:r>
    </w:p>
    <w:bookmarkEnd w:id="46"/>
    <w:bookmarkStart w:name="z53" w:id="47"/>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бір рет - 1 000 000 (бір миллион мың) теңге мөлшерінде;</w:t>
      </w:r>
    </w:p>
    <w:bookmarkEnd w:id="47"/>
    <w:bookmarkStart w:name="z54" w:id="48"/>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бір рет - 150 000 (жүз елу мың) теңге мөлшерінде және ай сайын - 35 000 (отыз бес мың) теңге мөлшерінде;</w:t>
      </w:r>
    </w:p>
    <w:bookmarkEnd w:id="48"/>
    <w:bookmarkStart w:name="z55" w:id="49"/>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бір рет - 100 000 (жүз мың) теңге мөлшерінде;</w:t>
      </w:r>
    </w:p>
    <w:bookmarkEnd w:id="49"/>
    <w:bookmarkStart w:name="z56" w:id="50"/>
    <w:p>
      <w:pPr>
        <w:spacing w:after="0"/>
        <w:ind w:left="0"/>
        <w:jc w:val="both"/>
      </w:pPr>
      <w:r>
        <w:rPr>
          <w:rFonts w:ascii="Times New Roman"/>
          <w:b w:val="false"/>
          <w:i w:val="false"/>
          <w:color w:val="000000"/>
          <w:sz w:val="28"/>
        </w:rPr>
        <w:t>
      1944 жылғы 1 қаңтар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 бір рет - 60 000 (алпыс мың) теңге мөлшерінде;</w:t>
      </w:r>
    </w:p>
    <w:bookmarkEnd w:id="50"/>
    <w:bookmarkStart w:name="z57" w:id="5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- 150 000 (жүз елу мың) теңге мөлшерінде және ай сайын - 35 000 (отыз бес мың) теңге мөлшерінде;</w:t>
      </w:r>
    </w:p>
    <w:bookmarkEnd w:id="51"/>
    <w:bookmarkStart w:name="z58" w:id="52"/>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бір рет - 100 000 (жүз мың) теңге мөлшерінде және ай сайын - 10 000 (он мың) теңге мөлшерінде;</w:t>
      </w:r>
    </w:p>
    <w:bookmarkEnd w:id="52"/>
    <w:bookmarkStart w:name="z59" w:id="53"/>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бір рет - 50 000 (елу мың) теңге мөлшерінде;</w:t>
      </w:r>
    </w:p>
    <w:bookmarkEnd w:id="53"/>
    <w:bookmarkStart w:name="z60" w:id="54"/>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Қазақстан Республикасының "Ардагерлер туралы"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 бір рет- 100 000 (жүз мың) теңге мөлшерінде;</w:t>
      </w:r>
    </w:p>
    <w:bookmarkEnd w:id="54"/>
    <w:bookmarkStart w:name="z61" w:id="55"/>
    <w:p>
      <w:pPr>
        <w:spacing w:after="0"/>
        <w:ind w:left="0"/>
        <w:jc w:val="both"/>
      </w:pPr>
      <w:r>
        <w:rPr>
          <w:rFonts w:ascii="Times New Roman"/>
          <w:b w:val="false"/>
          <w:i w:val="false"/>
          <w:color w:val="000000"/>
          <w:sz w:val="28"/>
        </w:rPr>
        <w:t>
      Ұлы Отан соғысында қаза тапқан, жергілікті әуе шабуылына қарсы қорғаныстың обьектілік және авариялық командаларының өзін-өзі қорғау топтарының жеке құрамы қатарындағы адамдардың отбасылары, Ленинград қаласының госпитальдары мен ауруханаларының қаза тапқан жұмыскерлерінің отбасыларына бір рет - 30 000 (отыз мың) теңге мөлшерінде;</w:t>
      </w:r>
    </w:p>
    <w:bookmarkEnd w:id="55"/>
    <w:bookmarkStart w:name="z62" w:id="5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обьектілердегі басқа да радиациялық апаттар мен авариялардың салдарын жою кезінде қаза тапқан адамдардың отбасыларына бір рет - 100 000 (жүз мың) теңге мөлшерінде;</w:t>
      </w:r>
    </w:p>
    <w:bookmarkEnd w:id="56"/>
    <w:bookmarkStart w:name="z63" w:id="57"/>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обьектілердегі басқа да радиациялық апаттар мен авариялардың және ядролық сынақтардың әсеріне байланысты болған азаматтардың отбасыларына бір рет - 100 000 (жүз мың) теңге мөлшерінде;</w:t>
      </w:r>
    </w:p>
    <w:bookmarkEnd w:id="57"/>
    <w:bookmarkStart w:name="z64" w:id="5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жеңілдіктері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 жұмыста мертігу және басқа да себептер (құқыққа қарсы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бір рет - 60 000 (алпыс мың) теңге мөлшерінде;</w:t>
      </w:r>
    </w:p>
    <w:bookmarkEnd w:id="58"/>
    <w:bookmarkStart w:name="z65" w:id="59"/>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 - 150 000 (жүз елу мың) теңге мөлшерінде және ай сайын - 35 000 (отыз бес мың) теңге мөлшерінде.</w:t>
      </w:r>
    </w:p>
    <w:bookmarkEnd w:id="59"/>
    <w:bookmarkStart w:name="z66" w:id="60"/>
    <w:p>
      <w:pPr>
        <w:spacing w:after="0"/>
        <w:ind w:left="0"/>
        <w:jc w:val="both"/>
      </w:pPr>
      <w:r>
        <w:rPr>
          <w:rFonts w:ascii="Times New Roman"/>
          <w:b w:val="false"/>
          <w:i w:val="false"/>
          <w:color w:val="000000"/>
          <w:sz w:val="28"/>
        </w:rPr>
        <w:t>
      4) 30 тамыз- Қазақстан Республикасының Конституциясы күні:</w:t>
      </w:r>
    </w:p>
    <w:bookmarkEnd w:id="60"/>
    <w:bookmarkStart w:name="z67" w:id="61"/>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бір рет - 50 000 (елу мың) теңге мөлшерінде.</w:t>
      </w:r>
    </w:p>
    <w:bookmarkEnd w:id="61"/>
    <w:bookmarkStart w:name="z68" w:id="62"/>
    <w:p>
      <w:pPr>
        <w:spacing w:after="0"/>
        <w:ind w:left="0"/>
        <w:jc w:val="both"/>
      </w:pPr>
      <w:r>
        <w:rPr>
          <w:rFonts w:ascii="Times New Roman"/>
          <w:b w:val="false"/>
          <w:i w:val="false"/>
          <w:color w:val="000000"/>
          <w:sz w:val="28"/>
        </w:rPr>
        <w:t>
      5) 25 қазан –Республика күні:</w:t>
      </w:r>
    </w:p>
    <w:bookmarkEnd w:id="62"/>
    <w:bookmarkStart w:name="z69" w:id="63"/>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бір рет -7,5 (жеті бүтін оннан бес) айлық есептік көрсеткіш мөлшерінде.</w:t>
      </w:r>
    </w:p>
    <w:bookmarkEnd w:id="63"/>
    <w:bookmarkStart w:name="z70" w:id="64"/>
    <w:p>
      <w:pPr>
        <w:spacing w:after="0"/>
        <w:ind w:left="0"/>
        <w:jc w:val="both"/>
      </w:pPr>
      <w:r>
        <w:rPr>
          <w:rFonts w:ascii="Times New Roman"/>
          <w:b w:val="false"/>
          <w:i w:val="false"/>
          <w:color w:val="000000"/>
          <w:sz w:val="28"/>
        </w:rPr>
        <w:t>
      6) 16 желтоқсан - Тәуелсіздік күні:</w:t>
      </w:r>
    </w:p>
    <w:bookmarkEnd w:id="64"/>
    <w:bookmarkStart w:name="z71" w:id="65"/>
    <w:p>
      <w:pPr>
        <w:spacing w:after="0"/>
        <w:ind w:left="0"/>
        <w:jc w:val="both"/>
      </w:pPr>
      <w:r>
        <w:rPr>
          <w:rFonts w:ascii="Times New Roman"/>
          <w:b w:val="false"/>
          <w:i w:val="false"/>
          <w:color w:val="000000"/>
          <w:sz w:val="28"/>
        </w:rPr>
        <w:t xml:space="preserve">
      Қазақстандағы 1986 жылғы 17-18 желтоқсан Қазақстандағы оқиғасына қатысып, Қазақстан Республикасының 1993 жылғы 14 сәуірдегі "Жаппай саяси қуғын 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тұлғаларға бір рет - 200 000 (екі жүз мың) теңге мөлшерінде.</w:t>
      </w:r>
    </w:p>
    <w:bookmarkEnd w:id="65"/>
    <w:bookmarkStart w:name="z114" w:id="66"/>
    <w:p>
      <w:pPr>
        <w:spacing w:after="0"/>
        <w:ind w:left="0"/>
        <w:jc w:val="both"/>
      </w:pPr>
      <w:r>
        <w:rPr>
          <w:rFonts w:ascii="Times New Roman"/>
          <w:b w:val="false"/>
          <w:i w:val="false"/>
          <w:color w:val="000000"/>
          <w:sz w:val="28"/>
        </w:rPr>
        <w:t>
      5-1. Мереке күніне әлеуметтік көмек бір рет жан басына шаққандағы орташа кірісі есепке алынбай ақшалай төлем түрінде келесі санаттағы азаматтарға көрсетіледі:</w:t>
      </w:r>
    </w:p>
    <w:bookmarkEnd w:id="66"/>
    <w:bookmarkStart w:name="z9" w:id="67"/>
    <w:p>
      <w:pPr>
        <w:spacing w:after="0"/>
        <w:ind w:left="0"/>
        <w:jc w:val="both"/>
      </w:pPr>
      <w:r>
        <w:rPr>
          <w:rFonts w:ascii="Times New Roman"/>
          <w:b w:val="false"/>
          <w:i w:val="false"/>
          <w:color w:val="000000"/>
          <w:sz w:val="28"/>
        </w:rPr>
        <w:t>
      15 ақпан 2024 жылы - Ауғанстан Демократиялық Республикасынан Кеңес әскерлерінің шектеулі контингентінің шығарылған күніне 35 жыл толу мерекесіне:</w:t>
      </w:r>
    </w:p>
    <w:bookmarkEnd w:id="67"/>
    <w:bookmarkStart w:name="z10" w:id="68"/>
    <w:p>
      <w:pPr>
        <w:spacing w:after="0"/>
        <w:ind w:left="0"/>
        <w:jc w:val="both"/>
      </w:pPr>
      <w:r>
        <w:rPr>
          <w:rFonts w:ascii="Times New Roman"/>
          <w:b w:val="false"/>
          <w:i w:val="false"/>
          <w:color w:val="000000"/>
          <w:sz w:val="28"/>
        </w:rPr>
        <w:t>
      1) оқу жиындарына шақырылған және Ауғанстанға ұрыс қимылдары жүріп жатқан кезеңде жіберілген әскери міндеттілерге – 150 000 (жүз елу мың) теңге мөлшерінде;</w:t>
      </w:r>
    </w:p>
    <w:bookmarkEnd w:id="68"/>
    <w:bookmarkStart w:name="z11" w:id="69"/>
    <w:p>
      <w:pPr>
        <w:spacing w:after="0"/>
        <w:ind w:left="0"/>
        <w:jc w:val="both"/>
      </w:pPr>
      <w:r>
        <w:rPr>
          <w:rFonts w:ascii="Times New Roman"/>
          <w:b w:val="false"/>
          <w:i w:val="false"/>
          <w:color w:val="000000"/>
          <w:sz w:val="28"/>
        </w:rPr>
        <w:t>
      2) Ауғанстанға ұрыс қимылдары жүріп жатқан кезеңде осы елге жүк жеткізу үшін жіберілген автомобиль батальондарының әскери қызметшілерге – 150 000 (жүз елу мың) теңге мөлшерінде;</w:t>
      </w:r>
    </w:p>
    <w:bookmarkEnd w:id="69"/>
    <w:bookmarkStart w:name="z12" w:id="70"/>
    <w:p>
      <w:pPr>
        <w:spacing w:after="0"/>
        <w:ind w:left="0"/>
        <w:jc w:val="both"/>
      </w:pPr>
      <w:r>
        <w:rPr>
          <w:rFonts w:ascii="Times New Roman"/>
          <w:b w:val="false"/>
          <w:i w:val="false"/>
          <w:color w:val="000000"/>
          <w:sz w:val="28"/>
        </w:rPr>
        <w:t>
      3) бұрынғы КСР Одағының аумағынан Ауғанстанға жауынгерлік тапсырмалармен ұшқан ұшу құрамының әскери қызметшілерге - 150 000 (жүз елу мың) теңге мөлшерінде;</w:t>
      </w:r>
    </w:p>
    <w:bookmarkEnd w:id="70"/>
    <w:bookmarkStart w:name="z13" w:id="71"/>
    <w:p>
      <w:pPr>
        <w:spacing w:after="0"/>
        <w:ind w:left="0"/>
        <w:jc w:val="both"/>
      </w:pPr>
      <w:r>
        <w:rPr>
          <w:rFonts w:ascii="Times New Roman"/>
          <w:b w:val="false"/>
          <w:i w:val="false"/>
          <w:color w:val="000000"/>
          <w:sz w:val="28"/>
        </w:rPr>
        <w:t>
      4)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- 150 000 (жүз елу мың) теңге мөлшерінде.</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Атырау облысы Индер аудандық мәслихатының 09.02.2024 № </w:t>
      </w:r>
      <w:r>
        <w:rPr>
          <w:rFonts w:ascii="Times New Roman"/>
          <w:b w:val="false"/>
          <w:i w:val="false"/>
          <w:color w:val="000000"/>
          <w:sz w:val="28"/>
        </w:rPr>
        <w:t>73-VIII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 w:id="72"/>
    <w:p>
      <w:pPr>
        <w:spacing w:after="0"/>
        <w:ind w:left="0"/>
        <w:jc w:val="both"/>
      </w:pPr>
      <w:r>
        <w:rPr>
          <w:rFonts w:ascii="Times New Roman"/>
          <w:b w:val="false"/>
          <w:i w:val="false"/>
          <w:color w:val="000000"/>
          <w:sz w:val="28"/>
        </w:rPr>
        <w:t>
      6. Тұрақты тіркеуде тұратын азаматтардың жекелеген санаттарына әлеуметтік көмек бір рет және (немесе) мерзімді (ай сайын) келесі санаттағы азаматтарға көрсетіледі:</w:t>
      </w:r>
    </w:p>
    <w:bookmarkEnd w:id="72"/>
    <w:bookmarkStart w:name="z73" w:id="73"/>
    <w:p>
      <w:pPr>
        <w:spacing w:after="0"/>
        <w:ind w:left="0"/>
        <w:jc w:val="both"/>
      </w:pPr>
      <w:r>
        <w:rPr>
          <w:rFonts w:ascii="Times New Roman"/>
          <w:b w:val="false"/>
          <w:i w:val="false"/>
          <w:color w:val="000000"/>
          <w:sz w:val="28"/>
        </w:rPr>
        <w:t xml:space="preserve">
      1) дүлей апаттың немесе өрттің салдарынан зардап шеккен азаматтарға (отбасыларға) осы жағдай туындаған сәттен бастап алты ай ішінде Үлгілік қағиданың 12 -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құжаттарды қоса бере отырып, өтініш негізінде жан басына шаққандағы орташа кірісі есепке алынбай бір рет - 200 (екі жүз) айлық есептік көрсеткіш мөлшерінде;</w:t>
      </w:r>
    </w:p>
    <w:bookmarkEnd w:id="73"/>
    <w:bookmarkStart w:name="z74" w:id="74"/>
    <w:p>
      <w:pPr>
        <w:spacing w:after="0"/>
        <w:ind w:left="0"/>
        <w:jc w:val="both"/>
      </w:pPr>
      <w:r>
        <w:rPr>
          <w:rFonts w:ascii="Times New Roman"/>
          <w:b w:val="false"/>
          <w:i w:val="false"/>
          <w:color w:val="000000"/>
          <w:sz w:val="28"/>
        </w:rPr>
        <w:t xml:space="preserve">
      2) жан басына шаққандағы орташа кірісі ең төменгі күнкөріс деңгейінен аспайтын азаматтарға (отбасыларға) Үлгілік қағиданың 12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әлеуметтік көмек бір рет - 25 (жиырма бес ) айлық есептік көрсеткішке дейінгі мөлшерінде;</w:t>
      </w:r>
    </w:p>
    <w:bookmarkEnd w:id="74"/>
    <w:bookmarkStart w:name="z75" w:id="75"/>
    <w:p>
      <w:pPr>
        <w:spacing w:after="0"/>
        <w:ind w:left="0"/>
        <w:jc w:val="both"/>
      </w:pPr>
      <w:r>
        <w:rPr>
          <w:rFonts w:ascii="Times New Roman"/>
          <w:b w:val="false"/>
          <w:i w:val="false"/>
          <w:color w:val="000000"/>
          <w:sz w:val="28"/>
        </w:rPr>
        <w:t xml:space="preserve">
      3) бас бостандығынан айыру орындарынан босатылған, пробация қызметінің есебінде тұрған адамдарға Үлгілік қағиданың 12-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жан басына шаққандағы орташа кірісі есепке алынбай бір рет- 15 (он бес ) айлық есептік көрсеткіш мөлшерінде;</w:t>
      </w:r>
    </w:p>
    <w:bookmarkEnd w:id="75"/>
    <w:bookmarkStart w:name="z76" w:id="76"/>
    <w:p>
      <w:pPr>
        <w:spacing w:after="0"/>
        <w:ind w:left="0"/>
        <w:jc w:val="both"/>
      </w:pPr>
      <w:r>
        <w:rPr>
          <w:rFonts w:ascii="Times New Roman"/>
          <w:b w:val="false"/>
          <w:i w:val="false"/>
          <w:color w:val="000000"/>
          <w:sz w:val="28"/>
        </w:rPr>
        <w:t xml:space="preserve">
      4) қатерлі ісіктер бойынша денсаулық ұйымдарда диспансерлік есепте тұрған адамдарға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бере отырып, өтініш негізінде жан басына шаққандағы орташа кірісі есепке алынбай бір рет - 15 (он бес ) айлық есептік көрсеткіш мөлшерінде;</w:t>
      </w:r>
    </w:p>
    <w:bookmarkEnd w:id="76"/>
    <w:bookmarkStart w:name="z77" w:id="77"/>
    <w:p>
      <w:pPr>
        <w:spacing w:after="0"/>
        <w:ind w:left="0"/>
        <w:jc w:val="both"/>
      </w:pPr>
      <w:r>
        <w:rPr>
          <w:rFonts w:ascii="Times New Roman"/>
          <w:b w:val="false"/>
          <w:i w:val="false"/>
          <w:color w:val="000000"/>
          <w:sz w:val="28"/>
        </w:rPr>
        <w:t xml:space="preserve">
      5) денсаулық сақтау ұйымдарының есебінде тұрған, қатерлі ісіктермен байланысты аурулары бар балалардың ата-анасының біреуіне немесе өзге де заңды өкілдеріне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бере отырып, өтініш негізінде жан басына шаққандағы орташа кірісі есепке алынбай бір рет - 15 (он бес ) айлық есептік көрсеткіш мөлшерінде;</w:t>
      </w:r>
    </w:p>
    <w:bookmarkEnd w:id="77"/>
    <w:bookmarkStart w:name="z78" w:id="78"/>
    <w:p>
      <w:pPr>
        <w:spacing w:after="0"/>
        <w:ind w:left="0"/>
        <w:jc w:val="both"/>
      </w:pPr>
      <w:r>
        <w:rPr>
          <w:rFonts w:ascii="Times New Roman"/>
          <w:b w:val="false"/>
          <w:i w:val="false"/>
          <w:color w:val="000000"/>
          <w:sz w:val="28"/>
        </w:rPr>
        <w:t>
      6) туберкулездің әртүрлі түрімен ауыратын науқастарға емдеу мекемесінің ұсынатын тізіміне сәйкес, амбулаториялық ем алу кезеңіне әлеуметтік көмек жан басына шаққандағы орташа кірісін есепке алынбай, ай сайын 10 (он) айлық есептік көрсеткіш мөлшерінде;</w:t>
      </w:r>
    </w:p>
    <w:bookmarkEnd w:id="78"/>
    <w:bookmarkStart w:name="z79" w:id="79"/>
    <w:p>
      <w:pPr>
        <w:spacing w:after="0"/>
        <w:ind w:left="0"/>
        <w:jc w:val="both"/>
      </w:pPr>
      <w:r>
        <w:rPr>
          <w:rFonts w:ascii="Times New Roman"/>
          <w:b w:val="false"/>
          <w:i w:val="false"/>
          <w:color w:val="000000"/>
          <w:sz w:val="28"/>
        </w:rPr>
        <w:t xml:space="preserve">
      7) бірінші топтағы мүгедектігі бар адамдарды санаториялық-курорттық емдеуді ұсынатын ұйымда болған кезінде алып жүретін адамдарға санаторий-курорттық ем алғандағы мөлшерінде, Үлгілік қағиданың 12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дәлелдейтін құжаттарын (қызмет көрсету туралы акті, түбіртек) ұсына отырып, өтініші негізінде жан басына шаққандағы орташа кірісін есепке алынбай бір рет әлеуметтік көмек - 55 (елу бес) айлық есептік көрсеткіштен аспайтын мөлшерінде;</w:t>
      </w:r>
    </w:p>
    <w:bookmarkEnd w:id="79"/>
    <w:bookmarkStart w:name="z80" w:id="80"/>
    <w:p>
      <w:pPr>
        <w:spacing w:after="0"/>
        <w:ind w:left="0"/>
        <w:jc w:val="both"/>
      </w:pPr>
      <w:r>
        <w:rPr>
          <w:rFonts w:ascii="Times New Roman"/>
          <w:b w:val="false"/>
          <w:i w:val="false"/>
          <w:color w:val="000000"/>
          <w:sz w:val="28"/>
        </w:rPr>
        <w:t>
      8) денсаулық сақтау ұйымдарының ұсынатын тізіміне сәйкес, адамның иммунитет тапшылығы вирусын жұқтырып алған балалардың ата-анасының біреуіне немесе өзге де заңды өкілдеріне әлеуметтік көмек жан басына шаққандағы орташа кірісі есепке алынбай, ай сайын Қазақстан Республикасы бойынша 2 (екі) ең төменгі күнкөріс деңгейі мөлшерінде.</w:t>
      </w:r>
    </w:p>
    <w:bookmarkEnd w:id="80"/>
    <w:bookmarkStart w:name="z81" w:id="81"/>
    <w:p>
      <w:pPr>
        <w:spacing w:after="0"/>
        <w:ind w:left="0"/>
        <w:jc w:val="both"/>
      </w:pPr>
      <w:r>
        <w:rPr>
          <w:rFonts w:ascii="Times New Roman"/>
          <w:b w:val="false"/>
          <w:i w:val="false"/>
          <w:color w:val="000000"/>
          <w:sz w:val="28"/>
        </w:rPr>
        <w:t>
      7.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81"/>
    <w:bookmarkStart w:name="z82" w:id="82"/>
    <w:p>
      <w:pPr>
        <w:spacing w:after="0"/>
        <w:ind w:left="0"/>
        <w:jc w:val="both"/>
      </w:pPr>
      <w:r>
        <w:rPr>
          <w:rFonts w:ascii="Times New Roman"/>
          <w:b w:val="false"/>
          <w:i w:val="false"/>
          <w:color w:val="000000"/>
          <w:sz w:val="28"/>
        </w:rPr>
        <w:t xml:space="preserve">
      8. Әлеуметтік көмекті көрсету тәртібі көрсетілетін әлеуметтік көмекті тоқтату және бас тарту үшін негіздер Үлгілік </w:t>
      </w:r>
      <w:r>
        <w:rPr>
          <w:rFonts w:ascii="Times New Roman"/>
          <w:b w:val="false"/>
          <w:i w:val="false"/>
          <w:color w:val="000000"/>
          <w:sz w:val="28"/>
        </w:rPr>
        <w:t>қағидаларға</w:t>
      </w:r>
      <w:r>
        <w:rPr>
          <w:rFonts w:ascii="Times New Roman"/>
          <w:b w:val="false"/>
          <w:i w:val="false"/>
          <w:color w:val="000000"/>
          <w:sz w:val="28"/>
        </w:rPr>
        <w:t xml:space="preserve"> сәйкес айқындалады.</w:t>
      </w:r>
    </w:p>
    <w:bookmarkEnd w:id="82"/>
    <w:bookmarkStart w:name="z83" w:id="83"/>
    <w:p>
      <w:pPr>
        <w:spacing w:after="0"/>
        <w:ind w:left="0"/>
        <w:jc w:val="both"/>
      </w:pPr>
      <w:r>
        <w:rPr>
          <w:rFonts w:ascii="Times New Roman"/>
          <w:b w:val="false"/>
          <w:i w:val="false"/>
          <w:color w:val="000000"/>
          <w:sz w:val="28"/>
        </w:rPr>
        <w:t>
      9. Мереке күндеріне бір реттік және ай сайынғы әлеуметтік көмекке алушылардан өтініштер талап етілмей, уәкілетті ұйымның не өзге де ұйымдардың ұсынымы бойынша Индер ауданы әкімдігінің бекітетін тізімі бойынша көрсетіледі.</w:t>
      </w:r>
    </w:p>
    <w:bookmarkEnd w:id="83"/>
    <w:bookmarkStart w:name="z84" w:id="84"/>
    <w:p>
      <w:pPr>
        <w:spacing w:after="0"/>
        <w:ind w:left="0"/>
        <w:jc w:val="both"/>
      </w:pPr>
      <w:r>
        <w:rPr>
          <w:rFonts w:ascii="Times New Roman"/>
          <w:b w:val="false"/>
          <w:i w:val="false"/>
          <w:color w:val="000000"/>
          <w:sz w:val="28"/>
        </w:rPr>
        <w:t>
      10. Әлеуметтік көмек ұсынуға шығыстарды қаржыландыру Индер ауданы бюджетінде көзделген ағымдағы қаржы жылына арналған қаражат шегінде жүргізіледі.</w:t>
      </w:r>
    </w:p>
    <w:bookmarkEnd w:id="84"/>
    <w:bookmarkStart w:name="z85" w:id="85"/>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5"/>
    <w:bookmarkStart w:name="z86" w:id="86"/>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6"/>
    <w:bookmarkStart w:name="z87" w:id="87"/>
    <w:p>
      <w:pPr>
        <w:spacing w:after="0"/>
        <w:ind w:left="0"/>
        <w:jc w:val="left"/>
      </w:pPr>
      <w:r>
        <w:rPr>
          <w:rFonts w:ascii="Times New Roman"/>
          <w:b/>
          <w:i w:val="false"/>
          <w:color w:val="000000"/>
        </w:rPr>
        <w:t xml:space="preserve"> 3-тарау. Қорытынды ереже</w:t>
      </w:r>
    </w:p>
    <w:bookmarkEnd w:id="87"/>
    <w:bookmarkStart w:name="z88" w:id="88"/>
    <w:p>
      <w:pPr>
        <w:spacing w:after="0"/>
        <w:ind w:left="0"/>
        <w:jc w:val="both"/>
      </w:pPr>
      <w:r>
        <w:rPr>
          <w:rFonts w:ascii="Times New Roman"/>
          <w:b w:val="false"/>
          <w:i w:val="false"/>
          <w:color w:val="000000"/>
          <w:sz w:val="28"/>
        </w:rPr>
        <w:t>
      13. Әлеуметтiк көмек көрсету мониторингі мен есепке алуды уәкілетті орган "Е-Собес" автоматтандырылған ақпараттық жүйесiнiң дерекқорын пайдалана отырып жүргiзедi.</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27 қыркүйектегі № 39-VIII</w:t>
            </w:r>
            <w:r>
              <w:br/>
            </w:r>
            <w:r>
              <w:rPr>
                <w:rFonts w:ascii="Times New Roman"/>
                <w:b w:val="false"/>
                <w:i w:val="false"/>
                <w:color w:val="000000"/>
                <w:sz w:val="20"/>
              </w:rPr>
              <w:t>шешіміне 2 қосымша</w:t>
            </w:r>
          </w:p>
        </w:tc>
      </w:tr>
    </w:tbl>
    <w:bookmarkStart w:name="z90" w:id="89"/>
    <w:p>
      <w:pPr>
        <w:spacing w:after="0"/>
        <w:ind w:left="0"/>
        <w:jc w:val="left"/>
      </w:pPr>
      <w:r>
        <w:rPr>
          <w:rFonts w:ascii="Times New Roman"/>
          <w:b/>
          <w:i w:val="false"/>
          <w:color w:val="000000"/>
        </w:rPr>
        <w:t xml:space="preserve"> Индер аудандық мәслихатының күші жойылған кейбір шешімдердің тізімі</w:t>
      </w:r>
    </w:p>
    <w:bookmarkEnd w:id="89"/>
    <w:bookmarkStart w:name="z91" w:id="90"/>
    <w:p>
      <w:pPr>
        <w:spacing w:after="0"/>
        <w:ind w:left="0"/>
        <w:jc w:val="both"/>
      </w:pPr>
      <w:r>
        <w:rPr>
          <w:rFonts w:ascii="Times New Roman"/>
          <w:b w:val="false"/>
          <w:i w:val="false"/>
          <w:color w:val="000000"/>
          <w:sz w:val="28"/>
        </w:rPr>
        <w:t xml:space="preserve">
      1. Индер аудандық мәслихатының 2017 жылғы 28 тамыздағы 132-VI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3945 тіркелді) </w:t>
      </w:r>
      <w:r>
        <w:rPr>
          <w:rFonts w:ascii="Times New Roman"/>
          <w:b w:val="false"/>
          <w:i w:val="false"/>
          <w:color w:val="000000"/>
          <w:sz w:val="28"/>
        </w:rPr>
        <w:t>шешімі</w:t>
      </w:r>
      <w:r>
        <w:rPr>
          <w:rFonts w:ascii="Times New Roman"/>
          <w:b w:val="false"/>
          <w:i w:val="false"/>
          <w:color w:val="000000"/>
          <w:sz w:val="28"/>
        </w:rPr>
        <w:t>;</w:t>
      </w:r>
    </w:p>
    <w:bookmarkEnd w:id="90"/>
    <w:bookmarkStart w:name="z92" w:id="91"/>
    <w:p>
      <w:pPr>
        <w:spacing w:after="0"/>
        <w:ind w:left="0"/>
        <w:jc w:val="both"/>
      </w:pPr>
      <w:r>
        <w:rPr>
          <w:rFonts w:ascii="Times New Roman"/>
          <w:b w:val="false"/>
          <w:i w:val="false"/>
          <w:color w:val="000000"/>
          <w:sz w:val="28"/>
        </w:rPr>
        <w:t xml:space="preserve">
      2. Индер аудандық мәслихатының 2020 жылғы 7 желтоқсандағы № 439-VI "Аудандық мәслихаттың 2017 жылғы 28 тамыздағы 132-VI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4812 тіркелді) </w:t>
      </w:r>
      <w:r>
        <w:rPr>
          <w:rFonts w:ascii="Times New Roman"/>
          <w:b w:val="false"/>
          <w:i w:val="false"/>
          <w:color w:val="000000"/>
          <w:sz w:val="28"/>
        </w:rPr>
        <w:t>шешімі</w:t>
      </w:r>
      <w:r>
        <w:rPr>
          <w:rFonts w:ascii="Times New Roman"/>
          <w:b w:val="false"/>
          <w:i w:val="false"/>
          <w:color w:val="000000"/>
          <w:sz w:val="28"/>
        </w:rPr>
        <w:t>;</w:t>
      </w:r>
    </w:p>
    <w:bookmarkEnd w:id="91"/>
    <w:bookmarkStart w:name="z93" w:id="92"/>
    <w:p>
      <w:pPr>
        <w:spacing w:after="0"/>
        <w:ind w:left="0"/>
        <w:jc w:val="both"/>
      </w:pPr>
      <w:r>
        <w:rPr>
          <w:rFonts w:ascii="Times New Roman"/>
          <w:b w:val="false"/>
          <w:i w:val="false"/>
          <w:color w:val="000000"/>
          <w:sz w:val="28"/>
        </w:rPr>
        <w:t xml:space="preserve">
      3. Индер аудандық мәслихатының 2022 жылғы 27 қырқүйектегі № 136-VII "Индер аудандық мәслихатының 2017 жылғы 28 тамыздағы 132-VI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30110 тіркелді) </w:t>
      </w:r>
      <w:r>
        <w:rPr>
          <w:rFonts w:ascii="Times New Roman"/>
          <w:b w:val="false"/>
          <w:i w:val="false"/>
          <w:color w:val="000000"/>
          <w:sz w:val="28"/>
        </w:rPr>
        <w:t>шешімі</w:t>
      </w:r>
      <w:r>
        <w:rPr>
          <w:rFonts w:ascii="Times New Roman"/>
          <w:b w:val="false"/>
          <w:i w:val="false"/>
          <w:color w:val="000000"/>
          <w:sz w:val="28"/>
        </w:rPr>
        <w:t>.</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