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57cf" w14:textId="fc65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2023 жылғы 17 қазандағы № 199 қаулысы. Атырау облысының Әділет департаментінде 2023 жылғы 19 қазанда № 5098-06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31 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министрінің міндетін атқарушының 2015 жылғы 27 наурыздағы № 264 бұйрығымен бекітілген (Нормативтік құқықтық актілерді мемлекеттік тіркеу тізілімінде № 11148 болып тіркелді)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Индер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ауданының аумағында стационарлық емес сауда объектілерін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Индер ауданы әкімдігінің 2021 жылғы 5 сәуірдегі № 54 "Индер ауданы аумағында ішкі сауда субъектілеріне шатырларда (павильондарда) көшпелі сауданы жүзеге асыру үшін арнайы бөлінген орындарды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4926 болып тіркелді)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Индер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ауданының аумағында стационарлық емес сауда объектілерін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алаңы,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Қ.Төленбаев атындағы көше, "Алға" базарының алдындағы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"Әлібек"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шаруашылығы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Д.Қонаев атындағы көше, "Жасұлан" базарының алдындағы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Х.Доспанова атындағы көше, автобус аялдамасынан 3 метр ара қашықтықта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шаруашылығы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Бейбарыс атындағы көше №6 үйдің алдындағы учаске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Д.Қонаев атындағы көше №17 үйдің алдындағы учаске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"Қалқаман Дәулет"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Д.Қонаев атындағы көше №19 үйдің алдындағы учаске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Д.Қонаев атындағы көше №22 үйдің алдындағы учаске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"Саида" сауда үйі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Махамбет атындағы көше №18, 20 үйлерінің алдындағы учаске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"Ернар"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Болашақ ы/а 6-шы көшеде аялдаманың оң жағынан 3 метр ара қашықтықтағы учаске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шаруашылығы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Болашақ ы/а 6-шы көшеде автобус аялдаманың оң жағынан 8 метр ара қашықтықтағы учаске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(нан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Көктем ы/а Х.Нурманов атындағы көшесіндегі автобус аялдаманың оң жақ бетінен 3 метр ара қашықтықтағы учаске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шаруашылығы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Көктем ы/а Х.Нурманов атындағы көшесіндегі автобус аялдаманың сол жақ бетінен 3 метр ара қашықтықтағы учаске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(нан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Шығыс ы/а Р.Қошқарбаев атындағы көше басындағы учаске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(нан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Д.Нұрпейісова атындағы көшесіндегі автобус аялдамасынан 3 метр ара қашықтағы учаске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"Бағлан"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шаруашылығы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Д.Нұрпейісова атындағы көшесіндегі автобус аялдамасынан 8 метр ара қашықтағы учаске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"Бағлан"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(нан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а/округі, Бөдене ауылы, С.Датұлы атындағы көшедегі орталық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шаруашылығы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а/округі, Жарсуат ауылы, кірме жолдың Махамбет атындағы көшемен қиылысындағы учаске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шаруашылығы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а/округі, Құрылыс ауылы, кірме жолдың К.Кемалиев атындағы көшемен қиылысындағы учаске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шаруашылығы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Көктоғай а/округі, Көктоғай ауылы, О.Айтбаев атындағы көшедегі учаске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шаруашылығы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Өрлік а/округі, Өрлік ауылы, И.Үсенов атындағы көшедегі учаске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 қоңыр"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шаруашылығы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Есбол а/округі, Есбол ауылы, С.Датұлы атындағы көшеде орталық алаң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"Мақсат" кафесі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шаруашылығы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 а/округі, Ынтымақ ауылы, Б.Бөзекенов атындағы көшеде орталық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шаруашылығы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а/округі, Елтай ауылы, Жеңіс және М.Қабиұлы атындағы көшелерінің қиылысындағы учаске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шаруашылығы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а/округі, Аққала ауылы, Т.Жылысов атындағы көшедегі учаске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шаруашылығы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