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70f5" w14:textId="05b7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жерлерін аймақтарға бөлу жобаларын (схемаларын),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30 қарашадағы № 58-VIII шешімі. Атырау облысының Әділет департаментінде 2023 жылғы 8 желтоқсандағы № 5103-06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6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ауданының жерлерін аймақтарға бөлу жобалары (схемалары)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ауданының жерлерін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58-VIII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ауданы, Мақат кенті аумағын аймақтарға бөлу ЖОБАСЫ (СХЕМАСЫ)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6327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58-VIII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ауданы, Доссор кенті аумағын аймақтарға бөлу ЖОБАСЫ (СХЕМАСЫ)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58-VIII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ауданы, Бәйгетөбе ауылдық округіаумағын аймақтарға бөлу ЖОБАСЫ (СХЕМАСЫ)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58-VIII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жерлерінің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 (елді мекендер)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 шекарасының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 шекарасының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Бәйгетөбе ауылдық округі шекарасының шегінде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