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b27a" w14:textId="2eab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Ордабасы ауданы бойынша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тiзбесiн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Ордабасы ауданы әкiмдiгiнiң 2023 жылғы 26 қаңтардағы № 22 қаулысы. Түркістан облысының Әдiлет департаментiнде 2023 жылғы 26 қаңтарда № 13-0-6234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Ордабасы ауданы әкiмдiгi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Ордабасы ауданы бойынша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тiзбесi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Ордабасы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Бадыраков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Ордабасы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Ордабасы ауданы бойынша азаматтық қызметшілер болып табылатын және ауылдық жерде жұмыс істейтін әлеуметтік қамсыздандыру және мәдениет саласындағы мамандар лауазымдарының тiзбесi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қамсыздандыру саласындағы мамандардың лауазымдары: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аудандық Халықты жұмыспен қамту орталығының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жұмыс жөніндегі консультант;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ассистент;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әлеуметтік жұмыс жөніндегі маман;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қарттар мен мүгедектігі бар адамдарға күтім жасау жөніндегі әлеуметтік қызметкер;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психолог;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диеталық мейіргер;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мейіргер.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Мәдениет саласындағы мамандардың лауазымдары: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 және мемлекеттік қазыналық кәсіпорын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мәдени ұйымдастырушы (негізгі қызметтер);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кітапханашы;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атаудағы суретшілер (негізгі қызметтер);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барлық атаудағы әдістемеші (негізгі қызметтер);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музыкалық жетекші;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хореограф;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ұжым (үйірме)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