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4480" w14:textId="0a34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 Түлкібас аудандық мәслихат аппаратының мемлекеттік әкімшілік қызметшілерінің қызметін бағалаудың әдістемесін бекіту туралы" Түлкібас аудандық мәслихатының 2018 жылғы 29 наурыздағы № 25/13-06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2023 жылғы 11 мамырдағы № 2/8-08 шешімі. Түркістан облысының Әділет департаментінде 2023 жылғы 11 мамырда № 6266-13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2018 жылғы 29 наурыздағы №25/13-06 ""Б" корпусы Түлкібас аудандық мәслихат аппаратының мемлекеттік әкімшілік қызметшілерінің қызметін бағалаудың әдістемесін бекіту туралы" (нормативтік құқықтық кесімдерді мемлекеттің тіркеу тізілімінде 4532 нөмірмен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Х.Ә.Байысбаев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