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3d7f" w14:textId="0243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2022 жылғы 14 қазандағы № 254 "Ауылшаруашылық өнімін тереңдетіп қайта өңдеп өнім шығаруы үшін оны сатып алу шығындарын субсидиялау нормативін бекіту туралы" қаулысын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16 қарашадағы № 249 қаулысы. Шығыс Қазақстан облысының Әділет департаментінде 2023 жылғы 17 қарашада № 8918-16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2022 жылғы 14 қазандағы №254 "Ауылшаруашылық өнімін тереңдете қайта өңдеп өнім шығаруы үшін оны сатып алу шығындарын субсидиялау нормативін бекіту туралы" (Нормативтік құқықтық актілерді мемлекеттік тіркеу тізілімінде № 30278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ауыл шаруашылығы басқармасы"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әкімінің интернет-ресурсында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облыс әкімінің агроөнеркәсіп кешені мәселелері жөніндегі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