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6a50" w14:textId="1de6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20 қарашадағы № 257 қаулысы. Шығыс Қазақстан облысының Әділет департаментінде 2023 жылғы 6 желтоқсанда № 8927-16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облысының жергілікті маңызы бар тарих және мәдениет ескерткіштерінің мемлекеттік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"Жергілікті маңызы бар тарих және мәдениет ескерткіштерінің мемлекеттік тізімін бекіту туралы" Шығыс Қазақстан облысы әкімдігінің 2021 жылғы 12 қаңтардағы № 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8333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облысының мәдениет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ақпарат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қаулысына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жергілікті маңызы бар тарих және мәдениет ескерткіштерінің мемлекеттік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2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 ауылының және Кремнюха ауылының 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және Катонқарағай аудандарының шекарасындағы Таволжанка өзені балықшылары тұрағының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өзенінің оң жағасында, Алтай және Катонқарағай аудандарының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мәдениет үйі, ХХ ғасырдың 50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қаласы, Садовая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Ленин ескерткіші, мүсінші А. Попов, сәулетші В. Артамонов, 1962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қаласы, орталық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В.И. Чапаевтың бюсті, мүсінші П.Б. Шишков, 1968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ауылы, № 21 кәсіптік мектептің аумағында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бауырластық бейіті, 1920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қаласы, орталық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бауырластық бейіті, 1920-1930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қаласы, Бұқтырма көшесі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бауырластық бейіті, 1930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Снегирево ауылы, мектеп аумағында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 Коммунарларына ескерткіш, 1983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Снегирево ауылы, Алтай-Өскемен тас жолының бойында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Малей жазаланған жердегі құлпытас, 1919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Шумовское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тапқан жауынгерлердің даңқ мемориалы,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қаласы, орталық саябақ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1 моласы,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Березовкадан Барашки ауылына барар жолда, Березовка ауылының солтүстік-батыс шетінде, Өскемен қаласына қарай жолдан 0,2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2 моласы, ерте темір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ауылынан оңтүстік-батысқа қарай 7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Березовка-Побока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Березовка ауылынан оңтүстік-батысқа қарай 6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1 моласы, датасы анықталмаған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Прапорщиково ауылынан солтүстік-шығысқа қарай 3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моласы,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ауылының шетінен солтүстік-батысқа қарай 0,2 км, зираттың сыртында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2 қорған тобы, датасы анықталмаған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кентінен оңтүстік-шығысқа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күрескендердің бауырластар бейіті, 1920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ауылы, Киров көшесі, 52 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Н.С. Шелеховқа ескерткіш, мүсінші П.Б. Шишов, сәулетші А.А. Миронов, 1968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ауылы, Қазақстан көшесі, 9/1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Көпес Быковтардың үйі, ХІХ ғасырдың соңы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ауылы, Школьный тұйық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моласы,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ауылынан оңтүстік-батысқа қарай 6,8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моласы, біздің эрамызға дейінгі V ғасыр - XII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солтүстікке қарай 15,4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1 қорымы, біздің дәуірімізге дейінгі V-III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оңтүстік-батысқа қарай 5,2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2 қорымы, біздің дәуірімізге дейінгі V-III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оңтүстік-шығысқа қарай 9,1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3 қорымы, датасы анықталмаған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оңтүстік-батысқа қарай 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4 қорымы, біздің дәуірімізге дейінгі V-III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оңтүстік- оңтүстік-шығысқа қарай 7,3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5 қорымы, біздің дәуірімізге дейінгі V-III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ауылынан оңтүстікке қарай 5,5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Өкей петроглифтер тобы, 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ауылынан солтүстік-батысқа қарай 3 км, Өкей-Базы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Сарши қорымы, біздің дәуірімізге дейінгі III ғасыр - ІІІ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Кеңсай ауылынан оңтүстікке қарай 16,4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өнеркәсіпшісі П.Г. Сорокиннің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Шаймардан көшесі,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Тоқсанбаевтың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Малдыбаев көшесі,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А.Ф. Казариновтың үйі,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 қаласы, Қабанбай көшесі, 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медресесі,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 қаласы, Сәтпаев көшесі,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Николай православиелік храмы (әскери собор),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Бауыржан Момышұлы көшесі, 1, шекара жасағының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 медресесі,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Қасейінов көшесі,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1915-1919 жылдары ақын С. Торайғыров пәтерде тұрған көпес М. Шелкудиновтың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Дінмұхамед Қонаев көшесі, 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Абылхановтың үйі, сәулетші Б. Сәтбаев, 1906-1907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Манапов көшесі,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А.В. Собачкиннің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Ибраев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Т. Бекчентаевтың үйі, сәулетші Б. Сәтбаев, 1906-1907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Сәтпаев көшесі, 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Т. Бекчентаевтың дүкені,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Шаймардан көшесі,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Б. Бобкиннің үйі, сәулетші Б. Сәтбаев, 1891-1894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Абылай хан көшесі, 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Ғабдырасылдың үйі,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Шаймардан көшесі,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Көпес Ж. Татановтың үйі, сәулетші Б. Сәтбаев, ХІХ ғасырдың соңы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Дінмұхамед Қонаев көшесі,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Х. Ерзиннің дүкені,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Абай көшесі, 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Х. Ерзиннің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Сәтпаев көшесі,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Семеновтың дүкені,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Бауыржан Момышұлы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С. Манаповтың үйі, 1900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Манапов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түрме,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Шаймардан көшесі,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Абылхановтың үйі,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Манапов көшесі,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Мергенбаевтың үйі, сәулетші Б. Сәтбаев, ХІХ ғасырдың соңы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Абылай хан көшесі, 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Мешіт, сәулетші Б. Сәтбаев, 1909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Қасейінов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М.Н. Пржевальскийдің 3-ші "Тибет" саяхаты кезінде тоқтаған Зайсан кеденінің ғимараты, 1868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Бөгенбай көшесі,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кластық приход училищесі, ХІХ ғасырдың соңы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Ибраев көшесі,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бауырластық бейіті, 1920-1922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қалалық әкімдік алдындағы орталық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бюсті, авторы Б. Құсайынов, 2017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Абай атындағы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Шекарашылардың бауырластық бейіті, ХХ ғасырдың 30 жылдары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Майқапшағай ауылынан 10 км, Зайсан-Үрімші тас жолындағы "Майқапшағай" шекара пункті, жол бойында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 1 қорғандар тобы, ерте темір дәуірі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ауылынан солтүстік-шығысқа қарай 4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 2 қорғандар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ауылынан солтүстік-шығысқа қарай 2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1 қорғандар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ауылынан шығысқа қарай 1,9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2 қорғандар тобы, біздің дәуірімізге дейінгі ХХ-ІХ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ауылынан шығысқа қарай 2,9 км, Көкбастау ауылынан оңтүстік-батысқа қарай 4 км, Алтынбел ауылынан оңтүстік-шығысқа қарай 3-3,5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3 қорымы, біздің дәуірімізге дейінгі ХХ-ІХ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ауылынан Алтынбел ауылына қарай жол бойымен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қорғандар тобы, біздің дәуірімізге дейінгі IX-VIII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ауылының айналасы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қорымы, біздің дәуірімізге дейінгі IX-VIII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Майемер ауылынан шығысқа қарай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қорғандар тобы, біздің дәуірімізге дейінгі ХХ-ІХ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 солтүстікке қарай 0,1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О. Бөкейдің музей-үйі, ХХ ғасырдың 40 жылдары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ауылы, оңтүстік шетте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шекараны қорғау кезінде қаза тапқан жауынгер шекарашылардың бауырластық бейіті, 1931-1945 жылдар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ауылы, "3/93" комендатура ғимаратының жанында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күрескендердің бауырластық бейіті, 1919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ауылынан солтүстікке қарай 1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күрескендердің бауырластық бейіті, 1920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Коробиха ауылы, мектептің ауласында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Бөкейдің бюсті, 2000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ауылы, музей-үйдің оңтүстік шетінде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"Шындағатұй" заставасының мемлекеттік шекараны қорғау кезінде қаза тапқан политругы А.А. Чазовтың қабіріндегі ескерткіш, 1932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Аршаты ауылынан шығысқа қарай 40 км, Шындағатұй шекара заставасы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ордендерінің толық кавалері А. Құсметовқа мемориалдық тақта, ХХ ғасырдың 70 жылдары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ауылы, ауылдың орталығында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тапқан жауынгерлерге арналған "Қаралы ана" мемориалы, 1978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Нарын ауылы, ауылдық саябақта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ауылынан оңтүстік-батысқа қарай 3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ауылынан оңтүстік-батысқа қарай 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3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ауылынан оңтүстік-батысқа қарай 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4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ауылынан оңтүстік-батысқа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ауылынан оңтүстік-шығысқа қарай 13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2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13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18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4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16,5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5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оңтүстік-оңтүстік-батысқа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6 қорымы, ерте темір және ерте ортағасыр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оңтүстік-оңтүстік-шығысқа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7 қорымы, XIII-XVI 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оңтүстік-батысқа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8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9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10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11 қорымы, XIII-XVI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14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25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15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оңтүстік-оңтүстік-шығысқа қарай 25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16 қорғандар тобы, XIII-XVI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22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17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25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18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20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Арқауыл 19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оңтүстікке қарай 12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29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30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1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ауылының оңтүстік шеті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2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Төсқайын ауылынан шығысқа қарай 2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- Табыты ауылынан оңтүстік-батысқа қарай 1,8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2 қорымы, біздің дәуірімізге дейінгі II мыңжылдық - VIII ғасыр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 - Табыты ауылынан оңтүстік-батысқа қарай 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3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ауылынан оңтүстік-батысқа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4 қорымы, ерте темір және ерте ортағасыр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ауылынан оңтүстік-батысқа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5 қорымы, ерте темір және ерте ортағасыр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ауылынан оңтүстік-батысқа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6 қорымы, біздің дәуірімізге дейінгі II мыңжылдық - І мыңжылдық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ауылының батыс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7 қорымы, біздің дәуірімізге дейінгі II мыңжылдық - І мыңжылдық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ауылынан 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ауылынан солтүстік-шығысқа қарай 2,5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ауылының оңтүстік-батыс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1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 солтүстік-шығысқа қарай 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2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ауылынан шығысқа қарай 1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3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солтүстік-батысқа қарай 1,5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4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оңтүстік-батысқа қарай 0,5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5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солтүстік-батысқа қарай 0,8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6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солтүстік-батысқа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7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оңтүстік-батысқа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8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шығысқа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9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10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 солтүстік-шығысқа қарай 8,5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11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ауылынан солтүстік-шығысқа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12 қорымы, біздің дәуірімізге дейінгі II мыңжылдық - VIII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6,5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13 қорымы, қола дәуірі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7,5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1 қорымы, ерте орта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солтүстікке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2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солтүстік-шығысқа қарай 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солтүстік-шығысқа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4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ауылынан солтүстік-батысқа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 қорымы, IV-VIII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3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оңтүстік-батысқа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4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5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6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7 жеке қорған,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8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шығысқа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9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солтүстік-шығысқа қарай 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10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оңтүстік-шығысқа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12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шығысқа қарай 0,25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13 қорымы, біздің дәуірімізге дейінгі І мыңжылдық - VIII ғасыр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солтүстік-шығысқа 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14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шығысқа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15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шығысқа қарай 4,5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16 "мұртты" жеке қорған,  III-V ғасырлар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Жылытау ауылынан шығысқа қарай 6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17 қорымы, біздің дәуірімізге дейінгі ІІ мыңжылдық - VIII ғасыр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солтүстік-шығысқа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солтүстікке қарай 2,5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 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4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5,5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5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ауылының солтүстік-батыс шеті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6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ауылының солтүстік-шығыс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7 қорымы, біздің дәуірімізге дейінгі ІІ мыңжылдық - VIIІ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ауылының солтүстік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8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оңтүстік –шығысқа қарай 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9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оңтүстік- оңтүстік-шығысқа қарай 1,5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10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шығысқа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11 қорымы, ерте ортағасыр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солтүстік-батысқа қарай 7,5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солтүстік-батысқа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солтүстік-батысқа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14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оңтүстік-батысқа қарай 1,2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15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18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16 қорымы, датасы анықталмаған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7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17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7,5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18 қорымы, біздің дәуірімізге дейінгі І мыңжылдық - VIIІ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шығысқа қарай 10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19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солтүстік-батысқа қарай 7 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1 қорымы, ерте темір және ерте ортағасыр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ауылының оңтүстік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солтүстік-шығысқа қарай 3 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ауылының солтүстік-батыс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4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оңтүстік-батысқа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5 қорымы, қола дәуірі,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Қойүзек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ауылынан шығысқа қарай 10,5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петроглифтер тобы, біздің дәуірімізге дейінгі І-ІІ мыңжылдық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ауылынан оңтүстік-шығысқа қарай 21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Қызыл-Арал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солтүстік-шығысқа қарай 0,154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Қыстау-Күршім қорымы, қола және ерте темір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Қыстау-Күршім ауылынан солтүстік-батысқа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Мойнақ петроглифтер тобы, біздің дәуірімізге дейінгі І-ІІ мыңжылдық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ауылынан солтүстік-шығысқа қарай 2 км, Мойнақ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карьер 1 қорымы, біздің дәуірімізге дейінгі ІІ ғасыр - ІІ 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ауылынан оңтүстік-шығысқа қарай 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карьер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Бесжылдық ауылынан оңтүстік-шығысқа қарай 6,5 км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Тюлькун петроглифтер тобы, біздің дәуірімізге дейінгі І мыңжылдық -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Бесжылдық ауылынан солтүстік-шығысқа қарай 2 км, Тюлькун жотасы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қорымы, ерте темір және ерте орта ғасыр дәуірлерінің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ауылынан оңтүстік-шығысқа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Шірікаяқ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Шірікаяқ кенішінен шығысырақ 15,5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Шірікаяқ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Шірікаяқ кенішінен шығысырақ 25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 батырға ескерткіш, 2000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Теректібұлақ ауылы, мәдениет үйінің алдында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тарихи-өлкетану музейінің Күршім филиалы (әскери комиссариаттың бұрынғы ғимараты), ХХ ғасырдың басы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ауылы, Ибежанов көшесі, 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Момышұлының бюсті, датасы анықталмаған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ауылы, Бауыржан Момышұлы көшесі, орталық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В. Бунтовских ескерткіші, ХХ ғасырдың 70 жылдары  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ауылы, Бунтовских көшесі, мәдениет үйінің алдында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ғасырдың 30 жылдары аштықтан қайтыс болғандарға арналған ескерткіш, датасы анықталмаған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ауылы, мәдениет үйінің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Исабеков бейітінің басындағы обелиск, 1959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ауылы, саябақта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мұғалімі Қ. Нұрғалиевке ескерткіш, ХХ ғасырдың 90 жылдары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ауылы, Құмаш Нұрғалиев атындағы мектеп-гимназияның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алған жарақаттардан қаза тапқан жауынгерлердің бейіті, 1945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солтүстік-батысына қарай 11 км, Гавань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"Даңқ құлпытасы" мемориал, 1975-1985 жылдар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даңғылы, К. Семенова көшесінің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қорымы (8 қорған),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ауылдық округынан солтүстік-батысқа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1 қорымы (8 қорған),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ауылынан оңтүстік-шығысқа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1 қорымы (6 қорған),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ауылынан оңтүстік-шығысқа қарай 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2 қорымы (7 қорған),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ауылынан оңтүстік-шығысқа қарай 8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қорымы, ортағасыр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ауылынан оңтүстікке қарай 2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1 қорымы (26 қоршау), ортағасыр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ауылынан оңтүстік-шығысқа қарай 6 км, Чудак кенішінің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2 қорымы (9 қорған),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ауылынан оңтүстікке қарай 600 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3 қорымы, ортағасыр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ауылынан оңтүстікке қарай 3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Яр қорымы (5 қорған),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ауылының солтүстік-шығыс шеті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Имановқа ескерткіш, 1985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ауылы, мектеп аумағында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Балакөз моласы, датасы анықталмаған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солтүстік-батысқа қарай 15,5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моласы,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солтүстік-батысқа қарай 20,9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қорымы, біздің заманымыздан бұрынғы V-III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оңтүстік-шығысқа қарай 4,5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 1 қорымы, біздің заманымыздан бұрынғы V-III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Акмектеп ауылынан оңтүстік-шығысқа қарай 90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 2 қорымы, біздің заманымыздан бұрынғы V-III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 1 қорымынан солтүстік-шығысқа қарай 0,2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аллеясы, ХХ ғасырдың 70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ауылы, орталық алаңда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 қажы мешіті үйінділер, 1860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ауылының іргесінде, Орталас және Құйған өзендерінің аралығында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Алдай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Алдай ауылынан оңтүстікке қарай 0,5 км, Алдай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Асу-Бұлақ 1 қалайы әзірлемелер, қола дәуірі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Асу-Бұлақ кентінен шығысқа қарай 15 км, бұрынғы Чальче ауылының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1 қалайы әзірлемелер,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Баймырза ауылынан солтүстік-батысқа қарай 5 км Жаманжизақ шатқалы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2 қалайы әзірлемелер,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Баймырза ауылынан солтүстік-батысқа қарай 3 км; бұрынғы Қалайтопқан кенішінен солтүстікке қарай 1,5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1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ауылынан солтүстік-батысқа қарай 10-12 км, бұрынғы Медведка кенішінің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2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ауылынан оңтүстік-оңтүстік-шығысқа және солтүстік- солтүстік-шығысқа қарай 1-10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Бухтыр 1 қорымы,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Бухтыр ауылында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Васильевское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 шығысқа қарай 3-4 км, Қаратөбе шоқысы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қорымы, VI-VII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ауылынан солтүстікке қарай 1,5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қорғандар тобы, қола дәуірі-ерте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солтүстік-шығысқа қарай 2-2,5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Көкшекөз қорғандар тобы, біздің эрамызға дейінгі 1 мыңжылдық - 1 мыңжылдық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ауылының оңтүстік-шығыс бөлігінде 23-26 км, Көкшекөз шатқалы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қорымы, ерте темір дәуірі,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1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оңтүстік-шығысқа қарай 4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2 қорғандар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оңтүстік-шығысқа қарай 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3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оңтүстік-батысқа қарай 8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4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оңтүстікке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5 петроглифтер тобы, қола дәуірі-ерте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оңтүстік-шығысқа қарай 4 км, Сағыр өзенінің бойы және Сағыр шоқысы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6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Сағыр ауылынан оңтүстік - оңтүстік-шығысқа қарай 5-15 км, Нарамсақ мекені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7 петроглифтер тобы, біздің дәуірімізге дейінгі III-II мыңжылдық қарсаңы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 объекті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оңтүстікке қарай 3-4 км, Ақбауыр шоқысы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8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ауылының оңтүстік-батысқа қарай 10 км, Қарасай шатқалы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Ленинка 9 петроглифтер тобы, біздің эрамызға дейінгі III-II мыңжылдық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оңтүстік-батысқа қарай 5 км; Қызылтас ауылынан солтүстік-солтүстік-шығысқа қарай 0,5-1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1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солтүстік-батыста 0,25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2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0,15 км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1 тас қорғандар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ауылынан 5,8 км, Таврическое ауылына қарай жол бойында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сол жағасы, Предгорное ауылының оңтүстік-батыс шетінде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3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сол жағасы, Предгорное ауылына қарсы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1 қорғандар тобы,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және Привольное ауылдарының 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Скалистое қорғандар тобы, ерте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атындағы ауылдың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1 қорғандар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барар жолмен Таврия ауылының солтүстік-шығыс шетінде 1,5-2,6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2 жеке тас қорған,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ауылының солтүстік-батыс шетінде 7,5 км, Ақтөбе ауылының жолында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1 жеке қорған, кейінгі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ауылының маңы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2 қалайы әзірлемелер,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 7 км, таудың солтүстік баурайы Қарағойын бұлағының маңы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Тоқсанбай петроглифтер тобы,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Тоқсанбай ауылынан 1,5 км, Тоқсанбай шатқалы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Әулие апостолдар Петр және Павел православие храмы, 1913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ауылы, Набережная көшесі,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 ХІХ-ХХ ғасырлар қарсаңы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ауылы, Центральная көшесі,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І. Айтықовтың бюсті, 1965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ауылы, Нұрғалиев көшесі,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Т. Тоқтаровқа ескерткіш, 1969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ауылы, Д. Қонаев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петроглифтер тобы, қола дәуірі -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Меновное ауылының маңайы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өнеркәсіпшісі Валитовтың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Либкнехт көшесі, 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Меновщиковтың шарап сақтайтын жертөлесі бар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үйі, сәулетші И. Н. Репинский, 1959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67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өнеркәсіпшісі И. Д. Подойниковтың үйі, 1899 жыл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30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Жеромскийдың үйі, ХІХ ғасырдың соңы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Қайсенов көшесі,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Выдринның үйі, 1910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60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П. Михаэлис бейіті, 1913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қалалық зираты, Степное ауылына баратын тас жолдың бойында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қалалық бастауыш училищесі, 1886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29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Н. Кожевниковтың шыны және фаянс ыдыстары дүкені, 1914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Коммерсант А. К. Бобровтың дүкені, 1918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54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Коммерсант А.К. Бобровтың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31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А. Рафиковтың лабазы, ХІХ ғасырдың соңы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50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35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лабазы,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66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Курочкиннің үйі негізінде салынған облыстық атқару комитетінің ғимараты,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33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серіктестік банкі (1 қабат), ХХ ғасырдың басы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көшесі,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мәдениет үйі, 1952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Бажов көшесі, 5/1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Мариинск әйелдер училищесі, 1901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Қайсенов көшесі, 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"Мир" кинотеатры, ХХ ғасырдың 50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51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мешіт (бұрынғы приходтық училище), 1897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орта мектеп ғимараты, ХХ ғасырдың 50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 көшесі, 3, Аблакетка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О.Ф. Костюриннің механикалық шеберханалары, 1907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мұражайының ғимараты (алтын өнеркәсіпші А.С. Меновщиковтың бұрынғы кеңсесі), 1914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көшесі, 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теміржол вокзалы, 1936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Мызы көшесі, темір жол станциясы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Алтай" газетінің баспаханасы (бұрынғы Халық Ағарту министрлігінің бастауыш мектебі), 1900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Бажов көшесі, 12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дүкені (бұрынғы "Савва Семенов және оның ұлдары" сауда үйі), 1910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52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зауытының иесі Яворовскийдің үйі, 1908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Қайсенов көшесі, 65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Тарихи-өлкетану мұражайының ғимараты (бұрынғы Қалалық полиция басқармасы), ХХ ғасырдың басы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Қайсенов көшесі,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ательесі, ХХ ғасырдың 50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70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Троицкая шіркеуі, 1809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Лихарев көшесі,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 достығы үйі (бұрынғы ерлер бастауыш мектебі), 1912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 дүкені, 1907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25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мәдениет үйі ("Алтайэнерго"), ХХ ғасырдың 50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Бажов көшесі, 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"Эхо" иллюзион (кинотеатры), 1911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Чехов көшесі,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Құнанбайұлына ескерткіш, 2009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Республика алаңы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Жабаевқа ескерткіш, 2019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59, Жамбыл атындағы қалалық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"Жұлдыздарға" мүсіні, мүсінші Е.В. Вучетич, сәулетші Л.И. Маковеев, 1962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Протозанов көшесі, Орталық мәдениет үйінің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күрескендердің бауырластық бейіті (1918-1919 жж.), авторы Н. Водозаборов, 1951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Славский атындағы Ертіс жағалауы, Ертіс өзені көпірінің сол жағында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батырға ескерткіш, 2014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қаласынан шыға берісте, Өскемен-Семей тас жолының бойында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"Қылыштан орақ құямыз" мүсіні, мүсінші Е.В. Вучетич, сәулетші Л.И. Маковеев, 1962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Протозанов көшесі, Орталық мәдениет үйінің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Потаниннің бейнесімен Үлбі металлургия заводының қызметкерлеріне арналған декоративтік монумент, мүсіншілер: А.Н. Бубель, В.Б. Самойлов, Х.М. Кульчаев, сәулетші С.П. Христофоров, 2002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Потанин және Әміре Қашаубаев көшелерінің қиылысы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Аманжоловқа ескерткіш, сәулетшілер Е.А. Сергебаев, Б.А. Әбішев, 2007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гвардиялық дивизия көшесі, С.Аманжолов атындағы Шығыс Қазақстан университеті ғимаратының алдында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 Кировқа ескерткіш, мүсінші Н.А. Томский, 1938 жыл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"Қасым Қайсенов" саябағы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Устькаменная бекінісінің негізін қалаушыларға арналған декоративтік скульптура-субұрқақ, мүсінші В.С. Рапопорт, 1990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Лихарев көшесі, 16, Андреев кафедралық соборының орталық алаңында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Ф.Э. Дзержинский бюсті, сәулетші П.Б. Шишов, В.С. Рапопорт, 1984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Сәтпаев даңғылы, 79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Я.В. Ушановқа ескерткіш, мүсінші Г.А. Огнев, сәулетші А.Н. Душкин, 1973 жыл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 атындағы алаң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Бүкілодақтық симпозиумда кәсіпқой мүсіншілер орындаған мүсіншілік жұмыстардың ансамблі, 1989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атындағы қалалық саябақ, 1899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Кеңестік классицизм стиліндегі құрылыстар ансамблі, Металлургтер мәдениет үйінің маңы (барлығы 4 ғимарат), ХХ ғасырдың 50 жылдары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34, 36 (аркасы бар үй); Н. Назарбаев даңғылы, 66 (дүкені бар үй); Н. Назарбаев, 45,47 (тұрғын үйлер тобы)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"Қасым Қайсенов" саябағы (бұрынғы "Жастар" саябағы), 2005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Бейбітшілік, Қ.Қайсенов, А.Чехов, М.Горький көшелерінің қиылысы (тарихи орталық)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Устькаменная бекінісі, 1720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өзенінің сағасы, "Стрелка" ауданы, монастырь аумағы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тапқан жауынгерлер мен батырларға арналған "Жеңіс" мемориалдық кешені, авторы В.С. Рапопорт, 1995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ансамбльдер мен кешендер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Протозанов көшесінің, Славский атындағы Ертіс жағалауының қиылысы, "Стрелка"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1 қорымы, біздің дәуірімізге дейінгі ХІІ-ХІ 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ауылынан шығысқа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2 қонысы, біздің дәуірімізге дейінгі ІІ мыңжылдықтың екінші жартысы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ауылынан шығысқа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Вершина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ауылынан оңтүстік-батысқа қарай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қорымы, кейінгі ортағасыр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ауылынан солтүстік-батысқа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1 қонысы,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оңтүстік -оңтүстік-батысқа қарай 3,5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ауылынан солтүстік-батысқа қарай 1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Захариха қоныстар тобы,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 ауылынан оңтүстік-шығысқа қарай 3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Маринка қорымы, біздің дәуірімізге дейінгі ІІ мыңжылдықтың ортасы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ауылынан оңтүстік -оңтүстік-батысқа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қорымы, ортағасырлар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ауылынан оңтүстік-шығысқа қарай 1,5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Тараданка 1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ауылынан оңтүстік-шығысқа қарай 5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Тараданка 2 қорымы, ерте темір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ауылынан оңтүстік -оңтүстік-батысқа қарай 4 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қонысы, ортағасырлар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ауылынан солтүстік -солтүстік-шығысқа қарай 2 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Шапаревка қорымы, қола дәуірі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ауылының шығыс шеті 2 км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 ғимараты, 1898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Бауыржан Момышұлы көшесі,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Зоркальцевтың лабазы, 1909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Анатолий Иванов көшесі,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Мұхамедшиннің лабазы, 1906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Анатолий Иванов көшесі,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Филимоновтың дүкені, 1913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Анатолий Иванов көшесі, 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 музейінің ғимараты (бұрынғы Ауылдық пристав үйі), 1911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ескерткіші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Анатолий Иванов көшесі, 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А. Ивановқа ескерткіш, авторы В.Б. Самойлов, 2008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орталық саябақта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И.М. Астафьев және Т.С. Вербицкий ескерткіші, ХХ ғасырдың 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Вербицкий мен Вокзальная көшелерінің қиылысы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бауырластар бейіті, 1919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ауылы, ауылдың шетінде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 үшін күрескендердің атылған жеріне қойылған ескерткіш белгі, 1922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Фомин шоқысы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бауырластар бейітіндегі ескерткіш, ХХ ғасырдың 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ауылы, Лермонтов көшесі, 36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күрескендердің бауырластар бейітіндегі ескерткіш, ХХ ғасырдың 60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Анатолий Иванов көшесі, 62 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үкіметін орнату үшін күрескендерге ескерткіш, 1972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ауылы, Мир көшесі, 1а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тапқан жерлес жауынгерлерге арналған мемориал, 1965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көпірдің ар жағында, Уба өзені арқылы Шемонаиха-Өскемен трассасы бойында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тапқан жауынгерлерге арналған құлпытас, XX ғасырдың 70 жылдары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ауылдық әкімдік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 қаза тапқан жауынгерлерге арналған құлпытас, мүсіншілер В.А. Мягких, А.Ф. Роговский, А.В. Сидоркин, сәулетші А.И. Ключнев, 1975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кенті, Юбилейная көшесі, саябақта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жылдарында қаза тапқан жауынгерлерге арналған құлпытас, 1980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монументтік өнер құрылысы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кенті, кенттің әкімшілік ғимараты алдындағы алаңда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