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8318" w14:textId="5fd8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қызметтерге ақы төлеу және бюджет қаражаты есебінен отын сатып алу бойынша әлеуметтік қолдау көрсету тәртібі мен мөлшерін бекіту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2023 жылғы 22 желтоқсандағы № 8/9-VIII шешімі. Шығыс Қазақстан облысының Әділет департаментінде 2024 жылғы 5 қаңтарда № 8946-16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және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сәйкес, Глубокое аудандық мәслихаты ШЕШТІ:</w:t>
      </w:r>
    </w:p>
    <w:bookmarkEnd w:id="0"/>
    <w:bookmarkStart w:name="z6" w:id="1"/>
    <w:p>
      <w:pPr>
        <w:spacing w:after="0"/>
        <w:ind w:left="0"/>
        <w:jc w:val="both"/>
      </w:pPr>
      <w:r>
        <w:rPr>
          <w:rFonts w:ascii="Times New Roman"/>
          <w:b w:val="false"/>
          <w:i w:val="false"/>
          <w:color w:val="000000"/>
          <w:sz w:val="28"/>
        </w:rPr>
        <w:t xml:space="preserve">
      1. Қоса беріліп отырған Глубокое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қызметтерге ақы төлеу және бюджет қаражаты есебінен отын сатып алу жөніндегі әлеуметтік қолдаудың </w:t>
      </w:r>
      <w:r>
        <w:rPr>
          <w:rFonts w:ascii="Times New Roman"/>
          <w:b w:val="false"/>
          <w:i w:val="false"/>
          <w:color w:val="000000"/>
          <w:sz w:val="28"/>
        </w:rPr>
        <w:t>тәртібі</w:t>
      </w:r>
      <w:r>
        <w:rPr>
          <w:rFonts w:ascii="Times New Roman"/>
          <w:b w:val="false"/>
          <w:i w:val="false"/>
          <w:color w:val="000000"/>
          <w:sz w:val="28"/>
        </w:rPr>
        <w:t xml:space="preserve"> мен мөлшері бекітілсін.</w:t>
      </w:r>
    </w:p>
    <w:bookmarkEnd w:id="1"/>
    <w:bookmarkStart w:name="z7" w:id="2"/>
    <w:p>
      <w:pPr>
        <w:spacing w:after="0"/>
        <w:ind w:left="0"/>
        <w:jc w:val="both"/>
      </w:pPr>
      <w:r>
        <w:rPr>
          <w:rFonts w:ascii="Times New Roman"/>
          <w:b w:val="false"/>
          <w:i w:val="false"/>
          <w:color w:val="000000"/>
          <w:sz w:val="28"/>
        </w:rPr>
        <w:t xml:space="preserve">
      2. Глубокое аудандық мәслихатының 2020 жылғы 29 қыркүйектегі № 50/7-VI "Глубокое ауданында коммуналдық қызметтерге ақы төлеу және отын сатып алу бойынша әлеуметтік қолдау көрсету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7644 болып тіркелген)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Глубокое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22 желтоқсандағы </w:t>
            </w:r>
            <w:r>
              <w:br/>
            </w:r>
            <w:r>
              <w:rPr>
                <w:rFonts w:ascii="Times New Roman"/>
                <w:b w:val="false"/>
                <w:i w:val="false"/>
                <w:color w:val="000000"/>
                <w:sz w:val="20"/>
              </w:rPr>
              <w:t>№ 8/9-VIII шешімімен бекітілген</w:t>
            </w:r>
          </w:p>
        </w:tc>
      </w:tr>
    </w:tbl>
    <w:bookmarkStart w:name="z11" w:id="4"/>
    <w:p>
      <w:pPr>
        <w:spacing w:after="0"/>
        <w:ind w:left="0"/>
        <w:jc w:val="left"/>
      </w:pPr>
      <w:r>
        <w:rPr>
          <w:rFonts w:ascii="Times New Roman"/>
          <w:b/>
          <w:i w:val="false"/>
          <w:color w:val="000000"/>
        </w:rPr>
        <w:t xml:space="preserve"> Глубокое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қызметтерге ақы төлеу және отын сатып алу бойынша әлеуметтік қолдау көрсету тәртібі мен мөлшері</w:t>
      </w:r>
    </w:p>
    <w:bookmarkEnd w:id="4"/>
    <w:bookmarkStart w:name="z12" w:id="5"/>
    <w:p>
      <w:pPr>
        <w:spacing w:after="0"/>
        <w:ind w:left="0"/>
        <w:jc w:val="both"/>
      </w:pPr>
      <w:r>
        <w:rPr>
          <w:rFonts w:ascii="Times New Roman"/>
          <w:b w:val="false"/>
          <w:i w:val="false"/>
          <w:color w:val="000000"/>
          <w:sz w:val="28"/>
        </w:rPr>
        <w:t>
      1. Коммуналдық қызметтерге ақы төлеу және отын сатып алу бойынша әлеуметтік қолдау Глубокое ауданының ауылдық елді мекендерінде тұрақты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мәтін бойынша алушылар) Глубокое аудандық бюджет қаражаты есебінен (бұдан әрі мәтін бойынша әлеуметтік қолдау) көрсетіледі.</w:t>
      </w:r>
    </w:p>
    <w:bookmarkEnd w:id="5"/>
    <w:bookmarkStart w:name="z13" w:id="6"/>
    <w:p>
      <w:pPr>
        <w:spacing w:after="0"/>
        <w:ind w:left="0"/>
        <w:jc w:val="both"/>
      </w:pPr>
      <w:r>
        <w:rPr>
          <w:rFonts w:ascii="Times New Roman"/>
          <w:b w:val="false"/>
          <w:i w:val="false"/>
          <w:color w:val="000000"/>
          <w:sz w:val="28"/>
        </w:rPr>
        <w:t>
      2. Әлеуметтік қолдау тағайындауды уәкілетті орган – "Шығыс Қазақстан облысы Глубокое ауданының жұмыспен қамту және әлеуметтік бағдарламалар бөлімі" мемлекеттік мекемесі жүзеге асырады.</w:t>
      </w:r>
    </w:p>
    <w:bookmarkEnd w:id="6"/>
    <w:bookmarkStart w:name="z14" w:id="7"/>
    <w:p>
      <w:pPr>
        <w:spacing w:after="0"/>
        <w:ind w:left="0"/>
        <w:jc w:val="both"/>
      </w:pPr>
      <w:r>
        <w:rPr>
          <w:rFonts w:ascii="Times New Roman"/>
          <w:b w:val="false"/>
          <w:i w:val="false"/>
          <w:color w:val="000000"/>
          <w:sz w:val="28"/>
        </w:rPr>
        <w:t>
      3. Әлеуметтік қолдау жылына бір рет 11,197 (он бір бүтін жүз тоқсан жеті мыңыншы) айлық есептік көрсеткіш мөлшерінде, мемлекеттік ұйымдардың бірінші басшылары бекіткен жиынтық тізімдер негізінде, алушылардан өтініштер талап етілмей, екінші деңгейдегі банктер немесе банк операцияларының тиісті түрлеріне лицензиясы бар ұйымдар арқылы алушылардың жеке шоттарына аудару жолымен көрсетіледі.</w:t>
      </w:r>
    </w:p>
    <w:bookmarkEnd w:id="7"/>
    <w:bookmarkStart w:name="z15" w:id="8"/>
    <w:p>
      <w:pPr>
        <w:spacing w:after="0"/>
        <w:ind w:left="0"/>
        <w:jc w:val="both"/>
      </w:pPr>
      <w:r>
        <w:rPr>
          <w:rFonts w:ascii="Times New Roman"/>
          <w:b w:val="false"/>
          <w:i w:val="false"/>
          <w:color w:val="000000"/>
          <w:sz w:val="28"/>
        </w:rPr>
        <w:t>
      Ұйымдардың бірінші басшылары ұсынылатын алушылар тізімдеріндегі мәліметтердің дұрыстығы үшін жауапты болады.</w:t>
      </w:r>
    </w:p>
    <w:bookmarkEnd w:id="8"/>
    <w:bookmarkStart w:name="z16" w:id="9"/>
    <w:p>
      <w:pPr>
        <w:spacing w:after="0"/>
        <w:ind w:left="0"/>
        <w:jc w:val="both"/>
      </w:pPr>
      <w:r>
        <w:rPr>
          <w:rFonts w:ascii="Times New Roman"/>
          <w:b w:val="false"/>
          <w:i w:val="false"/>
          <w:color w:val="000000"/>
          <w:sz w:val="28"/>
        </w:rPr>
        <w:t>
      4. Әлеуметтік қолдаудың артық немесе заңсыз төленген сомалары ерікті түрде немесе сот тәртібімен қайтарылуға жатады.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