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3b7ec" w14:textId="093b7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аудандық мәслихатының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2023 жылғы 28 сәуірдегі № 2/10-VIII шешімі. Шығыс Қазақстан облысының Әділет департаментінде 2023 жылғы 11 мамырда № 8843-16 болып тіркелді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Тарбағатай аудандық мәслихаты ШЕШТІ: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Тарбағатай аудандық мәслихатының "Қазақстан Республикасының жер заңнамасына сәйкес пайдаланылмайтын Тарбағатай ауданының ауыл шаруашылығы мақсатындағы жерлерге жер салығының базалық мөлшерлемелерін және бірыңғай жер салығының мөлшерлемелерін жоғарылату туралы" 2019 жылғы 3 қаңтардағы № 33-10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5-16-185 тіркелген) күші жойылды деп танылсын.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Канагатов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