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db34" w14:textId="3b0d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12 шілдедегі № 153 қаулысы. Батыс Қазақстан облысының Әділет департаментінде 2023 жылғы 14 шілдеде № 7224-07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Батыс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"Батыс Қазақстан облысы әкімі аппаратының лауазымды адамдарының жеке тұлғаларды және заңды тұлғалардың өкілдерін жеке қабылдауының регламентін бекіту туралы" 2020 жылғы 9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289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6533 болып тіркелген) және "Батыс Қазақстан облысы әкімдігінің 2020 жылғы 9 желтоқсандағы № 289 "Батыс Қазақстан облысы әкімі аппаратының лауазымды адамдарының жеке тұлғаларды және заңды тұлғалардың өкілдерін жеке қабылдауының регламентін бекіту туралы" қаулысына өзгерістер енгізу туралы" 2023 жылғы 20 қаңтардағы 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7-0-7111 болып тіркелген)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