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1320" w14:textId="5581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әкімінің 2021 жылғы 7 шілдедегі № 12 "Жергілікті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әкімінің 2023 жылғы 29 мамырдағы № 21 шешімі. Батыс Қазақстан облысының Әділет департаментінде 2023 жылғы 31 мамырда № 7178-07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қаласы әкімінің "Жергілікті ауқымдағы табиғи сипаттағы төтенше жағдайды жариялау туралы" 2021 жылғы 7 шілдедегі №12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№23406 болып тіркелген) күші жойылды деп танылсын.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Бірыңғай мемлекеттік-құқықтық жұмыстар қызметі бөлімінің басшысы осы шешімнің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Орал қаласы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М.Сатқанов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