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2e02" w14:textId="e5e2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Казталов аудандық мәслихатының 2023 жылғы 2 қарашадағы № 9-7 шешімі. Батыс Қазақстан облысының Әділет департаментінде 2023 жылғы 6 қарашада № 7284-07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Казталов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қосымшасына сәйкес бекiтілсін.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 қарашадағы</w:t>
            </w:r>
            <w:r>
              <w:br/>
            </w:r>
            <w:r>
              <w:rPr>
                <w:rFonts w:ascii="Times New Roman"/>
                <w:b w:val="false"/>
                <w:i w:val="false"/>
                <w:color w:val="000000"/>
                <w:sz w:val="20"/>
              </w:rPr>
              <w:t>№ 9-7 шешіміне қосымша</w:t>
            </w:r>
          </w:p>
        </w:tc>
      </w:tr>
    </w:tbl>
    <w:bookmarkStart w:name="z8" w:id="3"/>
    <w:p>
      <w:pPr>
        <w:spacing w:after="0"/>
        <w:ind w:left="0"/>
        <w:jc w:val="left"/>
      </w:pPr>
      <w:r>
        <w:rPr>
          <w:rFonts w:ascii="Times New Roman"/>
          <w:b/>
          <w:i w:val="false"/>
          <w:color w:val="000000"/>
        </w:rPr>
        <w:t xml:space="preserve"> Казталов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Казталов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Батыс Қазақстан облысы Казталов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"Казталов ауданының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кезеңiнде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xml:space="preserve">
      34) 1986 жылғы 17-18 желтоқсандағы Қазақстандағы оқиғаларына қатысып,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бір рет 16 желтоқсан - Тәуелсіздік күніне орай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өкілдеріне табыстарын есепке алмай Батыс Қазақстан облысы бойынша екі еселік ең төмен күнкөріс деңгейі мөлшерінде, ай сайын;</w:t>
      </w:r>
    </w:p>
    <w:bookmarkEnd w:id="69"/>
    <w:bookmarkStart w:name="z75" w:id="70"/>
    <w:p>
      <w:pPr>
        <w:spacing w:after="0"/>
        <w:ind w:left="0"/>
        <w:jc w:val="both"/>
      </w:pPr>
      <w:r>
        <w:rPr>
          <w:rFonts w:ascii="Times New Roman"/>
          <w:b w:val="false"/>
          <w:i w:val="false"/>
          <w:color w:val="000000"/>
          <w:sz w:val="28"/>
        </w:rPr>
        <w:t>
      3) Казталов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 ай сайын:</w:t>
      </w:r>
    </w:p>
    <w:bookmarkEnd w:id="70"/>
    <w:bookmarkStart w:name="z76" w:id="71"/>
    <w:p>
      <w:pPr>
        <w:spacing w:after="0"/>
        <w:ind w:left="0"/>
        <w:jc w:val="both"/>
      </w:pPr>
      <w:r>
        <w:rPr>
          <w:rFonts w:ascii="Times New Roman"/>
          <w:b w:val="false"/>
          <w:i w:val="false"/>
          <w:color w:val="000000"/>
          <w:sz w:val="28"/>
        </w:rPr>
        <w:t>
      жалпы аурудан бірінші топ, бала жастан мүгедектігі бар адамдар және мүгедектігі бар балаларға 2 (екі) айлық есептік көрсеткіш мөлшерінде;</w:t>
      </w:r>
    </w:p>
    <w:bookmarkEnd w:id="71"/>
    <w:bookmarkStart w:name="z77" w:id="72"/>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w:t>
      </w:r>
    </w:p>
    <w:bookmarkEnd w:id="72"/>
    <w:bookmarkStart w:name="z78" w:id="73"/>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w:t>
      </w:r>
    </w:p>
    <w:bookmarkEnd w:id="73"/>
    <w:bookmarkStart w:name="z79" w:id="74"/>
    <w:p>
      <w:pPr>
        <w:spacing w:after="0"/>
        <w:ind w:left="0"/>
        <w:jc w:val="both"/>
      </w:pPr>
      <w:r>
        <w:rPr>
          <w:rFonts w:ascii="Times New Roman"/>
          <w:b w:val="false"/>
          <w:i w:val="false"/>
          <w:color w:val="000000"/>
          <w:sz w:val="28"/>
        </w:rPr>
        <w:t>
      4)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5"/>
    <w:bookmarkStart w:name="z81" w:id="76"/>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6"/>
    <w:bookmarkStart w:name="z82" w:id="77"/>
    <w:p>
      <w:pPr>
        <w:spacing w:after="0"/>
        <w:ind w:left="0"/>
        <w:jc w:val="both"/>
      </w:pPr>
      <w:r>
        <w:rPr>
          <w:rFonts w:ascii="Times New Roman"/>
          <w:b w:val="false"/>
          <w:i w:val="false"/>
          <w:color w:val="000000"/>
          <w:sz w:val="28"/>
        </w:rPr>
        <w:t>
      7)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7"/>
    <w:bookmarkStart w:name="z83" w:id="78"/>
    <w:p>
      <w:pPr>
        <w:spacing w:after="0"/>
        <w:ind w:left="0"/>
        <w:jc w:val="both"/>
      </w:pPr>
      <w:r>
        <w:rPr>
          <w:rFonts w:ascii="Times New Roman"/>
          <w:b w:val="false"/>
          <w:i w:val="false"/>
          <w:color w:val="000000"/>
          <w:sz w:val="28"/>
        </w:rPr>
        <w:t>
      8)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8"/>
    <w:bookmarkStart w:name="z84" w:id="79"/>
    <w:p>
      <w:pPr>
        <w:spacing w:after="0"/>
        <w:ind w:left="0"/>
        <w:jc w:val="both"/>
      </w:pPr>
      <w:r>
        <w:rPr>
          <w:rFonts w:ascii="Times New Roman"/>
          <w:b w:val="false"/>
          <w:i w:val="false"/>
          <w:color w:val="000000"/>
          <w:sz w:val="28"/>
        </w:rPr>
        <w:t>
      9) дүлей апаттың немесе өрттің салдарынан зардап шеккен адамдарға (отбасыларға) осы жағдай туындаған кезден бастап үш ай ішінде, табыстарын есепке алмай 50 (елу) айлық есептік көрсеткіштің шекті мөлшерінде, бір рет;</w:t>
      </w:r>
    </w:p>
    <w:bookmarkEnd w:id="79"/>
    <w:bookmarkStart w:name="z85" w:id="80"/>
    <w:p>
      <w:pPr>
        <w:spacing w:after="0"/>
        <w:ind w:left="0"/>
        <w:jc w:val="both"/>
      </w:pPr>
      <w:r>
        <w:rPr>
          <w:rFonts w:ascii="Times New Roman"/>
          <w:b w:val="false"/>
          <w:i w:val="false"/>
          <w:color w:val="000000"/>
          <w:sz w:val="28"/>
        </w:rPr>
        <w:t>
      10)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w:t>
      </w:r>
    </w:p>
    <w:bookmarkEnd w:id="80"/>
    <w:bookmarkStart w:name="z86" w:id="81"/>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Казталов аудандық мәслихатының 27.12.2023 </w:t>
      </w:r>
      <w:r>
        <w:rPr>
          <w:rFonts w:ascii="Times New Roman"/>
          <w:b w:val="false"/>
          <w:i w:val="false"/>
          <w:color w:val="000000"/>
          <w:sz w:val="28"/>
        </w:rPr>
        <w:t>№ 12-19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3-тарау. Әлеуметтік көмек көрсету тәртібі</w:t>
      </w:r>
    </w:p>
    <w:bookmarkEnd w:id="82"/>
    <w:bookmarkStart w:name="z88" w:id="83"/>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негіздері Үлгілік қағидаларға сәйкес айқындалады.</w:t>
      </w:r>
    </w:p>
    <w:bookmarkEnd w:id="83"/>
    <w:bookmarkStart w:name="z89" w:id="84"/>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4"/>
    <w:bookmarkStart w:name="z90" w:id="8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5"/>
    <w:bookmarkStart w:name="z91" w:id="86"/>
    <w:p>
      <w:pPr>
        <w:spacing w:after="0"/>
        <w:ind w:left="0"/>
        <w:jc w:val="both"/>
      </w:pPr>
      <w:r>
        <w:rPr>
          <w:rFonts w:ascii="Times New Roman"/>
          <w:b w:val="false"/>
          <w:i w:val="false"/>
          <w:color w:val="000000"/>
          <w:sz w:val="28"/>
        </w:rPr>
        <w:t>
      10. Әлеуметтік көмек көрсетуге жұмсалатын шығыстарды қаржыландыру Казталов ауданы бюджетінде көзделген ағымдағы қаржы жылына арналған қаражат шегінде жүргізіледі.</w:t>
      </w:r>
    </w:p>
    <w:bookmarkEnd w:id="86"/>
    <w:bookmarkStart w:name="z92" w:id="8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7"/>
    <w:bookmarkStart w:name="z93" w:id="88"/>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8"/>
    <w:bookmarkStart w:name="z94" w:id="89"/>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