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8e17" w14:textId="6ee8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 істері және сыбайлас жемқорлыққа қарсы іс-қимыл агенттігі төрағасының "Құқық қорғау қызметіне кіретін азаматтарды тесттен өткізуді ұйымдастыру, бағдарламалары және қағидаларын бекіту туралы" 2016 жылғы 20 қыркүйектегі № 1 және "Мемлекеттік әкімшілік лауазымға орналасудың кейбір мәселелері туралы" 2017 жылғы 21 ақпандағы № 40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2024 жылғы 9 ақпандағы № 33 бұйрығы. Қазақстан Республикасының Әділет министрлігінде 2024 жылғы 9 ақпанда № 33987 болып тіркелді</w:t>
      </w:r>
    </w:p>
    <w:p>
      <w:pPr>
        <w:spacing w:after="0"/>
        <w:ind w:left="0"/>
        <w:jc w:val="both"/>
      </w:pPr>
      <w:bookmarkStart w:name="z4" w:id="0"/>
      <w:r>
        <w:rPr>
          <w:rFonts w:ascii="Times New Roman"/>
          <w:b w:val="false"/>
          <w:i w:val="false"/>
          <w:color w:val="000000"/>
          <w:sz w:val="28"/>
        </w:rPr>
        <w:t xml:space="preserve">
      БҰЙЫРАМЫН: </w:t>
      </w:r>
    </w:p>
    <w:bookmarkEnd w:id="0"/>
    <w:bookmarkStart w:name="z5" w:id="1"/>
    <w:p>
      <w:pPr>
        <w:spacing w:after="0"/>
        <w:ind w:left="0"/>
        <w:jc w:val="both"/>
      </w:pPr>
      <w:r>
        <w:rPr>
          <w:rFonts w:ascii="Times New Roman"/>
          <w:b w:val="false"/>
          <w:i w:val="false"/>
          <w:color w:val="000000"/>
          <w:sz w:val="28"/>
        </w:rPr>
        <w:t xml:space="preserve">
      1. "Құқық қорғау қызметіне кіретін азаматтарды тесттен өткізуді ұйымдастыру, бағдарламалары және қағидаларын бекіту туралы" Қазақстан Республикасы Мемлекеттік қызмет істері және сыбайлас жемқорлыққа қарсы іс-қимыл агенттігі Төрағасының 2016 жылғы 20 қыркүйектегі № 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14317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жоғарыда аталған бұйрықпен бекітілген құқық қорғау қызметіне кіретін азаматтарды тесттен өткізуді ұйымдастыру, бағдарламалары және </w:t>
      </w:r>
      <w:r>
        <w:rPr>
          <w:rFonts w:ascii="Times New Roman"/>
          <w:b w:val="false"/>
          <w:i w:val="false"/>
          <w:color w:val="000000"/>
          <w:sz w:val="28"/>
        </w:rPr>
        <w:t>қағидаларына</w:t>
      </w:r>
      <w:r>
        <w:rPr>
          <w:rFonts w:ascii="Times New Roman"/>
          <w:b w:val="false"/>
          <w:i w:val="false"/>
          <w:color w:val="000000"/>
          <w:sz w:val="28"/>
        </w:rPr>
        <w:t xml:space="preserve">: </w:t>
      </w:r>
    </w:p>
    <w:bookmarkEnd w:id="2"/>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End w:id="3"/>
    <w:bookmarkStart w:name="z8" w:id="4"/>
    <w:p>
      <w:pPr>
        <w:spacing w:after="0"/>
        <w:ind w:left="0"/>
        <w:jc w:val="both"/>
      </w:pPr>
      <w:r>
        <w:rPr>
          <w:rFonts w:ascii="Times New Roman"/>
          <w:b w:val="false"/>
          <w:i w:val="false"/>
          <w:color w:val="000000"/>
          <w:sz w:val="28"/>
        </w:rPr>
        <w:t>
      "2. Тестілеу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тұлғаның қызметкері болып табылатын тестілеу операторының (бұдан әрі – оператор) қатысуымен өткізіледі.";</w:t>
      </w:r>
    </w:p>
    <w:bookmarkEnd w:id="4"/>
    <w:bookmarkStart w:name="z9"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End w:id="5"/>
    <w:bookmarkStart w:name="z10" w:id="6"/>
    <w:p>
      <w:pPr>
        <w:spacing w:after="0"/>
        <w:ind w:left="0"/>
        <w:jc w:val="both"/>
      </w:pPr>
      <w:r>
        <w:rPr>
          <w:rFonts w:ascii="Times New Roman"/>
          <w:b w:val="false"/>
          <w:i w:val="false"/>
          <w:color w:val="000000"/>
          <w:sz w:val="28"/>
        </w:rPr>
        <w:t>
      "3. Тестілеу рәсімдерін техникалық қамтамасыз етуді, тест тапсырмаларының дерекқорын қалыптастыруды және оларды жаңартуды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 (бұдан әрі – көрсетілетін қызметті беруші) жүзеге асырады.";</w:t>
      </w:r>
    </w:p>
    <w:bookmarkEnd w:id="6"/>
    <w:bookmarkStart w:name="z11"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End w:id="7"/>
    <w:bookmarkStart w:name="z12" w:id="8"/>
    <w:p>
      <w:pPr>
        <w:spacing w:after="0"/>
        <w:ind w:left="0"/>
        <w:jc w:val="both"/>
      </w:pPr>
      <w:r>
        <w:rPr>
          <w:rFonts w:ascii="Times New Roman"/>
          <w:b w:val="false"/>
          <w:i w:val="false"/>
          <w:color w:val="000000"/>
          <w:sz w:val="28"/>
        </w:rPr>
        <w:t>
      "4. Көрсетілетін қызметті беруші тестілеуді азаматтардың өтініш білдіруі бойынша өткізеді.";</w:t>
      </w:r>
    </w:p>
    <w:bookmarkEnd w:id="8"/>
    <w:bookmarkStart w:name="z13"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 </w:t>
      </w:r>
    </w:p>
    <w:bookmarkEnd w:id="9"/>
    <w:bookmarkStart w:name="z14" w:id="10"/>
    <w:p>
      <w:pPr>
        <w:spacing w:after="0"/>
        <w:ind w:left="0"/>
        <w:jc w:val="both"/>
      </w:pPr>
      <w:r>
        <w:rPr>
          <w:rFonts w:ascii="Times New Roman"/>
          <w:b w:val="false"/>
          <w:i w:val="false"/>
          <w:color w:val="000000"/>
          <w:sz w:val="28"/>
        </w:rPr>
        <w:t>
      "13. Тестілеу уақытын көрсетілетін қызметті беруші айқындайды.";</w:t>
      </w:r>
    </w:p>
    <w:bookmarkEnd w:id="10"/>
    <w:bookmarkStart w:name="z15"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32-3-тармақ</w:t>
      </w:r>
      <w:r>
        <w:rPr>
          <w:rFonts w:ascii="Times New Roman"/>
          <w:b w:val="false"/>
          <w:i w:val="false"/>
          <w:color w:val="000000"/>
          <w:sz w:val="28"/>
        </w:rPr>
        <w:t xml:space="preserve"> мынадай редакцияда жазылсын: </w:t>
      </w:r>
    </w:p>
    <w:bookmarkEnd w:id="11"/>
    <w:bookmarkStart w:name="z16" w:id="12"/>
    <w:p>
      <w:pPr>
        <w:spacing w:after="0"/>
        <w:ind w:left="0"/>
        <w:jc w:val="both"/>
      </w:pPr>
      <w:r>
        <w:rPr>
          <w:rFonts w:ascii="Times New Roman"/>
          <w:b w:val="false"/>
          <w:i w:val="false"/>
          <w:color w:val="000000"/>
          <w:sz w:val="28"/>
        </w:rPr>
        <w:t>
      "32-3. Тест тапсырмаларын, сондай-ақ кандидаттың тестілеу рәсімінің бейне және аудиожазбаларын көрсетілетін қызметті беруші мемлекеттік қызмет істері жөніндегі уәкілетті органның (бұдан әрі – уәкілетті орган) сұрауы бойынша апелляциялық комиссияға береді.</w:t>
      </w:r>
    </w:p>
    <w:bookmarkEnd w:id="12"/>
    <w:bookmarkStart w:name="z17" w:id="13"/>
    <w:p>
      <w:pPr>
        <w:spacing w:after="0"/>
        <w:ind w:left="0"/>
        <w:jc w:val="both"/>
      </w:pPr>
      <w:r>
        <w:rPr>
          <w:rFonts w:ascii="Times New Roman"/>
          <w:b w:val="false"/>
          <w:i w:val="false"/>
          <w:color w:val="000000"/>
          <w:sz w:val="28"/>
        </w:rPr>
        <w:t>
      Бұл ретте, тест тапсырмалары кандидаттарға танысу үшін ғана беріледі.";</w:t>
      </w:r>
    </w:p>
    <w:bookmarkEnd w:id="13"/>
    <w:bookmarkStart w:name="z18"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 </w:t>
      </w:r>
    </w:p>
    <w:bookmarkEnd w:id="14"/>
    <w:bookmarkStart w:name="z19" w:id="15"/>
    <w:p>
      <w:pPr>
        <w:spacing w:after="0"/>
        <w:ind w:left="0"/>
        <w:jc w:val="both"/>
      </w:pPr>
      <w:r>
        <w:rPr>
          <w:rFonts w:ascii="Times New Roman"/>
          <w:b w:val="false"/>
          <w:i w:val="false"/>
          <w:color w:val="000000"/>
          <w:sz w:val="28"/>
        </w:rPr>
        <w:t>
      "33.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 Апелляциялық комиссияның шешімдері екі данада жасалуы және осы отырысқа қатысқан апелляциялық комиссияның барлық мүшелерімен қол қойылуға тиіс хаттамалармен рәсімделеді. Апелляциялық комиссияның отырысы хаттамасының екінші данасы көрсетілетін қызметті берушіге жіберіледі және бір жыл ішінде сақталады.</w:t>
      </w:r>
    </w:p>
    <w:bookmarkEnd w:id="15"/>
    <w:bookmarkStart w:name="z20" w:id="16"/>
    <w:p>
      <w:pPr>
        <w:spacing w:after="0"/>
        <w:ind w:left="0"/>
        <w:jc w:val="both"/>
      </w:pPr>
      <w:r>
        <w:rPr>
          <w:rFonts w:ascii="Times New Roman"/>
          <w:b w:val="false"/>
          <w:i w:val="false"/>
          <w:color w:val="000000"/>
          <w:sz w:val="28"/>
        </w:rPr>
        <w:t>
      Апелляциялық комиссияның шешімі мүшелердің жалпы санының кемiнде 2/3 (үштен екiсi) қатысқан жағдайда құқылы болады.</w:t>
      </w:r>
    </w:p>
    <w:bookmarkEnd w:id="16"/>
    <w:bookmarkStart w:name="z21" w:id="17"/>
    <w:p>
      <w:pPr>
        <w:spacing w:after="0"/>
        <w:ind w:left="0"/>
        <w:jc w:val="both"/>
      </w:pPr>
      <w:r>
        <w:rPr>
          <w:rFonts w:ascii="Times New Roman"/>
          <w:b w:val="false"/>
          <w:i w:val="false"/>
          <w:color w:val="000000"/>
          <w:sz w:val="28"/>
        </w:rPr>
        <w:t>
      Апелляциялық комиссия кемінде бес мүшеден, соның ішінде төрағадан тұрады.";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23" w:id="18"/>
    <w:p>
      <w:pPr>
        <w:spacing w:after="0"/>
        <w:ind w:left="0"/>
        <w:jc w:val="both"/>
      </w:pPr>
      <w:r>
        <w:rPr>
          <w:rFonts w:ascii="Times New Roman"/>
          <w:b w:val="false"/>
          <w:i w:val="false"/>
          <w:color w:val="000000"/>
          <w:sz w:val="28"/>
        </w:rPr>
        <w:t xml:space="preserve">
      2.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14939 болып тіркелген) мынадай өзгерістер мен толықтырулар енгізілсін:</w:t>
      </w:r>
    </w:p>
    <w:bookmarkEnd w:id="18"/>
    <w:bookmarkStart w:name="z24" w:id="19"/>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w:t>
      </w:r>
    </w:p>
    <w:bookmarkEnd w:id="19"/>
    <w:bookmarkStart w:name="z25" w:id="20"/>
    <w:p>
      <w:pPr>
        <w:spacing w:after="0"/>
        <w:ind w:left="0"/>
        <w:jc w:val="both"/>
      </w:pPr>
      <w:r>
        <w:rPr>
          <w:rFonts w:ascii="Times New Roman"/>
          <w:b w:val="false"/>
          <w:i w:val="false"/>
          <w:color w:val="000000"/>
          <w:sz w:val="28"/>
        </w:rPr>
        <w:t>
      мынадай мазмұндағы 2-1) тармақшамен толықтырылсын:</w:t>
      </w:r>
    </w:p>
    <w:bookmarkEnd w:id="20"/>
    <w:bookmarkStart w:name="z26" w:id="21"/>
    <w:p>
      <w:pPr>
        <w:spacing w:after="0"/>
        <w:ind w:left="0"/>
        <w:jc w:val="both"/>
      </w:pPr>
      <w:r>
        <w:rPr>
          <w:rFonts w:ascii="Times New Roman"/>
          <w:b w:val="false"/>
          <w:i w:val="false"/>
          <w:color w:val="000000"/>
          <w:sz w:val="28"/>
        </w:rPr>
        <w:t>
      "2-1) осы бұйрықтың 2-2-қосымшасына сәйкес Мемлекеттік әкімшілік қызметшілерді, мемлекеттік әкімшілік лауазымдарға орналасуға кандидаттарды тесттен өткізуді ұйымдастыру, бағдарламалары және қағидалары;";</w:t>
      </w:r>
    </w:p>
    <w:bookmarkEnd w:id="21"/>
    <w:bookmarkStart w:name="z27" w:id="22"/>
    <w:p>
      <w:pPr>
        <w:spacing w:after="0"/>
        <w:ind w:left="0"/>
        <w:jc w:val="both"/>
      </w:pPr>
      <w:r>
        <w:rPr>
          <w:rFonts w:ascii="Times New Roman"/>
          <w:b w:val="false"/>
          <w:i w:val="false"/>
          <w:color w:val="000000"/>
          <w:sz w:val="28"/>
        </w:rPr>
        <w:t>
      мынадай мазмұндағы 3-1) тармақшамен толықтырылсын:</w:t>
      </w:r>
    </w:p>
    <w:bookmarkEnd w:id="22"/>
    <w:bookmarkStart w:name="z28" w:id="23"/>
    <w:p>
      <w:pPr>
        <w:spacing w:after="0"/>
        <w:ind w:left="0"/>
        <w:jc w:val="both"/>
      </w:pPr>
      <w:r>
        <w:rPr>
          <w:rFonts w:ascii="Times New Roman"/>
          <w:b w:val="false"/>
          <w:i w:val="false"/>
          <w:color w:val="000000"/>
          <w:sz w:val="28"/>
        </w:rPr>
        <w:t>
      "3-1) осы бұйрықтың 2-3-қосымшасына сәйкес ықпалдастырылған ақпараттық жүйеде "Б" корпусының мемлекеттік әкімшілік лауазымына орналасуға іріктеу және конкурс өткізудің уақытша қағидалары бекітілсін.";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2-2, 2-3-қосымшалармен толықтырылсын.</w:t>
      </w:r>
    </w:p>
    <w:bookmarkStart w:name="z30" w:id="24"/>
    <w:p>
      <w:pPr>
        <w:spacing w:after="0"/>
        <w:ind w:left="0"/>
        <w:jc w:val="both"/>
      </w:pPr>
      <w:r>
        <w:rPr>
          <w:rFonts w:ascii="Times New Roman"/>
          <w:b w:val="false"/>
          <w:i w:val="false"/>
          <w:color w:val="000000"/>
          <w:sz w:val="28"/>
        </w:rPr>
        <w:t>
      3. Қазақстан Республикасының Мемлекеттік қызмет істері агенттігінің Мемлекеттік қызметке іріктеу департаменті заңнамада белгіленген тәртіппен:</w:t>
      </w:r>
    </w:p>
    <w:bookmarkEnd w:id="24"/>
    <w:bookmarkStart w:name="z31" w:id="2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5"/>
    <w:bookmarkStart w:name="z32" w:id="26"/>
    <w:p>
      <w:pPr>
        <w:spacing w:after="0"/>
        <w:ind w:left="0"/>
        <w:jc w:val="both"/>
      </w:pPr>
      <w:r>
        <w:rPr>
          <w:rFonts w:ascii="Times New Roman"/>
          <w:b w:val="false"/>
          <w:i w:val="false"/>
          <w:color w:val="000000"/>
          <w:sz w:val="28"/>
        </w:rPr>
        <w:t>
      2) осы бұйрықтың Қазақстан Республикасы Мемлекеттік қызмет істері агенттігінің интернет-ресурсында орналастырылуын қамтамасыз етсін.</w:t>
      </w:r>
    </w:p>
    <w:bookmarkEnd w:id="26"/>
    <w:bookmarkStart w:name="z33" w:id="27"/>
    <w:p>
      <w:pPr>
        <w:spacing w:after="0"/>
        <w:ind w:left="0"/>
        <w:jc w:val="both"/>
      </w:pPr>
      <w:r>
        <w:rPr>
          <w:rFonts w:ascii="Times New Roman"/>
          <w:b w:val="false"/>
          <w:i w:val="false"/>
          <w:color w:val="000000"/>
          <w:sz w:val="28"/>
        </w:rPr>
        <w:t>
      4. Осы бұйрықтың орындалуын бақылау Қазақстан Республикасының Мемлекеттік қызмет істері агенттігі Төрағасының мемлекеттік қызмет мәселелеріне жетекшілік ететін орынбасарына жүктелсін.</w:t>
      </w:r>
    </w:p>
    <w:bookmarkEnd w:id="27"/>
    <w:bookmarkStart w:name="z34" w:id="28"/>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 және 2024 жылғы 1 қаңтардан бастап туындаған құқықтық қатынастарға қолданылады.</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Мемлекеттік қызмет істері агенттігі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Жазықбай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Прокуратурасы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 Сыбайлас</w:t>
      </w:r>
    </w:p>
    <w:p>
      <w:pPr>
        <w:spacing w:after="0"/>
        <w:ind w:left="0"/>
        <w:jc w:val="both"/>
      </w:pPr>
      <w:r>
        <w:rPr>
          <w:rFonts w:ascii="Times New Roman"/>
          <w:b w:val="false"/>
          <w:i w:val="false"/>
          <w:color w:val="000000"/>
          <w:sz w:val="28"/>
        </w:rPr>
        <w:t>
      жемқорлыққа қарсы іс-қимыл агенттігі</w:t>
      </w:r>
    </w:p>
    <w:p>
      <w:pPr>
        <w:spacing w:after="0"/>
        <w:ind w:left="0"/>
        <w:jc w:val="both"/>
      </w:pPr>
      <w:r>
        <w:rPr>
          <w:rFonts w:ascii="Times New Roman"/>
          <w:b w:val="false"/>
          <w:i w:val="false"/>
          <w:color w:val="000000"/>
          <w:sz w:val="28"/>
        </w:rPr>
        <w:t>
      (Сыбайлас жемқорлыққа қарсы қызмет)</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Қаржылық мониторинг агенттігі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министрлігі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 және дамыту</w:t>
      </w:r>
    </w:p>
    <w:p>
      <w:pPr>
        <w:spacing w:after="0"/>
        <w:ind w:left="0"/>
        <w:jc w:val="both"/>
      </w:pPr>
      <w:r>
        <w:rPr>
          <w:rFonts w:ascii="Times New Roman"/>
          <w:b w:val="false"/>
          <w:i w:val="false"/>
          <w:color w:val="000000"/>
          <w:sz w:val="28"/>
        </w:rPr>
        <w:t>
      агенттігі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Көлік министрлігі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Туризм және спорт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Экология және табиғи ресурстар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Су ресурстары және ирригация</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ақпарат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w:t>
            </w:r>
            <w:r>
              <w:br/>
            </w:r>
            <w:r>
              <w:rPr>
                <w:rFonts w:ascii="Times New Roman"/>
                <w:b w:val="false"/>
                <w:i w:val="false"/>
                <w:color w:val="000000"/>
                <w:sz w:val="20"/>
              </w:rPr>
              <w:t>2024 жылғы 9 ақпандағы</w:t>
            </w:r>
            <w:r>
              <w:br/>
            </w:r>
            <w:r>
              <w:rPr>
                <w:rFonts w:ascii="Times New Roman"/>
                <w:b w:val="false"/>
                <w:i w:val="false"/>
                <w:color w:val="000000"/>
                <w:sz w:val="20"/>
              </w:rPr>
              <w:t>№ 33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202__жылғы "___"__________</w:t>
            </w:r>
            <w:r>
              <w:br/>
            </w:r>
            <w:r>
              <w:rPr>
                <w:rFonts w:ascii="Times New Roman"/>
                <w:b w:val="false"/>
                <w:i w:val="false"/>
                <w:color w:val="000000"/>
                <w:sz w:val="20"/>
              </w:rPr>
              <w:t>№ ____бұйрығына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w:t>
            </w:r>
            <w:r>
              <w:br/>
            </w:r>
            <w:r>
              <w:rPr>
                <w:rFonts w:ascii="Times New Roman"/>
                <w:b w:val="false"/>
                <w:i w:val="false"/>
                <w:color w:val="000000"/>
                <w:sz w:val="20"/>
              </w:rPr>
              <w:t>кіретін азаматтарды тесттен</w:t>
            </w:r>
            <w:r>
              <w:br/>
            </w:r>
            <w:r>
              <w:rPr>
                <w:rFonts w:ascii="Times New Roman"/>
                <w:b w:val="false"/>
                <w:i w:val="false"/>
                <w:color w:val="000000"/>
                <w:sz w:val="20"/>
              </w:rPr>
              <w:t xml:space="preserve">өткізу қағидалары, </w:t>
            </w:r>
            <w:r>
              <w:br/>
            </w:r>
            <w:r>
              <w:rPr>
                <w:rFonts w:ascii="Times New Roman"/>
                <w:b w:val="false"/>
                <w:i w:val="false"/>
                <w:color w:val="000000"/>
                <w:sz w:val="20"/>
              </w:rPr>
              <w:t>бағдарламалары</w:t>
            </w:r>
            <w:r>
              <w:br/>
            </w:r>
            <w:r>
              <w:rPr>
                <w:rFonts w:ascii="Times New Roman"/>
                <w:b w:val="false"/>
                <w:i w:val="false"/>
                <w:color w:val="000000"/>
                <w:sz w:val="20"/>
              </w:rPr>
              <w:t>және оны ұйымдастыруға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тел.____________________</w:t>
            </w:r>
            <w:r>
              <w:br/>
            </w:r>
            <w:r>
              <w:rPr>
                <w:rFonts w:ascii="Times New Roman"/>
                <w:b w:val="false"/>
                <w:i w:val="false"/>
                <w:color w:val="000000"/>
                <w:sz w:val="20"/>
              </w:rPr>
              <w:t>эл. мекенжайы ___________</w:t>
            </w:r>
          </w:p>
        </w:tc>
      </w:tr>
    </w:tbl>
    <w:bookmarkStart w:name="z100" w:id="29"/>
    <w:p>
      <w:pPr>
        <w:spacing w:after="0"/>
        <w:ind w:left="0"/>
        <w:jc w:val="left"/>
      </w:pPr>
      <w:r>
        <w:rPr>
          <w:rFonts w:ascii="Times New Roman"/>
          <w:b/>
          <w:i w:val="false"/>
          <w:color w:val="000000"/>
        </w:rPr>
        <w:t xml:space="preserve"> Өтініш</w:t>
      </w:r>
    </w:p>
    <w:bookmarkEnd w:id="29"/>
    <w:bookmarkStart w:name="z101" w:id="30"/>
    <w:p>
      <w:pPr>
        <w:spacing w:after="0"/>
        <w:ind w:left="0"/>
        <w:jc w:val="both"/>
      </w:pPr>
      <w:r>
        <w:rPr>
          <w:rFonts w:ascii="Times New Roman"/>
          <w:b w:val="false"/>
          <w:i w:val="false"/>
          <w:color w:val="000000"/>
          <w:sz w:val="28"/>
        </w:rPr>
        <w:t>
      Мені Қазақстан Республикасының мемлекеттік тілі мен заңнамасын білуге арналған құқық қорғау қызметінің ____ бағдарламасы бойынша және жеке қасиеттерді бағалауға құқық қорғау қызметінің ____ бағдарламасы бойынша тестілеуге жіберуіңізді сұраймын.</w:t>
      </w:r>
    </w:p>
    <w:bookmarkEnd w:id="30"/>
    <w:bookmarkStart w:name="z102" w:id="31"/>
    <w:p>
      <w:pPr>
        <w:spacing w:after="0"/>
        <w:ind w:left="0"/>
        <w:jc w:val="both"/>
      </w:pPr>
      <w:r>
        <w:rPr>
          <w:rFonts w:ascii="Times New Roman"/>
          <w:b w:val="false"/>
          <w:i w:val="false"/>
          <w:color w:val="000000"/>
          <w:sz w:val="28"/>
        </w:rPr>
        <w:t>
      Құқық қорғау қызметіне кіретін азаматтарды тесттен өткізу қағидалары, бағдарламалары және оны ұйымдастырудың негізгі талаптарымен таныстым, келісемін және оларды орындауға міндеттенемін.</w:t>
      </w:r>
    </w:p>
    <w:bookmarkEnd w:id="31"/>
    <w:bookmarkStart w:name="z103" w:id="32"/>
    <w:p>
      <w:pPr>
        <w:spacing w:after="0"/>
        <w:ind w:left="0"/>
        <w:jc w:val="both"/>
      </w:pPr>
      <w:r>
        <w:rPr>
          <w:rFonts w:ascii="Times New Roman"/>
          <w:b w:val="false"/>
          <w:i w:val="false"/>
          <w:color w:val="000000"/>
          <w:sz w:val="28"/>
        </w:rPr>
        <w:t>
      Тестілеу өту мекенжайы: ______________.</w:t>
      </w:r>
    </w:p>
    <w:bookmarkEnd w:id="32"/>
    <w:bookmarkStart w:name="z104" w:id="33"/>
    <w:p>
      <w:pPr>
        <w:spacing w:after="0"/>
        <w:ind w:left="0"/>
        <w:jc w:val="both"/>
      </w:pPr>
      <w:r>
        <w:rPr>
          <w:rFonts w:ascii="Times New Roman"/>
          <w:b w:val="false"/>
          <w:i w:val="false"/>
          <w:color w:val="000000"/>
          <w:sz w:val="28"/>
        </w:rPr>
        <w:t>
      Тестілеуөтудіқалағанкүні:______________.</w:t>
      </w:r>
    </w:p>
    <w:bookmarkEnd w:id="33"/>
    <w:bookmarkStart w:name="z105" w:id="34"/>
    <w:p>
      <w:pPr>
        <w:spacing w:after="0"/>
        <w:ind w:left="0"/>
        <w:jc w:val="both"/>
      </w:pPr>
      <w:r>
        <w:rPr>
          <w:rFonts w:ascii="Times New Roman"/>
          <w:b w:val="false"/>
          <w:i w:val="false"/>
          <w:color w:val="000000"/>
          <w:sz w:val="28"/>
        </w:rPr>
        <w:t>
      Тестілеу өтудіқалағануақыты: ______________.</w:t>
      </w:r>
    </w:p>
    <w:bookmarkEnd w:id="34"/>
    <w:bookmarkStart w:name="z106" w:id="35"/>
    <w:p>
      <w:pPr>
        <w:spacing w:after="0"/>
        <w:ind w:left="0"/>
        <w:jc w:val="both"/>
      </w:pPr>
      <w:r>
        <w:rPr>
          <w:rFonts w:ascii="Times New Roman"/>
          <w:b w:val="false"/>
          <w:i w:val="false"/>
          <w:color w:val="000000"/>
          <w:sz w:val="28"/>
        </w:rPr>
        <w:t>
      "___" ___________________20 __ ж.</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Төрағасының</w:t>
            </w:r>
            <w:r>
              <w:br/>
            </w:r>
            <w:r>
              <w:rPr>
                <w:rFonts w:ascii="Times New Roman"/>
                <w:b w:val="false"/>
                <w:i w:val="false"/>
                <w:color w:val="000000"/>
                <w:sz w:val="20"/>
              </w:rPr>
              <w:t>202__жылғы "___"__________</w:t>
            </w:r>
            <w:r>
              <w:br/>
            </w:r>
            <w:r>
              <w:rPr>
                <w:rFonts w:ascii="Times New Roman"/>
                <w:b w:val="false"/>
                <w:i w:val="false"/>
                <w:color w:val="000000"/>
                <w:sz w:val="20"/>
              </w:rPr>
              <w:t>№ ____бұйрығына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 кіретін</w:t>
            </w:r>
            <w:r>
              <w:br/>
            </w:r>
            <w:r>
              <w:rPr>
                <w:rFonts w:ascii="Times New Roman"/>
                <w:b w:val="false"/>
                <w:i w:val="false"/>
                <w:color w:val="000000"/>
                <w:sz w:val="20"/>
              </w:rPr>
              <w:t>азаматтарды тесттен өткізу</w:t>
            </w:r>
            <w:r>
              <w:br/>
            </w:r>
            <w:r>
              <w:rPr>
                <w:rFonts w:ascii="Times New Roman"/>
                <w:b w:val="false"/>
                <w:i w:val="false"/>
                <w:color w:val="000000"/>
                <w:sz w:val="20"/>
              </w:rPr>
              <w:t>қағидалары, бағдарламалары</w:t>
            </w:r>
            <w:r>
              <w:br/>
            </w:r>
            <w:r>
              <w:rPr>
                <w:rFonts w:ascii="Times New Roman"/>
                <w:b w:val="false"/>
                <w:i w:val="false"/>
                <w:color w:val="000000"/>
                <w:sz w:val="20"/>
              </w:rPr>
              <w:t>және оны ұйымдастыруға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қызметшiлерді, бос мемлекеттік әкімшілік лауазымға орналасуға үміткерлерді және құқық қорғау қызметіне кіретін азаматтарды тестілеу"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Көрсетілетінқызметтіберушініңатауы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"электрондықүкiмет"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өтініш берілген күннен бір күнтізбелік күннен ерте емес және кандидат таңдаған тестілеу күні мен уақытынан кешіктірілмей өткізіледі.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көрсетілетін қызметтi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36"/>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Республикасының мемлекеттік тілі мен заңнамасын білуге арналған тестілеуден өту туралы сертификат, осы Қағидаларға 10-қосымшаға сәйкес кандидаттардың жеке қасиеттерін бағалауға арналған тестілеу нәтижесі бойынша қорытынды немесе осы Қағидаларға 7-қосымшаға сәйкес нысан бойынша тестілеуді өту мәндерінен төмен нәтижелерімен тестілеуден өткені туралы анықтама.</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тілді білуге арналған тестілеуге шекті мән белгіленбейді.</w:t>
            </w:r>
          </w:p>
          <w:p>
            <w:pPr>
              <w:spacing w:after="20"/>
              <w:ind w:left="20"/>
              <w:jc w:val="both"/>
            </w:pPr>
            <w:r>
              <w:rPr>
                <w:rFonts w:ascii="Times New Roman"/>
                <w:b w:val="false"/>
                <w:i w:val="false"/>
                <w:color w:val="000000"/>
                <w:sz w:val="20"/>
              </w:rPr>
              <w:t>
Мемлекеттік көрсетілетін қызметті көрсету нәтижесін ұсыну нысаны: электронды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көзделген жағдайларда мемлекеттік көрсетілетін қызметті көрсету кезінде кандидаттан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37"/>
          <w:p>
            <w:pPr>
              <w:spacing w:after="20"/>
              <w:ind w:left="20"/>
              <w:jc w:val="both"/>
            </w:pPr>
            <w:r>
              <w:rPr>
                <w:rFonts w:ascii="Times New Roman"/>
                <w:b w:val="false"/>
                <w:i w:val="false"/>
                <w:color w:val="000000"/>
                <w:sz w:val="20"/>
              </w:rPr>
              <w:t xml:space="preserve">
Мемлекеттік көрсетілетін қызмет жеке </w:t>
            </w:r>
          </w:p>
          <w:bookmarkEnd w:id="37"/>
          <w:p>
            <w:pPr>
              <w:spacing w:after="20"/>
              <w:ind w:left="20"/>
              <w:jc w:val="both"/>
            </w:pPr>
            <w:r>
              <w:rPr>
                <w:rFonts w:ascii="Times New Roman"/>
                <w:b w:val="false"/>
                <w:i w:val="false"/>
                <w:color w:val="000000"/>
                <w:sz w:val="20"/>
              </w:rPr>
              <w:t>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38"/>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дүйсенбі - жұма аралығында сағат 13.00-ден 14.30-ға дейінгі түскі үзіліспен сағат 09.00-ден 18.30-ға дейін. Мемлекеттік көрсетілетін қызметтің нәтижесін беру жұмыс уақытында, алдын ала жазылусыз және жеделдетіп қызмет көрсетусіз кезек күту тәртібімен көрсетіледі;</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портал - техникалық жұмыстарды жүргізуге байланысты үзілістерді қоспағанда тәулік бойы (көрсетілетін қызметті алушының жұмыс уақыты аяқталғаннан кейін, демалыс және мереке күндері өтінген жағдайда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өтініштерді қабылдау және мемлекеттік көрсетілетін қызметті көрсету нәтижесін беру келесі жұмыс күні жүргізіледі). Мемлекеттік көрсетілетін қызметтерді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мемлекеттік көрсетілетін қызметті берушінің интернет-ресурсында: www.gov.kz</w:t>
            </w:r>
          </w:p>
          <w:p>
            <w:pPr>
              <w:spacing w:after="20"/>
              <w:ind w:left="20"/>
              <w:jc w:val="both"/>
            </w:pPr>
            <w:r>
              <w:rPr>
                <w:rFonts w:ascii="Times New Roman"/>
                <w:b w:val="false"/>
                <w:i w:val="false"/>
                <w:color w:val="000000"/>
                <w:sz w:val="20"/>
              </w:rPr>
              <w:t>
2) порталда www.egov.kz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39"/>
          <w:p>
            <w:pPr>
              <w:spacing w:after="20"/>
              <w:ind w:left="20"/>
              <w:jc w:val="both"/>
            </w:pPr>
            <w:r>
              <w:rPr>
                <w:rFonts w:ascii="Times New Roman"/>
                <w:b w:val="false"/>
                <w:i w:val="false"/>
                <w:color w:val="000000"/>
                <w:sz w:val="20"/>
              </w:rPr>
              <w:t>
портал арқылы:</w:t>
            </w:r>
          </w:p>
          <w:bookmarkEnd w:id="39"/>
          <w:p>
            <w:pPr>
              <w:spacing w:after="20"/>
              <w:ind w:left="20"/>
              <w:jc w:val="both"/>
            </w:pPr>
            <w:r>
              <w:rPr>
                <w:rFonts w:ascii="Times New Roman"/>
                <w:b w:val="false"/>
                <w:i w:val="false"/>
                <w:color w:val="000000"/>
                <w:sz w:val="20"/>
              </w:rPr>
              <w:t>
электрондық құжат нысанындағы өтініш. Жеке басын куәландыратын құжаттар туралы мәліметті көрсетілетін қызметті беруші тиісті мемлекеттік ақпараттық жүйелерден "электронды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көрсетілетін қызметті беруден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40"/>
          <w:p>
            <w:pPr>
              <w:spacing w:after="20"/>
              <w:ind w:left="20"/>
              <w:jc w:val="both"/>
            </w:pPr>
            <w:r>
              <w:rPr>
                <w:rFonts w:ascii="Times New Roman"/>
                <w:b w:val="false"/>
                <w:i w:val="false"/>
                <w:color w:val="000000"/>
                <w:sz w:val="20"/>
              </w:rPr>
              <w:t>
1) кандидаттың соңғы бір ай ішінде шекті мәннен төмен нәтижемен тестілеуден өтуі;</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кандидаттың соңғы алты ай ішінде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актілердің мемлекеттік тіркеу тізілімінде № 14939 болып тіркелген) бекітілген Тестілеу ережелерін бұзу туралы қызмет беруші толтырған актінің бар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соңғы бір жыл ішінде тестілеу кезінде жалған адамды анықтау туралы оператор толтырған актінің бар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p>
            <w:pPr>
              <w:spacing w:after="20"/>
              <w:ind w:left="20"/>
              <w:jc w:val="both"/>
            </w:pPr>
            <w:r>
              <w:rPr>
                <w:rFonts w:ascii="Times New Roman"/>
                <w:b w:val="false"/>
                <w:i w:val="false"/>
                <w:color w:val="000000"/>
                <w:sz w:val="20"/>
              </w:rPr>
              <w:t>
5) Қазақстан Республикасының мемлекеттік тілі мен заңнамасын білуге арналған тестілеу бағдарламасы бойынша қолданыстағы сертификаттың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ерекшеліктері ескеріле отырып көрсетілетін қызметтерге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41"/>
          <w:p>
            <w:pPr>
              <w:spacing w:after="20"/>
              <w:ind w:left="20"/>
              <w:jc w:val="both"/>
            </w:pPr>
            <w:r>
              <w:rPr>
                <w:rFonts w:ascii="Times New Roman"/>
                <w:b w:val="false"/>
                <w:i w:val="false"/>
                <w:color w:val="000000"/>
                <w:sz w:val="20"/>
              </w:rPr>
              <w:t>
Кандидат ЭЦҚ қолдану арқылы мемлекеттік көрсетілетін қызметті портал арқылы электрондық нысанда алады.</w:t>
            </w:r>
          </w:p>
          <w:bookmarkEnd w:id="41"/>
          <w:p>
            <w:pPr>
              <w:spacing w:after="20"/>
              <w:ind w:left="20"/>
              <w:jc w:val="both"/>
            </w:pPr>
            <w:r>
              <w:rPr>
                <w:rFonts w:ascii="Times New Roman"/>
                <w:b w:val="false"/>
                <w:i w:val="false"/>
                <w:color w:val="000000"/>
                <w:sz w:val="20"/>
              </w:rPr>
              <w:t>
Кандидаттың мемлекеттік қызмет көрсету тәртібі мен мәртебесі туралы ақпаратты қашықтықтан қол жеткізу режимінде порталдың "жеке кабинеті", мемлекеттік көрсетілетін қызмет берушінің анықтама қызметі, сондай-ақ мемлекеттік қызмет көрсету мәселелері жөніндегі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202__жылғы "___"__________</w:t>
            </w:r>
            <w:r>
              <w:br/>
            </w:r>
            <w:r>
              <w:rPr>
                <w:rFonts w:ascii="Times New Roman"/>
                <w:b w:val="false"/>
                <w:i w:val="false"/>
                <w:color w:val="000000"/>
                <w:sz w:val="20"/>
              </w:rPr>
              <w:t>№ ____бұйрығына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w:t>
            </w:r>
            <w:r>
              <w:br/>
            </w:r>
            <w:r>
              <w:rPr>
                <w:rFonts w:ascii="Times New Roman"/>
                <w:b w:val="false"/>
                <w:i w:val="false"/>
                <w:color w:val="000000"/>
                <w:sz w:val="20"/>
              </w:rPr>
              <w:t>кіретін азаматтарды тесттен</w:t>
            </w:r>
            <w:r>
              <w:br/>
            </w:r>
            <w:r>
              <w:rPr>
                <w:rFonts w:ascii="Times New Roman"/>
                <w:b w:val="false"/>
                <w:i w:val="false"/>
                <w:color w:val="000000"/>
                <w:sz w:val="20"/>
              </w:rPr>
              <w:t xml:space="preserve">өткізу қағидалары, </w:t>
            </w:r>
            <w:r>
              <w:br/>
            </w:r>
            <w:r>
              <w:rPr>
                <w:rFonts w:ascii="Times New Roman"/>
                <w:b w:val="false"/>
                <w:i w:val="false"/>
                <w:color w:val="000000"/>
                <w:sz w:val="20"/>
              </w:rPr>
              <w:t xml:space="preserve">бағдарламалары және оны </w:t>
            </w:r>
            <w:r>
              <w:br/>
            </w:r>
            <w:r>
              <w:rPr>
                <w:rFonts w:ascii="Times New Roman"/>
                <w:b w:val="false"/>
                <w:i w:val="false"/>
                <w:color w:val="000000"/>
                <w:sz w:val="20"/>
              </w:rPr>
              <w:t>ұйымдастыруға</w:t>
            </w:r>
            <w:r>
              <w:br/>
            </w:r>
            <w:r>
              <w:rPr>
                <w:rFonts w:ascii="Times New Roman"/>
                <w:b w:val="false"/>
                <w:i w:val="false"/>
                <w:color w:val="000000"/>
                <w:sz w:val="20"/>
              </w:rPr>
              <w:t>3-қосымша</w:t>
            </w:r>
          </w:p>
        </w:tc>
      </w:tr>
    </w:tbl>
    <w:bookmarkStart w:name="z123" w:id="42"/>
    <w:p>
      <w:pPr>
        <w:spacing w:after="0"/>
        <w:ind w:left="0"/>
        <w:jc w:val="left"/>
      </w:pPr>
      <w:r>
        <w:rPr>
          <w:rFonts w:ascii="Times New Roman"/>
          <w:b/>
          <w:i w:val="false"/>
          <w:color w:val="000000"/>
        </w:rPr>
        <w:t xml:space="preserve"> Құқық қорғау қызметіне кіретін азаматтарды Қазақстан Республикасының мемлекеттік тілі мен заңнамасын білуге арналған тестілеу бағдарламалары</w:t>
      </w:r>
    </w:p>
    <w:bookmarkEnd w:id="42"/>
    <w:bookmarkStart w:name="z124" w:id="43"/>
    <w:p>
      <w:pPr>
        <w:spacing w:after="0"/>
        <w:ind w:left="0"/>
        <w:jc w:val="both"/>
      </w:pPr>
      <w:r>
        <w:rPr>
          <w:rFonts w:ascii="Times New Roman"/>
          <w:b w:val="false"/>
          <w:i w:val="false"/>
          <w:color w:val="000000"/>
          <w:sz w:val="28"/>
        </w:rPr>
        <w:t xml:space="preserve">
      1) бірінші бағдарлама C-GP-2, C-GP-3, C-GP-4, C-GP-5, C-GP-6, C-GP-7, </w:t>
      </w:r>
    </w:p>
    <w:bookmarkEnd w:id="43"/>
    <w:bookmarkStart w:name="z125" w:id="44"/>
    <w:p>
      <w:pPr>
        <w:spacing w:after="0"/>
        <w:ind w:left="0"/>
        <w:jc w:val="both"/>
      </w:pPr>
      <w:r>
        <w:rPr>
          <w:rFonts w:ascii="Times New Roman"/>
          <w:b w:val="false"/>
          <w:i w:val="false"/>
          <w:color w:val="000000"/>
          <w:sz w:val="28"/>
        </w:rPr>
        <w:t>
      C-OGP-2, C-OGP-3, C-OGP-4, C-OGP-5, C-OGP-6, C-OGP-7, C-OGP-8, C-RGP-1, C-RGP-2, C-RGP-3, C-RGP-4, C-AGP-2, C-AGP-3, C-AGP-4, C-AGP-5, C-AGP-6, C-AGP-7, C-AGP-8, C-AGP-9, C-KAGP-2, C-KAGP-3, C-KAGP-4, C-KAGP-5, C-KAGP-6, C-KSGP-2, C-KSGP-3, C-KSGP-4, C-KSGP-5, C-KSGP-6, C-OKSGP-1, C-OKSGP-2, C-OKSGP-3, C-OKSGP-4, C-OKSGP-5, C-OKSGP-6, C-OKSGP-7, C-TP-2, C-TP-3, C-TP-4, C-TP-5, C-TP-6, C-TP-7, C-TP-8, C-RTP-1, C-RTP-2, C-RTP-3, C-RTP-4, С-SVО-8, С-SVR-7, C-SVU-8, C-SVU-9, C-SVU-10, C-SVU-12, C-SGU-5, C-SGU-7, В-PK-1, В-PK-2, В-PK-3, В-PKО-1, В-PKО-2, В-PKО-3, С-FM-2, С-FM-3, С-FM-4, С-FMО-1, С-FMО-2, С-FMО-3, С-FMО-4 санаттағы құқық қорғау қызметінің лауазымдарына арналған және келесіні қамтиды:</w:t>
      </w:r>
    </w:p>
    <w:bookmarkEnd w:id="44"/>
    <w:bookmarkStart w:name="z126" w:id="45"/>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bookmarkEnd w:id="45"/>
    <w:bookmarkStart w:name="z127" w:id="4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(15 сұрақ), Қазақстан Республикасының Қылмыстық </w:t>
      </w:r>
      <w:r>
        <w:rPr>
          <w:rFonts w:ascii="Times New Roman"/>
          <w:b w:val="false"/>
          <w:i w:val="false"/>
          <w:color w:val="000000"/>
          <w:sz w:val="28"/>
        </w:rPr>
        <w:t>кодексі</w:t>
      </w:r>
      <w:r>
        <w:rPr>
          <w:rFonts w:ascii="Times New Roman"/>
          <w:b w:val="false"/>
          <w:i w:val="false"/>
          <w:color w:val="000000"/>
          <w:sz w:val="28"/>
        </w:rPr>
        <w:t xml:space="preserve"> (15 сұрақ), Қазақстан Республикасының Қылмыстық-процестік </w:t>
      </w:r>
      <w:r>
        <w:rPr>
          <w:rFonts w:ascii="Times New Roman"/>
          <w:b w:val="false"/>
          <w:i w:val="false"/>
          <w:color w:val="000000"/>
          <w:sz w:val="28"/>
        </w:rPr>
        <w:t>кодексі</w:t>
      </w:r>
      <w:r>
        <w:rPr>
          <w:rFonts w:ascii="Times New Roman"/>
          <w:b w:val="false"/>
          <w:i w:val="false"/>
          <w:color w:val="000000"/>
          <w:sz w:val="28"/>
        </w:rPr>
        <w:t xml:space="preserve"> (15 сұрақ) Қазақстан Республикасының Әкімшілік құқық бұзушылық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w:t>
      </w:r>
      <w:r>
        <w:rPr>
          <w:rFonts w:ascii="Times New Roman"/>
          <w:b w:val="false"/>
          <w:i w:val="false"/>
          <w:color w:val="000000"/>
          <w:sz w:val="28"/>
        </w:rPr>
        <w:t xml:space="preserve"> (15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(15 сұрақ), "</w:t>
      </w:r>
      <w:r>
        <w:rPr>
          <w:rFonts w:ascii="Times New Roman"/>
          <w:b w:val="false"/>
          <w:i w:val="false"/>
          <w:color w:val="000000"/>
          <w:sz w:val="28"/>
        </w:rPr>
        <w:t>Құқық қорғау қызметі туралы</w:t>
      </w:r>
      <w:r>
        <w:rPr>
          <w:rFonts w:ascii="Times New Roman"/>
          <w:b w:val="false"/>
          <w:i w:val="false"/>
          <w:color w:val="000000"/>
          <w:sz w:val="28"/>
        </w:rPr>
        <w:t>" (15 сұрақ),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(15 сұрақ) Қазақстан Республикасының заңдарын, Қазақстан Республикасы Президентінің 2023 жылғы 2 қаңтардағы № 81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құқық қорғау органдары, азаматтық қорғау органдарының жəне мемлекеттік фельдъегерлік қызметі қызметкерлерінің əдеп кодексін білуге арналған тестілер.</w:t>
      </w:r>
    </w:p>
    <w:bookmarkEnd w:id="46"/>
    <w:bookmarkStart w:name="z128" w:id="47"/>
    <w:p>
      <w:pPr>
        <w:spacing w:after="0"/>
        <w:ind w:left="0"/>
        <w:jc w:val="both"/>
      </w:pPr>
      <w:r>
        <w:rPr>
          <w:rFonts w:ascii="Times New Roman"/>
          <w:b w:val="false"/>
          <w:i w:val="false"/>
          <w:color w:val="000000"/>
          <w:sz w:val="28"/>
        </w:rPr>
        <w:t>
      Бағдарлама бойынша тестілеуді өту мәндері барлық нормативтік құқықтық актілер бойынша сұрақтардың жалпы санынан (135 сұрақ) кем дегенде 95 дұрыс жауапты және әрбір нормативтік құқықтық актілер бойынша кем дегенде 5 дұрыс жауапты құрайды.</w:t>
      </w:r>
    </w:p>
    <w:bookmarkEnd w:id="47"/>
    <w:bookmarkStart w:name="z129" w:id="48"/>
    <w:p>
      <w:pPr>
        <w:spacing w:after="0"/>
        <w:ind w:left="0"/>
        <w:jc w:val="both"/>
      </w:pPr>
      <w:r>
        <w:rPr>
          <w:rFonts w:ascii="Times New Roman"/>
          <w:b w:val="false"/>
          <w:i w:val="false"/>
          <w:color w:val="000000"/>
          <w:sz w:val="28"/>
        </w:rPr>
        <w:t>
      Қазақстан Республикасының заңнамасын білуге арналған тестілерді орындау үшін жалпы уақыт 110 минутті құрайды.</w:t>
      </w:r>
    </w:p>
    <w:bookmarkEnd w:id="48"/>
    <w:bookmarkStart w:name="z130" w:id="49"/>
    <w:p>
      <w:pPr>
        <w:spacing w:after="0"/>
        <w:ind w:left="0"/>
        <w:jc w:val="both"/>
      </w:pPr>
      <w:r>
        <w:rPr>
          <w:rFonts w:ascii="Times New Roman"/>
          <w:b w:val="false"/>
          <w:i w:val="false"/>
          <w:color w:val="000000"/>
          <w:sz w:val="28"/>
        </w:rPr>
        <w:t>
      2) екінші бағдарлама С-SV-8, С-SV-10, С-SVО-3, С-SVО-5, С-SVО-7, С-SVО-9, С-SVR-4, С-SVR-5, С-SVR-8, C-SVU-13, C-SVU-14, C-SGU-11, C-SGU-12, C-SGU-13, В-PK-4, В-PK-5, В-PK-6, В-PK-7, В-PK-8, В-PKО-4, В-PKО-5, В-PKО-6, В-PKО-7, В-PKО-8, С-FM-5, С-FM-6, С-FMО-5, С-FMО-6 санаттағы құқық қорғау қызметінің лауазымдарына арналған және келесіні қамтиды:</w:t>
      </w:r>
    </w:p>
    <w:bookmarkEnd w:id="49"/>
    <w:bookmarkStart w:name="z131" w:id="50"/>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bookmarkEnd w:id="50"/>
    <w:bookmarkStart w:name="z132" w:id="5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(15 сұрақ), Қазақстан Республикасының Қылмыстық </w:t>
      </w:r>
      <w:r>
        <w:rPr>
          <w:rFonts w:ascii="Times New Roman"/>
          <w:b w:val="false"/>
          <w:i w:val="false"/>
          <w:color w:val="000000"/>
          <w:sz w:val="28"/>
        </w:rPr>
        <w:t>кодексі</w:t>
      </w:r>
      <w:r>
        <w:rPr>
          <w:rFonts w:ascii="Times New Roman"/>
          <w:b w:val="false"/>
          <w:i w:val="false"/>
          <w:color w:val="000000"/>
          <w:sz w:val="28"/>
        </w:rPr>
        <w:t xml:space="preserve"> (15 сұрақ), Қазақстан Республикасының Қылмыстық-процестік </w:t>
      </w:r>
      <w:r>
        <w:rPr>
          <w:rFonts w:ascii="Times New Roman"/>
          <w:b w:val="false"/>
          <w:i w:val="false"/>
          <w:color w:val="000000"/>
          <w:sz w:val="28"/>
        </w:rPr>
        <w:t>кодексі</w:t>
      </w:r>
      <w:r>
        <w:rPr>
          <w:rFonts w:ascii="Times New Roman"/>
          <w:b w:val="false"/>
          <w:i w:val="false"/>
          <w:color w:val="000000"/>
          <w:sz w:val="28"/>
        </w:rPr>
        <w:t xml:space="preserve"> (15 сұрақ) Қазақстан Республикасының Әкімшілік құқық бұзушылық туралы </w:t>
      </w:r>
      <w:r>
        <w:rPr>
          <w:rFonts w:ascii="Times New Roman"/>
          <w:b w:val="false"/>
          <w:i w:val="false"/>
          <w:color w:val="000000"/>
          <w:sz w:val="28"/>
        </w:rPr>
        <w:t>кодексі</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(15 сұрақ), "</w:t>
      </w:r>
      <w:r>
        <w:rPr>
          <w:rFonts w:ascii="Times New Roman"/>
          <w:b w:val="false"/>
          <w:i w:val="false"/>
          <w:color w:val="000000"/>
          <w:sz w:val="28"/>
        </w:rPr>
        <w:t>Құқық қорғау қызметі туралы</w:t>
      </w:r>
      <w:r>
        <w:rPr>
          <w:rFonts w:ascii="Times New Roman"/>
          <w:b w:val="false"/>
          <w:i w:val="false"/>
          <w:color w:val="000000"/>
          <w:sz w:val="28"/>
        </w:rPr>
        <w:t>" (15 сұрақ),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(15 сұрақ) Қазақстан Республикасының заңдарын, Қазақстан Республикасы Президентінің 2023 жылғы 2 қаңтардағы № 81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құқық қорғау органдары, азаматтық қорғау органдарының жəне мемлекеттік фельдъегерлік қызметі қызметкерлерінің əдеп кодексін білуге арналған тестілер.</w:t>
      </w:r>
    </w:p>
    <w:bookmarkEnd w:id="51"/>
    <w:bookmarkStart w:name="z133" w:id="52"/>
    <w:p>
      <w:pPr>
        <w:spacing w:after="0"/>
        <w:ind w:left="0"/>
        <w:jc w:val="both"/>
      </w:pPr>
      <w:r>
        <w:rPr>
          <w:rFonts w:ascii="Times New Roman"/>
          <w:b w:val="false"/>
          <w:i w:val="false"/>
          <w:color w:val="000000"/>
          <w:sz w:val="28"/>
        </w:rPr>
        <w:t>
      Бағдарлама бойынша тестілеуді өту мәндері барлық нормативтік құқықтық актілер бойынша сұрақтардың жалпы санынан (105 сұрақ) кем дегенде 63 дұрыс жауапты және әрбір нормативтік құқықтық актілер бойынша кем дегенде 5 дұрыс жауапты құрайды.</w:t>
      </w:r>
    </w:p>
    <w:bookmarkEnd w:id="52"/>
    <w:bookmarkStart w:name="z134" w:id="53"/>
    <w:p>
      <w:pPr>
        <w:spacing w:after="0"/>
        <w:ind w:left="0"/>
        <w:jc w:val="both"/>
      </w:pPr>
      <w:r>
        <w:rPr>
          <w:rFonts w:ascii="Times New Roman"/>
          <w:b w:val="false"/>
          <w:i w:val="false"/>
          <w:color w:val="000000"/>
          <w:sz w:val="28"/>
        </w:rPr>
        <w:t>
      Қазақстан Республикасының заңнамасын білуге арналған тестілерді орындау үшін жалпы уақыт 90 минутті құрайды.</w:t>
      </w:r>
    </w:p>
    <w:bookmarkEnd w:id="53"/>
    <w:bookmarkStart w:name="z135" w:id="54"/>
    <w:p>
      <w:pPr>
        <w:spacing w:after="0"/>
        <w:ind w:left="0"/>
        <w:jc w:val="both"/>
      </w:pPr>
      <w:r>
        <w:rPr>
          <w:rFonts w:ascii="Times New Roman"/>
          <w:b w:val="false"/>
          <w:i w:val="false"/>
          <w:color w:val="000000"/>
          <w:sz w:val="28"/>
        </w:rPr>
        <w:t>
      3) үшінші бағдарлама C-GP-4, C-GP-5, C-GP-6, C-GP-7, C-OGP-4, C-OGP-5, C-OGP-6, C-OGP-7, C-OGP-8, C-RGP-3, C-RGP-4, C-AGP-4, C-AGP-5, C-AGP-6, C-AGP-7, C-AGP-8, C-AGP-9, C-KAGP-3, C-KAGP-4, C-KAGP-5, C-KAGP-6, C-KSGP-3, C-KSGP-4, C-KSGP-5, C-KSGP-6, C-OKSGP-2, C-OKSGP-3, C-OKSGP-4, C-OKSGP-5, C-OKSGP-6, C-OKSGP-7, C-TP-4, C-TP-5, C-TP-6, C-TP-7, C-TP-8, C-RTP-1, C-RTP-3, C-RTP-4, С-SVО-9, С-SVR-8, C-SVU-13, C-SVU-14, C-SVU-15, C-SGU-8, C-SGU-11, C-SGU-12, C-SGU-13, C-SSP-7, C-SSP-8, C-SN-5, C-SN-7, C-SN-8, В-РК-3, В-РК-4, В-РК-5, В-РК-6, В-РК-7, В-РК-8, В-РКО-3, В-РКО-4, В-РКО-5, В-РКО-6, В-РКО-7, В-РКО-8санаттағы құқық қорғау қызметінің заңгерлік мамандық бойынша тиісті білімнің бар болуын талап етпейтін лауазымдарына арналған және келесіні қамтиды:</w:t>
      </w:r>
    </w:p>
    <w:bookmarkEnd w:id="54"/>
    <w:bookmarkStart w:name="z136" w:id="55"/>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bookmarkEnd w:id="55"/>
    <w:bookmarkStart w:name="z137" w:id="5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(15 сұрақ), "Қазақстан Республикасының Президенті туралы" Қазақстан Республикасының конституциялық заңын,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(15 сұрақ), "</w:t>
      </w:r>
      <w:r>
        <w:rPr>
          <w:rFonts w:ascii="Times New Roman"/>
          <w:b w:val="false"/>
          <w:i w:val="false"/>
          <w:color w:val="000000"/>
          <w:sz w:val="28"/>
        </w:rPr>
        <w:t>Құқық қорғау қызметі туралы</w:t>
      </w:r>
      <w:r>
        <w:rPr>
          <w:rFonts w:ascii="Times New Roman"/>
          <w:b w:val="false"/>
          <w:i w:val="false"/>
          <w:color w:val="000000"/>
          <w:sz w:val="28"/>
        </w:rPr>
        <w:t xml:space="preserve">"(15 сұрақ) Қазақстан Республикасының заңдарын, Қазақстан Республикасы Президентінің 2023 жылғы 2 қаңтардағы № 81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құқық қорғау органдары, азаматтық қорғау органдарының жəне мемлекеттік фельдъегерлік қызметі қызметкерлерінің əдеп кодексін білуге арналған тестілер.</w:t>
      </w:r>
    </w:p>
    <w:bookmarkEnd w:id="56"/>
    <w:bookmarkStart w:name="z138" w:id="57"/>
    <w:p>
      <w:pPr>
        <w:spacing w:after="0"/>
        <w:ind w:left="0"/>
        <w:jc w:val="both"/>
      </w:pPr>
      <w:r>
        <w:rPr>
          <w:rFonts w:ascii="Times New Roman"/>
          <w:b w:val="false"/>
          <w:i w:val="false"/>
          <w:color w:val="000000"/>
          <w:sz w:val="28"/>
        </w:rPr>
        <w:t>
      Бағдарлама бойынша тестілеуді өту мәндері барлық нормативтік құқықтық актілер бойынша сұрақтардың жалпы санынан (75 сұрақ) кем дегенде 35 дұрыс жауапты және әрбір нормативтік құқықтық актілер бойынша кем дегенде 5 дұрыс жауапты құрайды.</w:t>
      </w:r>
    </w:p>
    <w:bookmarkEnd w:id="57"/>
    <w:bookmarkStart w:name="z139" w:id="58"/>
    <w:p>
      <w:pPr>
        <w:spacing w:after="0"/>
        <w:ind w:left="0"/>
        <w:jc w:val="both"/>
      </w:pPr>
      <w:r>
        <w:rPr>
          <w:rFonts w:ascii="Times New Roman"/>
          <w:b w:val="false"/>
          <w:i w:val="false"/>
          <w:color w:val="000000"/>
          <w:sz w:val="28"/>
        </w:rPr>
        <w:t>
      Қазақстан Республикасының заңнамасын білуге арналған тестілерді орындау үшін жалпы уақыт 60 минутті құрайды.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202__жылғы "___"__________</w:t>
            </w:r>
            <w:r>
              <w:br/>
            </w:r>
            <w:r>
              <w:rPr>
                <w:rFonts w:ascii="Times New Roman"/>
                <w:b w:val="false"/>
                <w:i w:val="false"/>
                <w:color w:val="000000"/>
                <w:sz w:val="20"/>
              </w:rPr>
              <w:t>№ ____бұйрығына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21 ақпандағы</w:t>
            </w:r>
            <w:r>
              <w:br/>
            </w:r>
            <w:r>
              <w:rPr>
                <w:rFonts w:ascii="Times New Roman"/>
                <w:b w:val="false"/>
                <w:i w:val="false"/>
                <w:color w:val="000000"/>
                <w:sz w:val="20"/>
              </w:rPr>
              <w:t>№ 40 бұйрығына</w:t>
            </w:r>
            <w:r>
              <w:br/>
            </w:r>
            <w:r>
              <w:rPr>
                <w:rFonts w:ascii="Times New Roman"/>
                <w:b w:val="false"/>
                <w:i w:val="false"/>
                <w:color w:val="000000"/>
                <w:sz w:val="20"/>
              </w:rPr>
              <w:t>2-2-қосымша</w:t>
            </w:r>
          </w:p>
        </w:tc>
      </w:tr>
    </w:tbl>
    <w:bookmarkStart w:name="z142" w:id="59"/>
    <w:p>
      <w:pPr>
        <w:spacing w:after="0"/>
        <w:ind w:left="0"/>
        <w:jc w:val="left"/>
      </w:pPr>
      <w:r>
        <w:rPr>
          <w:rFonts w:ascii="Times New Roman"/>
          <w:b/>
          <w:i w:val="false"/>
          <w:color w:val="000000"/>
        </w:rPr>
        <w:t xml:space="preserve"> 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w:t>
      </w:r>
    </w:p>
    <w:bookmarkEnd w:id="59"/>
    <w:bookmarkStart w:name="z143" w:id="60"/>
    <w:p>
      <w:pPr>
        <w:spacing w:after="0"/>
        <w:ind w:left="0"/>
        <w:jc w:val="left"/>
      </w:pPr>
      <w:r>
        <w:rPr>
          <w:rFonts w:ascii="Times New Roman"/>
          <w:b/>
          <w:i w:val="false"/>
          <w:color w:val="000000"/>
        </w:rPr>
        <w:t xml:space="preserve"> 1-тарау. Жалпы ережелер</w:t>
      </w:r>
    </w:p>
    <w:bookmarkEnd w:id="60"/>
    <w:bookmarkStart w:name="z144" w:id="61"/>
    <w:p>
      <w:pPr>
        <w:spacing w:after="0"/>
        <w:ind w:left="0"/>
        <w:jc w:val="both"/>
      </w:pPr>
      <w:r>
        <w:rPr>
          <w:rFonts w:ascii="Times New Roman"/>
          <w:b w:val="false"/>
          <w:i w:val="false"/>
          <w:color w:val="000000"/>
          <w:sz w:val="28"/>
        </w:rPr>
        <w:t xml:space="preserve">
      1. Осы Мемлекеттік қызметшілерді және мемлекеттік әкімшілік лауазымдарға орналасуға үміткерлерді тестiлеу ұйымдастыру, бағдарламалары мен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"Қазақстан Республикасының мемлекеттік қызметі туралы" Қазақстан Республикасы Заңының (бұдан әрі – Заң) 5-бабының </w:t>
      </w:r>
      <w:r>
        <w:rPr>
          <w:rFonts w:ascii="Times New Roman"/>
          <w:b w:val="false"/>
          <w:i w:val="false"/>
          <w:color w:val="000000"/>
          <w:sz w:val="28"/>
        </w:rPr>
        <w:t>2-тармағының</w:t>
      </w:r>
      <w:r>
        <w:rPr>
          <w:rFonts w:ascii="Times New Roman"/>
          <w:b w:val="false"/>
          <w:i w:val="false"/>
          <w:color w:val="000000"/>
          <w:sz w:val="28"/>
        </w:rPr>
        <w:t xml:space="preserve"> 5) тармақшасына және 28-бабының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және мемлекеттік әкiмшiлiк қызметшілерді және мемлекеттік әкiмшiлiк лауазымдарға орналасуға үміткерлерді және құқық қорғау қызметіне кіретін азаматтарды тестілеу тәртібін, бағдарламаларын, тестілеуді ұйымдастыру тәртібін, сондай-ақ тестілеу нәтижелеріне шағым жасау тәртібін айқындайды.</w:t>
      </w:r>
    </w:p>
    <w:bookmarkEnd w:id="61"/>
    <w:bookmarkStart w:name="z145" w:id="62"/>
    <w:p>
      <w:pPr>
        <w:spacing w:after="0"/>
        <w:ind w:left="0"/>
        <w:jc w:val="both"/>
      </w:pPr>
      <w:r>
        <w:rPr>
          <w:rFonts w:ascii="Times New Roman"/>
          <w:b w:val="false"/>
          <w:i w:val="false"/>
          <w:color w:val="000000"/>
          <w:sz w:val="28"/>
        </w:rPr>
        <w:t>
      2. Тестілеу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тұлғаның қызметкері болып табылатын тестілеу операторының (бұдан әрі - оператор) қатысуымен өткізіледі.</w:t>
      </w:r>
    </w:p>
    <w:bookmarkEnd w:id="62"/>
    <w:bookmarkStart w:name="z146" w:id="63"/>
    <w:p>
      <w:pPr>
        <w:spacing w:after="0"/>
        <w:ind w:left="0"/>
        <w:jc w:val="both"/>
      </w:pPr>
      <w:r>
        <w:rPr>
          <w:rFonts w:ascii="Times New Roman"/>
          <w:b w:val="false"/>
          <w:i w:val="false"/>
          <w:color w:val="000000"/>
          <w:sz w:val="28"/>
        </w:rPr>
        <w:t>
      3. Тестілеуді өткізудің әділдігі жағдайлардың, уақыттың, нәтижелерді есептеудің, тестердің мазмұнының стандарттылығымен, сондай-ақ оператордың сыбайлас жемқорлықты жібермеу әрекеттері туралы жазбаша шектеулерді қабылдауымен қамтамасыз етіледі.</w:t>
      </w:r>
    </w:p>
    <w:bookmarkEnd w:id="63"/>
    <w:bookmarkStart w:name="z147" w:id="64"/>
    <w:p>
      <w:pPr>
        <w:spacing w:after="0"/>
        <w:ind w:left="0"/>
        <w:jc w:val="both"/>
      </w:pPr>
      <w:r>
        <w:rPr>
          <w:rFonts w:ascii="Times New Roman"/>
          <w:b w:val="false"/>
          <w:i w:val="false"/>
          <w:color w:val="000000"/>
          <w:sz w:val="28"/>
        </w:rPr>
        <w:t>
      4. "Мемлекеттік қызметшілерді, бос мемлекеттік әкімшілік лауазымға орналасуға үміткерлерді және құқық қорғау қызметіне алғаш рет кіретін азаматтарды тестілеу" мемлекеттік көрсетілетін қызметтің көрсетілетін қызметті берушісі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 (бұдан әрі – көрсетілетін қызметті беруші) болып табылады.</w:t>
      </w:r>
    </w:p>
    <w:bookmarkEnd w:id="64"/>
    <w:bookmarkStart w:name="z148" w:id="65"/>
    <w:p>
      <w:pPr>
        <w:spacing w:after="0"/>
        <w:ind w:left="0"/>
        <w:jc w:val="left"/>
      </w:pPr>
      <w:r>
        <w:rPr>
          <w:rFonts w:ascii="Times New Roman"/>
          <w:b/>
          <w:i w:val="false"/>
          <w:color w:val="000000"/>
        </w:rPr>
        <w:t xml:space="preserve"> 2-тарау. "Б"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w:t>
      </w:r>
    </w:p>
    <w:bookmarkEnd w:id="65"/>
    <w:bookmarkStart w:name="z149" w:id="66"/>
    <w:p>
      <w:pPr>
        <w:spacing w:after="0"/>
        <w:ind w:left="0"/>
        <w:jc w:val="both"/>
      </w:pPr>
      <w:r>
        <w:rPr>
          <w:rFonts w:ascii="Times New Roman"/>
          <w:b w:val="false"/>
          <w:i w:val="false"/>
          <w:color w:val="000000"/>
          <w:sz w:val="28"/>
        </w:rPr>
        <w:t>
      5. Көрсетілетін қызметті беруші "Б" корпусының мемлекеттік әкімшілік лауазымдарына орналасуға үміткерлерді (бұдан әрі – "Б" корпусының лауазымына үміткерлер) Қазақстан Республикасының мемлекеттік тілі мен заңнамаларын білуге арналған тестілеуді азаматтардың өтініш білдіруі бойынша өткізеді.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 корпусының лауазымына үміткерлер тестілеуге қатысу үшін тестілеу күніне дейін бір күнтізбелік күннен кешіктірмей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өтінішті (бұдан әрі – Өтініш) "электрондық үкімет" веб-порталы (бұдан әрі – портал) арқылы тапсырады.</w:t>
      </w:r>
    </w:p>
    <w:bookmarkStart w:name="z152" w:id="67"/>
    <w:p>
      <w:pPr>
        <w:spacing w:after="0"/>
        <w:ind w:left="0"/>
        <w:jc w:val="both"/>
      </w:pPr>
      <w:r>
        <w:rPr>
          <w:rFonts w:ascii="Times New Roman"/>
          <w:b w:val="false"/>
          <w:i w:val="false"/>
          <w:color w:val="000000"/>
          <w:sz w:val="28"/>
        </w:rPr>
        <w:t>
      Жеке басын куәландыратын құжаттар туралы мәліметті көрсетілетін қызметті беруші тиісті мемлекеттік ақпараттық жүйелерден "электронды үкімет" шлюзі арқылы алады.</w:t>
      </w:r>
    </w:p>
    <w:bookmarkEnd w:id="67"/>
    <w:bookmarkStart w:name="z153" w:id="68"/>
    <w:p>
      <w:pPr>
        <w:spacing w:after="0"/>
        <w:ind w:left="0"/>
        <w:jc w:val="both"/>
      </w:pPr>
      <w:r>
        <w:rPr>
          <w:rFonts w:ascii="Times New Roman"/>
          <w:b w:val="false"/>
          <w:i w:val="false"/>
          <w:color w:val="000000"/>
          <w:sz w:val="28"/>
        </w:rPr>
        <w:t>
      Портал арқылы жүгінген кезде кандидаттың "жеке кабинетінде" мемлекеттік көрсетілетін қызметті көрсету үшін сұрау салудың қабылданғаны туралы жәй-күйі көрсетіледі.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Портал арқылы өтініш берілген кезде, құжаттардың қабылданғанын растау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көрсетілетін қызмет берушінің электронды цифрлы қолтаңбасы нысанындағы тестілеудің күні, уақыты және өтетін орны көрсетілген қолхат болып табылады.</w:t>
      </w:r>
    </w:p>
    <w:bookmarkStart w:name="z155" w:id="69"/>
    <w:p>
      <w:pPr>
        <w:spacing w:after="0"/>
        <w:ind w:left="0"/>
        <w:jc w:val="both"/>
      </w:pPr>
      <w:r>
        <w:rPr>
          <w:rFonts w:ascii="Times New Roman"/>
          <w:b w:val="false"/>
          <w:i w:val="false"/>
          <w:color w:val="000000"/>
          <w:sz w:val="28"/>
        </w:rPr>
        <w:t>
      Кандидаттар тестілеуге қатысу үшін құжаттарды "электрондық үкімет" веб-порталы арқылы тапсыруға қатысты ақпарат пен кеңесті көрсетілетін қызметті берушіден ала алады.</w:t>
      </w:r>
    </w:p>
    <w:bookmarkEnd w:id="69"/>
    <w:bookmarkStart w:name="z156" w:id="70"/>
    <w:p>
      <w:pPr>
        <w:spacing w:after="0"/>
        <w:ind w:left="0"/>
        <w:jc w:val="both"/>
      </w:pPr>
      <w:r>
        <w:rPr>
          <w:rFonts w:ascii="Times New Roman"/>
          <w:b w:val="false"/>
          <w:i w:val="false"/>
          <w:color w:val="000000"/>
          <w:sz w:val="28"/>
        </w:rPr>
        <w:t>
      8. "Б" корпусының лауазымына кандидат тестілеудің күнін және уақытын тестілеу өткізуге бар бос орындар негізінде таңдайды.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Тестілеуге жазылу "электрондық үкімет" веб-порталында қалыптастырылатын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тестілеу күні, уақыты және өту орны көрсетілген қолхатпен расталады.</w:t>
      </w:r>
    </w:p>
    <w:bookmarkStart w:name="z158" w:id="71"/>
    <w:p>
      <w:pPr>
        <w:spacing w:after="0"/>
        <w:ind w:left="0"/>
        <w:jc w:val="both"/>
      </w:pPr>
      <w:r>
        <w:rPr>
          <w:rFonts w:ascii="Times New Roman"/>
          <w:b w:val="false"/>
          <w:i w:val="false"/>
          <w:color w:val="000000"/>
          <w:sz w:val="28"/>
        </w:rPr>
        <w:t>
      9. Тестілеуден өтуден бас тарту негіздері Тізбенің 9-тармағында көрсетілген.</w:t>
      </w:r>
    </w:p>
    <w:bookmarkEnd w:id="71"/>
    <w:bookmarkStart w:name="z159" w:id="72"/>
    <w:p>
      <w:pPr>
        <w:spacing w:after="0"/>
        <w:ind w:left="0"/>
        <w:jc w:val="both"/>
      </w:pPr>
      <w:r>
        <w:rPr>
          <w:rFonts w:ascii="Times New Roman"/>
          <w:b w:val="false"/>
          <w:i w:val="false"/>
          <w:color w:val="000000"/>
          <w:sz w:val="28"/>
        </w:rPr>
        <w:t xml:space="preserve">
      10. "Б" корпусының лауазымына кандидаттар осы Қағидаларға 4 – қосымшаға сәйкес "Б" корпусының мемлекеттік әкімшілік лауазымдарына орналасуға үміткерлердің мемлекеттік тілді және Қазақстан Республикасының заңнамасын білуге арналған тестілеу бағдарламалары (бұдан әрі-тестілеу бағдарламалары) бойынша олардың өтініштерінде көрсетілген мемлекеттік тілді және Қазақстан Республикасының заңнамасын білуге арналған тестілеуден өтеді. </w:t>
      </w:r>
    </w:p>
    <w:bookmarkEnd w:id="72"/>
    <w:bookmarkStart w:name="z160" w:id="73"/>
    <w:p>
      <w:pPr>
        <w:spacing w:after="0"/>
        <w:ind w:left="0"/>
        <w:jc w:val="both"/>
      </w:pPr>
      <w:r>
        <w:rPr>
          <w:rFonts w:ascii="Times New Roman"/>
          <w:b w:val="false"/>
          <w:i w:val="false"/>
          <w:color w:val="000000"/>
          <w:sz w:val="28"/>
        </w:rPr>
        <w:t>
      11. Қазақстан Республикасының мемлекеттік тілін білуге арналған тестілеуден өту үшін мән белгіленбейді.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Қазақстан Республикасының заңнамаларын білуге арналған тестілеу бағдарламаларында көрсетілген мәндерден төмен емес нәтиже алған "Б" корпусының лауазымына үміткерлердің жеке кабинетіне портал арқылы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тілді және Қазақстан Республикасының заңнамасын білуге арналған тестілеуден өткені туралы электрондық сертификат (бұдан әрі-Сертификат) жолданады.</w:t>
      </w:r>
    </w:p>
    <w:bookmarkStart w:name="z162" w:id="74"/>
    <w:p>
      <w:pPr>
        <w:spacing w:after="0"/>
        <w:ind w:left="0"/>
        <w:jc w:val="both"/>
      </w:pPr>
      <w:r>
        <w:rPr>
          <w:rFonts w:ascii="Times New Roman"/>
          <w:b w:val="false"/>
          <w:i w:val="false"/>
          <w:color w:val="000000"/>
          <w:sz w:val="28"/>
        </w:rPr>
        <w:t>
      Бірінші тестілеу бағдарламасы бойынша берілген Сертификат екінші және үшінші тестілеу бағдарламаларына жататын "Б" корпусы мемлекеттік әкімшілік қызметінің лауазымдар санаттарына жарамды.</w:t>
      </w:r>
    </w:p>
    <w:bookmarkEnd w:id="74"/>
    <w:bookmarkStart w:name="z163" w:id="75"/>
    <w:p>
      <w:pPr>
        <w:spacing w:after="0"/>
        <w:ind w:left="0"/>
        <w:jc w:val="both"/>
      </w:pPr>
      <w:r>
        <w:rPr>
          <w:rFonts w:ascii="Times New Roman"/>
          <w:b w:val="false"/>
          <w:i w:val="false"/>
          <w:color w:val="000000"/>
          <w:sz w:val="28"/>
        </w:rPr>
        <w:t>
      Екінші тестілеу бағдарламасы бойынша берілген Сертификат үшінші тестілеу бағдарламасына жататын "Б" корпусы мемлекеттік әкімшілік қызметінің лауазымдар санаттарына жарамды.</w:t>
      </w:r>
    </w:p>
    <w:bookmarkEnd w:id="75"/>
    <w:bookmarkStart w:name="z164" w:id="76"/>
    <w:p>
      <w:pPr>
        <w:spacing w:after="0"/>
        <w:ind w:left="0"/>
        <w:jc w:val="both"/>
      </w:pPr>
      <w:r>
        <w:rPr>
          <w:rFonts w:ascii="Times New Roman"/>
          <w:b w:val="false"/>
          <w:i w:val="false"/>
          <w:color w:val="000000"/>
          <w:sz w:val="28"/>
        </w:rPr>
        <w:t>
      13. Қазақстан Республикасының заңнамасын білуге арналған тестілеу нәтижелері бойынша берілген Сертификаттар тестілеу өткізілген күннен бастап бір жылдың ішінде жарамды.</w:t>
      </w:r>
    </w:p>
    <w:bookmarkEnd w:id="76"/>
    <w:bookmarkStart w:name="z165" w:id="77"/>
    <w:p>
      <w:pPr>
        <w:spacing w:after="0"/>
        <w:ind w:left="0"/>
        <w:jc w:val="both"/>
      </w:pPr>
      <w:r>
        <w:rPr>
          <w:rFonts w:ascii="Times New Roman"/>
          <w:b w:val="false"/>
          <w:i w:val="false"/>
          <w:color w:val="000000"/>
          <w:sz w:val="28"/>
        </w:rPr>
        <w:t>
      Қазақстан Республикасының барлық аумағында төтенше жағдай енгізілген кезде Сертификаттың жарамдылық мерзімі енгізілген төтенше жағдай кезеңіне тоқтатыла тұрады.</w:t>
      </w:r>
    </w:p>
    <w:bookmarkEnd w:id="77"/>
    <w:bookmarkStart w:name="z166" w:id="78"/>
    <w:p>
      <w:pPr>
        <w:spacing w:after="0"/>
        <w:ind w:left="0"/>
        <w:jc w:val="both"/>
      </w:pPr>
      <w:r>
        <w:rPr>
          <w:rFonts w:ascii="Times New Roman"/>
          <w:b w:val="false"/>
          <w:i w:val="false"/>
          <w:color w:val="000000"/>
          <w:sz w:val="28"/>
        </w:rPr>
        <w:t>
      Берілген Сертификаттың жарамдылық мерзімі ішінде азамат сол Сертификат жарамды болып табылатын тестілеу бағдарламалары бойынша қайта тестілеуден өтпейді.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Қазақстан Республикасының заңнамасын білуге арналған тестілеу нәтижелерін тестілеу бағдарламаларында көрсетілген мәндерден төмен алған Б" корпусының лауазымына үміткерлерге "электрондық үкімет" веб-порталы арқылы жеке кабинетке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тестілеуден өту мәндерінен төмен нәтижелері бар тестілеуден өткені туралы анықтама жіберіледі.</w:t>
      </w:r>
    </w:p>
    <w:bookmarkStart w:name="z168" w:id="79"/>
    <w:p>
      <w:pPr>
        <w:spacing w:after="0"/>
        <w:ind w:left="0"/>
        <w:jc w:val="both"/>
      </w:pPr>
      <w:r>
        <w:rPr>
          <w:rFonts w:ascii="Times New Roman"/>
          <w:b w:val="false"/>
          <w:i w:val="false"/>
          <w:color w:val="000000"/>
          <w:sz w:val="28"/>
        </w:rPr>
        <w:t>
      Осы тармақтың бірінші бөлігінде көрсетілген адамдарды қайта тестілеуге жіберуге тестілеу өткізілген күннен бастап кемінде күнтізбелік он бес күн өткен соң жол беріледі.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"Б" корпусының лауазымына үміткерлер Сертификаттың телнұсқасын оның қолданылу мерзімі ішінде осы Қағидаларға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электрондық цифрлық қолтаңбасын қолдана отырып "электрондық үкімет" веб-порталы арқылы ала алады.</w:t>
      </w:r>
    </w:p>
    <w:bookmarkStart w:name="z170" w:id="80"/>
    <w:p>
      <w:pPr>
        <w:spacing w:after="0"/>
        <w:ind w:left="0"/>
        <w:jc w:val="left"/>
      </w:pPr>
      <w:r>
        <w:rPr>
          <w:rFonts w:ascii="Times New Roman"/>
          <w:b/>
          <w:i w:val="false"/>
          <w:color w:val="000000"/>
        </w:rPr>
        <w:t xml:space="preserve"> 3-тарау. "Б" корпусының лауазымына үміткерлердің жеке қасиеттерін бағалауды жүргізу тәртібі</w:t>
      </w:r>
    </w:p>
    <w:bookmarkEnd w:id="80"/>
    <w:bookmarkStart w:name="z171" w:id="81"/>
    <w:p>
      <w:pPr>
        <w:spacing w:after="0"/>
        <w:ind w:left="0"/>
        <w:jc w:val="both"/>
      </w:pPr>
      <w:r>
        <w:rPr>
          <w:rFonts w:ascii="Times New Roman"/>
          <w:b w:val="false"/>
          <w:i w:val="false"/>
          <w:color w:val="000000"/>
          <w:sz w:val="28"/>
        </w:rPr>
        <w:t>
      16. "Б" корпусының лауазымына үміткерлердің жеке қасиеттерін бағалау тестілеу нысанында жүргізіледі.</w:t>
      </w:r>
    </w:p>
    <w:bookmarkEnd w:id="81"/>
    <w:bookmarkStart w:name="z172" w:id="82"/>
    <w:p>
      <w:pPr>
        <w:spacing w:after="0"/>
        <w:ind w:left="0"/>
        <w:jc w:val="both"/>
      </w:pPr>
      <w:r>
        <w:rPr>
          <w:rFonts w:ascii="Times New Roman"/>
          <w:b w:val="false"/>
          <w:i w:val="false"/>
          <w:color w:val="000000"/>
          <w:sz w:val="28"/>
        </w:rPr>
        <w:t>
      17. "Б" корпусының лауазымына үміткерлердің жеке қасиеттерін бағалауға тестілеу олардың Қазақстан Республикасының заңнамасын білуге арналған тестілеуді аяқтағаннан кейін тестілеу кестесіне сәйкес жүргізіледі.</w:t>
      </w:r>
    </w:p>
    <w:bookmarkEnd w:id="82"/>
    <w:bookmarkStart w:name="z173" w:id="83"/>
    <w:p>
      <w:pPr>
        <w:spacing w:after="0"/>
        <w:ind w:left="0"/>
        <w:jc w:val="both"/>
      </w:pPr>
      <w:r>
        <w:rPr>
          <w:rFonts w:ascii="Times New Roman"/>
          <w:b w:val="false"/>
          <w:i w:val="false"/>
          <w:color w:val="000000"/>
          <w:sz w:val="28"/>
        </w:rPr>
        <w:t>
      Бұл ретте, жеке қасиеттерін бағалауға тестілеу бағдарламаларында көрсетілген Қазақстан Республикасының заңнамасын білуге арналған тестілеуде мәндерден төмен нәтиже алған адамдар жіберілмейді.</w:t>
      </w:r>
    </w:p>
    <w:bookmarkEnd w:id="83"/>
    <w:bookmarkStart w:name="z174" w:id="84"/>
    <w:p>
      <w:pPr>
        <w:spacing w:after="0"/>
        <w:ind w:left="0"/>
        <w:jc w:val="both"/>
      </w:pPr>
      <w:r>
        <w:rPr>
          <w:rFonts w:ascii="Times New Roman"/>
          <w:b w:val="false"/>
          <w:i w:val="false"/>
          <w:color w:val="000000"/>
          <w:sz w:val="28"/>
        </w:rPr>
        <w:t>
      18. Тестілеу бағдарламаларында көрсетілген Қазақстан Республикасының заңнамасын білуге арналған тестілеуде мәндерден төмен емес нәтиже алған және жеке қасиеттерін бағалауға тестілеуге тестілеу кестесіне сәйкес келмеген адамлар жеке қасиеттерін бағалауға тестілеуге осы Қағидалардың 7 және 8-тармақтарымен белгіленген тәртіпте қатысуға жіберіледі.</w:t>
      </w:r>
    </w:p>
    <w:bookmarkEnd w:id="84"/>
    <w:bookmarkStart w:name="z175" w:id="85"/>
    <w:p>
      <w:pPr>
        <w:spacing w:after="0"/>
        <w:ind w:left="0"/>
        <w:jc w:val="both"/>
      </w:pPr>
      <w:r>
        <w:rPr>
          <w:rFonts w:ascii="Times New Roman"/>
          <w:b w:val="false"/>
          <w:i w:val="false"/>
          <w:color w:val="000000"/>
          <w:sz w:val="28"/>
        </w:rPr>
        <w:t>
      19. "Б" корпусының лауазымына үміткерлердің жеке қасиеттерін бағалауға арналған тестілеу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bookmarkEnd w:id="85"/>
    <w:bookmarkStart w:name="z176" w:id="86"/>
    <w:p>
      <w:pPr>
        <w:spacing w:after="0"/>
        <w:ind w:left="0"/>
        <w:jc w:val="both"/>
      </w:pPr>
      <w:r>
        <w:rPr>
          <w:rFonts w:ascii="Times New Roman"/>
          <w:b w:val="false"/>
          <w:i w:val="false"/>
          <w:color w:val="000000"/>
          <w:sz w:val="28"/>
        </w:rPr>
        <w:t>
      Тестілеу сондай-ақ растық деңгейін анықтауға арналған сұрақтарды қамтиды.</w:t>
      </w:r>
    </w:p>
    <w:bookmarkEnd w:id="86"/>
    <w:bookmarkStart w:name="z177" w:id="87"/>
    <w:p>
      <w:pPr>
        <w:spacing w:after="0"/>
        <w:ind w:left="0"/>
        <w:jc w:val="both"/>
      </w:pPr>
      <w:r>
        <w:rPr>
          <w:rFonts w:ascii="Times New Roman"/>
          <w:b w:val="false"/>
          <w:i w:val="false"/>
          <w:color w:val="000000"/>
          <w:sz w:val="28"/>
        </w:rPr>
        <w:t>
      Жеке қасиеттерді бағалауға арналған тестілеуді өту мәні растық деңгейі бойынша кем дегенде 50% құрайды.</w:t>
      </w:r>
    </w:p>
    <w:bookmarkEnd w:id="87"/>
    <w:bookmarkStart w:name="z178" w:id="88"/>
    <w:p>
      <w:pPr>
        <w:spacing w:after="0"/>
        <w:ind w:left="0"/>
        <w:jc w:val="both"/>
      </w:pPr>
      <w:r>
        <w:rPr>
          <w:rFonts w:ascii="Times New Roman"/>
          <w:b w:val="false"/>
          <w:i w:val="false"/>
          <w:color w:val="000000"/>
          <w:sz w:val="28"/>
        </w:rPr>
        <w:t>
      Тесттерді орындау үшін жалпы уақыт 100 минутты құрайды.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"Б" корпусының лауазымына үміткердің жеке қасиеттерін бағалауға тестілеудің нәтижелері бойынша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нысандағы қорытынды портал арқылы "жеке кабинетіне" жолданды.</w:t>
      </w:r>
    </w:p>
    <w:bookmarkStart w:name="z180" w:id="89"/>
    <w:p>
      <w:pPr>
        <w:spacing w:after="0"/>
        <w:ind w:left="0"/>
        <w:jc w:val="both"/>
      </w:pPr>
      <w:r>
        <w:rPr>
          <w:rFonts w:ascii="Times New Roman"/>
          <w:b w:val="false"/>
          <w:i w:val="false"/>
          <w:color w:val="000000"/>
          <w:sz w:val="28"/>
        </w:rPr>
        <w:t>
      "Б" корпусының лауазымына үміткердің жеке қасиеттерін бағалауға тестілеудің нәтижелері бойынша қорытындылары осындай тестілеу өткізілген күннен бастап бір жыл ішінде жарамды.</w:t>
      </w:r>
    </w:p>
    <w:bookmarkEnd w:id="89"/>
    <w:bookmarkStart w:name="z181" w:id="90"/>
    <w:p>
      <w:pPr>
        <w:spacing w:after="0"/>
        <w:ind w:left="0"/>
        <w:jc w:val="both"/>
      </w:pPr>
      <w:r>
        <w:rPr>
          <w:rFonts w:ascii="Times New Roman"/>
          <w:b w:val="false"/>
          <w:i w:val="false"/>
          <w:color w:val="000000"/>
          <w:sz w:val="28"/>
        </w:rPr>
        <w:t>
      Қазақстан Республикасының барлық аумағында төтенше жағдай енгізілген кезде қорытындының жарамдылық мерзімі енгізілген төтенше жағдай кезеңіне тоқтатыла тұрады.</w:t>
      </w:r>
    </w:p>
    <w:bookmarkEnd w:id="90"/>
    <w:bookmarkStart w:name="z182" w:id="91"/>
    <w:p>
      <w:pPr>
        <w:spacing w:after="0"/>
        <w:ind w:left="0"/>
        <w:jc w:val="both"/>
      </w:pPr>
      <w:r>
        <w:rPr>
          <w:rFonts w:ascii="Times New Roman"/>
          <w:b w:val="false"/>
          <w:i w:val="false"/>
          <w:color w:val="000000"/>
          <w:sz w:val="28"/>
        </w:rPr>
        <w:t>
      21. Жеке қасиеттерді бағалауға арналған тестілеуде осы Қағидалардың 19-тармағында көрсетілген мәннен төмен нәтиже алған "Б" корпусының лауазымына үміткерлердің қайта тестілеуіне алдыңғы тестілеу өткізілген күннен бастап күнтізбелік он бес күннен кем емес мерзімнен кейін жол беріледі.</w:t>
      </w:r>
    </w:p>
    <w:bookmarkEnd w:id="91"/>
    <w:bookmarkStart w:name="z183" w:id="92"/>
    <w:p>
      <w:pPr>
        <w:spacing w:after="0"/>
        <w:ind w:left="0"/>
        <w:jc w:val="left"/>
      </w:pPr>
      <w:r>
        <w:rPr>
          <w:rFonts w:ascii="Times New Roman"/>
          <w:b/>
          <w:i w:val="false"/>
          <w:color w:val="000000"/>
        </w:rPr>
        <w:t xml:space="preserve"> 4-тарау. Тестілеуді ұйымдастыру тәртібі</w:t>
      </w:r>
    </w:p>
    <w:bookmarkEnd w:id="92"/>
    <w:bookmarkStart w:name="z184" w:id="93"/>
    <w:p>
      <w:pPr>
        <w:spacing w:after="0"/>
        <w:ind w:left="0"/>
        <w:jc w:val="both"/>
      </w:pPr>
      <w:r>
        <w:rPr>
          <w:rFonts w:ascii="Times New Roman"/>
          <w:b w:val="false"/>
          <w:i w:val="false"/>
          <w:color w:val="000000"/>
          <w:sz w:val="28"/>
        </w:rPr>
        <w:t>
      22. Тестілеуге жеке сәйкестендіру нөмірі (бұдан әрі – ЖСН) бар Қазақстан Республикасының азаматтары жіберіледі.</w:t>
      </w:r>
    </w:p>
    <w:bookmarkEnd w:id="93"/>
    <w:bookmarkStart w:name="z185" w:id="94"/>
    <w:p>
      <w:pPr>
        <w:spacing w:after="0"/>
        <w:ind w:left="0"/>
        <w:jc w:val="both"/>
      </w:pPr>
      <w:r>
        <w:rPr>
          <w:rFonts w:ascii="Times New Roman"/>
          <w:b w:val="false"/>
          <w:i w:val="false"/>
          <w:color w:val="000000"/>
          <w:sz w:val="28"/>
        </w:rPr>
        <w:t>
      23. Тестілеу басталғанға дейін оператор тестіленуші адамдарды тестілеу бойынша нұсқаулықпен таныстырады және оларда тестілеу рәсімдеріне қатысты туындаған сұрақтарға жауап береді.</w:t>
      </w:r>
    </w:p>
    <w:bookmarkEnd w:id="94"/>
    <w:bookmarkStart w:name="z186" w:id="95"/>
    <w:p>
      <w:pPr>
        <w:spacing w:after="0"/>
        <w:ind w:left="0"/>
        <w:jc w:val="both"/>
      </w:pPr>
      <w:r>
        <w:rPr>
          <w:rFonts w:ascii="Times New Roman"/>
          <w:b w:val="false"/>
          <w:i w:val="false"/>
          <w:color w:val="000000"/>
          <w:sz w:val="28"/>
        </w:rPr>
        <w:t>
      24. Тестілеу сәтінде өзін нашар сезінген адамдар ол туралы операторға тестілеу өткізу басталғанға дейін хабарлайды. Бұл жағдайда ол адамдарды тестілеу осы күнгі басқа уақытта немесе тестілеу кестесіне сәйкес басқа күні өткізіледі.</w:t>
      </w:r>
    </w:p>
    <w:bookmarkEnd w:id="95"/>
    <w:bookmarkStart w:name="z187" w:id="96"/>
    <w:p>
      <w:pPr>
        <w:spacing w:after="0"/>
        <w:ind w:left="0"/>
        <w:jc w:val="both"/>
      </w:pPr>
      <w:r>
        <w:rPr>
          <w:rFonts w:ascii="Times New Roman"/>
          <w:b w:val="false"/>
          <w:i w:val="false"/>
          <w:color w:val="000000"/>
          <w:sz w:val="28"/>
        </w:rPr>
        <w:t>
      25. Тестілеу кестесі автоматты түрде айқындалады.</w:t>
      </w:r>
    </w:p>
    <w:bookmarkEnd w:id="96"/>
    <w:bookmarkStart w:name="z188" w:id="97"/>
    <w:p>
      <w:pPr>
        <w:spacing w:after="0"/>
        <w:ind w:left="0"/>
        <w:jc w:val="both"/>
      </w:pPr>
      <w:r>
        <w:rPr>
          <w:rFonts w:ascii="Times New Roman"/>
          <w:b w:val="false"/>
          <w:i w:val="false"/>
          <w:color w:val="000000"/>
          <w:sz w:val="28"/>
        </w:rPr>
        <w:t>
      26. Тестілеу залы ұялы байланысты тұншықтыратын құралмен, сонымен қатар "Б" корпусы лауазымына кандидатты сәйкестендіру мақсатында карт-ридермен жабдықталады.</w:t>
      </w:r>
    </w:p>
    <w:bookmarkEnd w:id="97"/>
    <w:bookmarkStart w:name="z189" w:id="98"/>
    <w:p>
      <w:pPr>
        <w:spacing w:after="0"/>
        <w:ind w:left="0"/>
        <w:jc w:val="both"/>
      </w:pPr>
      <w:r>
        <w:rPr>
          <w:rFonts w:ascii="Times New Roman"/>
          <w:b w:val="false"/>
          <w:i w:val="false"/>
          <w:color w:val="000000"/>
          <w:sz w:val="28"/>
        </w:rPr>
        <w:t>
      27. Әрбір жұмыс станциясы кандидатты суретке түсіру және тестілеу процесіне бейне жазба жүргізу үшін веб-камерамен жабдықталады.</w:t>
      </w:r>
    </w:p>
    <w:bookmarkEnd w:id="98"/>
    <w:bookmarkStart w:name="z190" w:id="99"/>
    <w:p>
      <w:pPr>
        <w:spacing w:after="0"/>
        <w:ind w:left="0"/>
        <w:jc w:val="both"/>
      </w:pPr>
      <w:r>
        <w:rPr>
          <w:rFonts w:ascii="Times New Roman"/>
          <w:b w:val="false"/>
          <w:i w:val="false"/>
          <w:color w:val="000000"/>
          <w:sz w:val="28"/>
        </w:rPr>
        <w:t>
      28. Тестілеуден өтетін адамдар басқа адамдармен сөйлеспейді, материалдармен алмаспайды, қағаз, электрондық және өзге де ақпараттарды қолданбайды, орын-жайды тастап кетпейді.</w:t>
      </w:r>
    </w:p>
    <w:bookmarkEnd w:id="99"/>
    <w:bookmarkStart w:name="z191" w:id="100"/>
    <w:p>
      <w:pPr>
        <w:spacing w:after="0"/>
        <w:ind w:left="0"/>
        <w:jc w:val="both"/>
      </w:pPr>
      <w:r>
        <w:rPr>
          <w:rFonts w:ascii="Times New Roman"/>
          <w:b w:val="false"/>
          <w:i w:val="false"/>
          <w:color w:val="000000"/>
          <w:sz w:val="28"/>
        </w:rPr>
        <w:t>
      Тестілеуден өтетін адамдарға тестілеу залына қабылдайтын-беретін электрондық құрылғылар (оның ішінде ұялы телефондар мен өзге де электрондық жабдықтар) кіргізуге рұқсат берілмейді. Мұндай құрылғылар тестілеуді өткізу уақытында ұяшықтары бар арнайы шкафтарға сақтауға салынады.</w:t>
      </w:r>
    </w:p>
    <w:bookmarkEnd w:id="100"/>
    <w:bookmarkStart w:name="z192" w:id="101"/>
    <w:p>
      <w:pPr>
        <w:spacing w:after="0"/>
        <w:ind w:left="0"/>
        <w:jc w:val="both"/>
      </w:pPr>
      <w:r>
        <w:rPr>
          <w:rFonts w:ascii="Times New Roman"/>
          <w:b w:val="false"/>
          <w:i w:val="false"/>
          <w:color w:val="000000"/>
          <w:sz w:val="28"/>
        </w:rPr>
        <w:t>
      29. Тестілеуге кіргізу кезінде немесе тестілеуді өткізу барысында жалған адам анықталған жағдайда аталған адам тестілеуге жіберілмейді немесе оператор осындай адамның тестілену процесін тоқтатады және оны тестілеу үшін арналған үй-жайдан шығарып жібереді.</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оператор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Тестілеу кезінде жалған адамды анықтау туралы актіні толтырады.</w:t>
      </w:r>
    </w:p>
    <w:bookmarkStart w:name="z194" w:id="102"/>
    <w:p>
      <w:pPr>
        <w:spacing w:after="0"/>
        <w:ind w:left="0"/>
        <w:jc w:val="both"/>
      </w:pPr>
      <w:r>
        <w:rPr>
          <w:rFonts w:ascii="Times New Roman"/>
          <w:b w:val="false"/>
          <w:i w:val="false"/>
          <w:color w:val="000000"/>
          <w:sz w:val="28"/>
        </w:rPr>
        <w:t>
      Тестілеуден өту үшін тіркелген адамды қайта тестілеуге осы тармақтың екінші бөлігінде көрсетілген Акт жасалған күннен бастап кемінде бір жыл өткен соң жол беріледі.</w:t>
      </w:r>
    </w:p>
    <w:bookmarkEnd w:id="102"/>
    <w:bookmarkStart w:name="z195" w:id="103"/>
    <w:p>
      <w:pPr>
        <w:spacing w:after="0"/>
        <w:ind w:left="0"/>
        <w:jc w:val="both"/>
      </w:pPr>
      <w:r>
        <w:rPr>
          <w:rFonts w:ascii="Times New Roman"/>
          <w:b w:val="false"/>
          <w:i w:val="false"/>
          <w:color w:val="000000"/>
          <w:sz w:val="28"/>
        </w:rPr>
        <w:t>
      30. Тестіленуші адам осы Қағидалардың 28-тармағының талаптарын бұзған жағдайда оператор осындай адамның тестілену процесін тоқтатады және оны тестілеу үшін орын-жайдан шығарып жібереді.</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оператор бір жұмыс күн ішінде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нысандағы Қағиданы бұзу туралы актіні (бұдан әрі – бұзу туралы акт) толтырады.</w:t>
      </w:r>
    </w:p>
    <w:bookmarkStart w:name="z197" w:id="104"/>
    <w:p>
      <w:pPr>
        <w:spacing w:after="0"/>
        <w:ind w:left="0"/>
        <w:jc w:val="both"/>
      </w:pPr>
      <w:r>
        <w:rPr>
          <w:rFonts w:ascii="Times New Roman"/>
          <w:b w:val="false"/>
          <w:i w:val="false"/>
          <w:color w:val="000000"/>
          <w:sz w:val="28"/>
        </w:rPr>
        <w:t>
      Акт толтырылған адамдар қайта тестілеуді бұзу болған күннен бастап алты айдан кем емес мерзімнен кейін өтеді. Осы Қағидалардың 28-тармағының талаптарын бұзған адамдардың тестілеу нәтижелері жойылады.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Тестілеуді еңсерілмейтін күш жағдайлары (дүлей апаттар, әскери қимылдар), салдарынан, сонымен қатар техникалық ақаулықтарға байланысты себептермен жалғастыру мүмкін болмаған жағдайда тестілеу тоқтатыла тұрады және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нысандағы тестілеуді тоқтата тұру туралы акт жасалады.</w:t>
      </w:r>
    </w:p>
    <w:bookmarkStart w:name="z199" w:id="105"/>
    <w:p>
      <w:pPr>
        <w:spacing w:after="0"/>
        <w:ind w:left="0"/>
        <w:jc w:val="both"/>
      </w:pPr>
      <w:r>
        <w:rPr>
          <w:rFonts w:ascii="Times New Roman"/>
          <w:b w:val="false"/>
          <w:i w:val="false"/>
          <w:color w:val="000000"/>
          <w:sz w:val="28"/>
        </w:rPr>
        <w:t>
      Мұндай жағдайда, "Б" корпусының лауазымына кандидат тестілеуге осы Қағидалардың 7 және 8-тармақтарында айқындалған тәртіпте жазыла алады.</w:t>
      </w:r>
    </w:p>
    <w:bookmarkEnd w:id="105"/>
    <w:bookmarkStart w:name="z200" w:id="106"/>
    <w:p>
      <w:pPr>
        <w:spacing w:after="0"/>
        <w:ind w:left="0"/>
        <w:jc w:val="both"/>
      </w:pPr>
      <w:r>
        <w:rPr>
          <w:rFonts w:ascii="Times New Roman"/>
          <w:b w:val="false"/>
          <w:i w:val="false"/>
          <w:color w:val="000000"/>
          <w:sz w:val="28"/>
        </w:rPr>
        <w:t>
      32. Тесттердi орындауға берiлген уақыт бiткенде, тестілеу автоматты түрде жабылады.</w:t>
      </w:r>
    </w:p>
    <w:bookmarkEnd w:id="106"/>
    <w:bookmarkStart w:name="z201" w:id="107"/>
    <w:p>
      <w:pPr>
        <w:spacing w:after="0"/>
        <w:ind w:left="0"/>
        <w:jc w:val="both"/>
      </w:pPr>
      <w:r>
        <w:rPr>
          <w:rFonts w:ascii="Times New Roman"/>
          <w:b w:val="false"/>
          <w:i w:val="false"/>
          <w:color w:val="000000"/>
          <w:sz w:val="28"/>
        </w:rPr>
        <w:t>
      33. Тестiлеудің дұрыс жауаптарын есептеу компьютерлiк тестілеу бағдарламасының көмегiмен автоматты түрде жүзеге асырылады.</w:t>
      </w:r>
    </w:p>
    <w:bookmarkEnd w:id="107"/>
    <w:bookmarkStart w:name="z202" w:id="108"/>
    <w:p>
      <w:pPr>
        <w:spacing w:after="0"/>
        <w:ind w:left="0"/>
        <w:jc w:val="both"/>
      </w:pPr>
      <w:r>
        <w:rPr>
          <w:rFonts w:ascii="Times New Roman"/>
          <w:b w:val="false"/>
          <w:i w:val="false"/>
          <w:color w:val="000000"/>
          <w:sz w:val="28"/>
        </w:rPr>
        <w:t>
      34. Мемлекеттік қызметті көрсету нәтижесі портал арқылы кандидаттың "жеке кабинетіне" 20 (жиырма) минут ішінде жолданады.</w:t>
      </w:r>
    </w:p>
    <w:bookmarkEnd w:id="108"/>
    <w:bookmarkStart w:name="z203" w:id="109"/>
    <w:p>
      <w:pPr>
        <w:spacing w:after="0"/>
        <w:ind w:left="0"/>
        <w:jc w:val="both"/>
      </w:pPr>
      <w:r>
        <w:rPr>
          <w:rFonts w:ascii="Times New Roman"/>
          <w:b w:val="false"/>
          <w:i w:val="false"/>
          <w:color w:val="000000"/>
          <w:sz w:val="28"/>
        </w:rPr>
        <w:t xml:space="preserve">
      35. Көрсетілетін қызметті беруші мемлекеттік қызмет көрсету мониторингінің ақпараттық жүйесіне ақпараттандыру саласындағы уәкілетті орган белгілеген тәртіпте,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енгізуді қамтамасыз етеді.</w:t>
      </w:r>
    </w:p>
    <w:bookmarkEnd w:id="109"/>
    <w:bookmarkStart w:name="z204" w:id="110"/>
    <w:p>
      <w:pPr>
        <w:spacing w:after="0"/>
        <w:ind w:left="0"/>
        <w:jc w:val="both"/>
      </w:pPr>
      <w:r>
        <w:rPr>
          <w:rFonts w:ascii="Times New Roman"/>
          <w:b w:val="false"/>
          <w:i w:val="false"/>
          <w:color w:val="000000"/>
          <w:sz w:val="28"/>
        </w:rPr>
        <w:t xml:space="preserve">
      36. Мемлекеттік қызметтер көрсету тәртібі туралы, сондай-ақ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мемлекеттік қызмет саласындағы уәкілетті орган "Мемлекеттер көрсетілетін қызметтер туралы" Заңның </w:t>
      </w:r>
      <w:r>
        <w:rPr>
          <w:rFonts w:ascii="Times New Roman"/>
          <w:b w:val="false"/>
          <w:i w:val="false"/>
          <w:color w:val="000000"/>
          <w:sz w:val="28"/>
        </w:rPr>
        <w:t>10-бабының</w:t>
      </w:r>
      <w:r>
        <w:rPr>
          <w:rFonts w:ascii="Times New Roman"/>
          <w:b w:val="false"/>
          <w:i w:val="false"/>
          <w:color w:val="000000"/>
          <w:sz w:val="28"/>
        </w:rPr>
        <w:t xml:space="preserve"> 13) тармақшасына сәйкес "электрондық үкіметтің" ақпараттық-коммуникациялық инфрақұрылым операторына, Бірыңғай байланыс орталығына, сондай-ақ өтініштерді қабылдауды және мемлекеттік қызмет көрсету нәтижелерін беруді жүзеге асыратын көрсетілетін қызметті берушіге жібереді.</w:t>
      </w:r>
    </w:p>
    <w:bookmarkEnd w:id="110"/>
    <w:bookmarkStart w:name="z205" w:id="111"/>
    <w:p>
      <w:pPr>
        <w:spacing w:after="0"/>
        <w:ind w:left="0"/>
        <w:jc w:val="left"/>
      </w:pPr>
      <w:r>
        <w:rPr>
          <w:rFonts w:ascii="Times New Roman"/>
          <w:b/>
          <w:i w:val="false"/>
          <w:color w:val="000000"/>
        </w:rPr>
        <w:t xml:space="preserve"> 5-тарау. Тестілеу нәтижелеріне шағым жасау тәртібі</w:t>
      </w:r>
    </w:p>
    <w:bookmarkEnd w:id="111"/>
    <w:bookmarkStart w:name="z206" w:id="112"/>
    <w:p>
      <w:pPr>
        <w:spacing w:after="0"/>
        <w:ind w:left="0"/>
        <w:jc w:val="both"/>
      </w:pPr>
      <w:r>
        <w:rPr>
          <w:rFonts w:ascii="Times New Roman"/>
          <w:b w:val="false"/>
          <w:i w:val="false"/>
          <w:color w:val="000000"/>
          <w:sz w:val="28"/>
        </w:rPr>
        <w:t>
      37. Үміткерлердің Қазақстан Республикасының заңнамасын білуге арналған тестілеу нәтижелері бойынша шағымдарын қарастыру және олардың құқықтарын қорғау мақсатында уәкілетті органда апелляциялық комиссия құрылады.</w:t>
      </w:r>
    </w:p>
    <w:bookmarkEnd w:id="112"/>
    <w:bookmarkStart w:name="z207" w:id="113"/>
    <w:p>
      <w:pPr>
        <w:spacing w:after="0"/>
        <w:ind w:left="0"/>
        <w:jc w:val="both"/>
      </w:pPr>
      <w:r>
        <w:rPr>
          <w:rFonts w:ascii="Times New Roman"/>
          <w:b w:val="false"/>
          <w:i w:val="false"/>
          <w:color w:val="000000"/>
          <w:sz w:val="28"/>
        </w:rPr>
        <w:t>
      38. Апелляциялық комиссияның құрамы уәкілетті орган басшысының бұйрығымен бекітіледі.</w:t>
      </w:r>
    </w:p>
    <w:bookmarkEnd w:id="113"/>
    <w:bookmarkStart w:name="z208" w:id="114"/>
    <w:p>
      <w:pPr>
        <w:spacing w:after="0"/>
        <w:ind w:left="0"/>
        <w:jc w:val="both"/>
      </w:pPr>
      <w:r>
        <w:rPr>
          <w:rFonts w:ascii="Times New Roman"/>
          <w:b w:val="false"/>
          <w:i w:val="false"/>
          <w:color w:val="000000"/>
          <w:sz w:val="28"/>
        </w:rPr>
        <w:t>
      Апелляциялық комиссияның құрамына бақылаушы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қосылуы мүмкін.</w:t>
      </w:r>
    </w:p>
    <w:bookmarkEnd w:id="114"/>
    <w:bookmarkStart w:name="z209" w:id="115"/>
    <w:p>
      <w:pPr>
        <w:spacing w:after="0"/>
        <w:ind w:left="0"/>
        <w:jc w:val="both"/>
      </w:pPr>
      <w:r>
        <w:rPr>
          <w:rFonts w:ascii="Times New Roman"/>
          <w:b w:val="false"/>
          <w:i w:val="false"/>
          <w:color w:val="000000"/>
          <w:sz w:val="28"/>
        </w:rPr>
        <w:t>
      39. Апелляциялық комиссияның жұмысын апелляциялық комиссияның төрағасы, немесе апелляциялық комиссияның төрағасы болмағанда төрағаның орынбасары басқарады.</w:t>
      </w:r>
    </w:p>
    <w:bookmarkEnd w:id="115"/>
    <w:bookmarkStart w:name="z210" w:id="116"/>
    <w:p>
      <w:pPr>
        <w:spacing w:after="0"/>
        <w:ind w:left="0"/>
        <w:jc w:val="both"/>
      </w:pPr>
      <w:r>
        <w:rPr>
          <w:rFonts w:ascii="Times New Roman"/>
          <w:b w:val="false"/>
          <w:i w:val="false"/>
          <w:color w:val="000000"/>
          <w:sz w:val="28"/>
        </w:rPr>
        <w:t>
      Апелляциялық комиссияның іс-қағаздарын жүргізу уәкілетті орган басшысының бұйрығымен тағайындалатын хатшымен жүзеге асыралады.</w:t>
      </w:r>
    </w:p>
    <w:bookmarkEnd w:id="116"/>
    <w:bookmarkStart w:name="z211" w:id="117"/>
    <w:p>
      <w:pPr>
        <w:spacing w:after="0"/>
        <w:ind w:left="0"/>
        <w:jc w:val="both"/>
      </w:pPr>
      <w:r>
        <w:rPr>
          <w:rFonts w:ascii="Times New Roman"/>
          <w:b w:val="false"/>
          <w:i w:val="false"/>
          <w:color w:val="000000"/>
          <w:sz w:val="28"/>
        </w:rPr>
        <w:t>
      40. Апелляциялық комиссия тестілеу бағдарламаларында көрсетілген Қазақстан Республикасының заңнамасын білуге арналған тестілеудің төмен нәтижесін алған "Б" корпусының лауазымына үміткерлердан апелляцияға шағымдарын қабылдайды және қарастырады.</w:t>
      </w:r>
    </w:p>
    <w:bookmarkEnd w:id="117"/>
    <w:bookmarkStart w:name="z212" w:id="118"/>
    <w:p>
      <w:pPr>
        <w:spacing w:after="0"/>
        <w:ind w:left="0"/>
        <w:jc w:val="both"/>
      </w:pPr>
      <w:r>
        <w:rPr>
          <w:rFonts w:ascii="Times New Roman"/>
          <w:b w:val="false"/>
          <w:i w:val="false"/>
          <w:color w:val="000000"/>
          <w:sz w:val="28"/>
        </w:rPr>
        <w:t>
      41. Апелляцияға кандидаттан келесі шағымдар қабылданады:</w:t>
      </w:r>
    </w:p>
    <w:bookmarkEnd w:id="118"/>
    <w:bookmarkStart w:name="z213" w:id="119"/>
    <w:p>
      <w:pPr>
        <w:spacing w:after="0"/>
        <w:ind w:left="0"/>
        <w:jc w:val="both"/>
      </w:pPr>
      <w:r>
        <w:rPr>
          <w:rFonts w:ascii="Times New Roman"/>
          <w:b w:val="false"/>
          <w:i w:val="false"/>
          <w:color w:val="000000"/>
          <w:sz w:val="28"/>
        </w:rPr>
        <w:t>
      1) нақты сұрақтардың қисындығына шағымдану;</w:t>
      </w:r>
    </w:p>
    <w:bookmarkEnd w:id="119"/>
    <w:bookmarkStart w:name="z214" w:id="120"/>
    <w:p>
      <w:pPr>
        <w:spacing w:after="0"/>
        <w:ind w:left="0"/>
        <w:jc w:val="both"/>
      </w:pPr>
      <w:r>
        <w:rPr>
          <w:rFonts w:ascii="Times New Roman"/>
          <w:b w:val="false"/>
          <w:i w:val="false"/>
          <w:color w:val="000000"/>
          <w:sz w:val="28"/>
        </w:rPr>
        <w:t>
      2) техникалық ақаулықтарға сілтеме жасап, тестілеу нәтижелеріне шағымдану;</w:t>
      </w:r>
    </w:p>
    <w:bookmarkEnd w:id="120"/>
    <w:bookmarkStart w:name="z215" w:id="121"/>
    <w:p>
      <w:pPr>
        <w:spacing w:after="0"/>
        <w:ind w:left="0"/>
        <w:jc w:val="both"/>
      </w:pPr>
      <w:r>
        <w:rPr>
          <w:rFonts w:ascii="Times New Roman"/>
          <w:b w:val="false"/>
          <w:i w:val="false"/>
          <w:color w:val="000000"/>
          <w:sz w:val="28"/>
        </w:rPr>
        <w:t>
      3) тестілеу қағидаларын бұзу туралы актіге шағымдану;</w:t>
      </w:r>
    </w:p>
    <w:bookmarkEnd w:id="121"/>
    <w:bookmarkStart w:name="z216" w:id="122"/>
    <w:p>
      <w:pPr>
        <w:spacing w:after="0"/>
        <w:ind w:left="0"/>
        <w:jc w:val="both"/>
      </w:pPr>
      <w:r>
        <w:rPr>
          <w:rFonts w:ascii="Times New Roman"/>
          <w:b w:val="false"/>
          <w:i w:val="false"/>
          <w:color w:val="000000"/>
          <w:sz w:val="28"/>
        </w:rPr>
        <w:t>
      4) тестілеудің қалыпты барысына кедергі болған жағдайларға сілтеме жасап, тестілеу нәтижелеріне шағымдану.</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Осы Қағидалардың 4-қосымшасында көрсетілген Қазақстан Республикасының заңнамасын білуге арналған тестілеуде мәндерден төмен нәтиже алған үміткерлердан </w:t>
      </w:r>
      <w:r>
        <w:rPr>
          <w:rFonts w:ascii="Times New Roman"/>
          <w:b w:val="false"/>
          <w:i w:val="false"/>
          <w:color w:val="000000"/>
          <w:sz w:val="28"/>
        </w:rPr>
        <w:t>12-қосымшаға</w:t>
      </w:r>
      <w:r>
        <w:rPr>
          <w:rFonts w:ascii="Times New Roman"/>
          <w:b w:val="false"/>
          <w:i w:val="false"/>
          <w:color w:val="000000"/>
          <w:sz w:val="28"/>
        </w:rPr>
        <w:t xml:space="preserve"> сәйкес нысандағы апелляцияға шағым апелляциялық комиссия төрағасының атына жеке беріледі. Апелляцияға шағым тестілеуден өткен күннен кейін он күнтізбелік күн ішінде қабылданады және апелляциялық комиссияның отырысында апелляциялық комиссиямен айқындалған кестеге сәйкес қарастыралады.</w:t>
      </w:r>
    </w:p>
    <w:bookmarkStart w:name="z218" w:id="123"/>
    <w:p>
      <w:pPr>
        <w:spacing w:after="0"/>
        <w:ind w:left="0"/>
        <w:jc w:val="both"/>
      </w:pPr>
      <w:r>
        <w:rPr>
          <w:rFonts w:ascii="Times New Roman"/>
          <w:b w:val="false"/>
          <w:i w:val="false"/>
          <w:color w:val="000000"/>
          <w:sz w:val="28"/>
        </w:rPr>
        <w:t>
      Апелляциялық комиссияның отырысы түскен шағымдардың санына байланысты өткізіледі.</w:t>
      </w:r>
    </w:p>
    <w:bookmarkEnd w:id="123"/>
    <w:bookmarkStart w:name="z219" w:id="124"/>
    <w:p>
      <w:pPr>
        <w:spacing w:after="0"/>
        <w:ind w:left="0"/>
        <w:jc w:val="both"/>
      </w:pPr>
      <w:r>
        <w:rPr>
          <w:rFonts w:ascii="Times New Roman"/>
          <w:b w:val="false"/>
          <w:i w:val="false"/>
          <w:color w:val="000000"/>
          <w:sz w:val="28"/>
        </w:rPr>
        <w:t>
      43. Апелляциялық комиссияның отырысында апелляцияға шағым берген үміткерлердың тестілеудің толық нәтижелері қарастырылады.</w:t>
      </w:r>
    </w:p>
    <w:bookmarkEnd w:id="124"/>
    <w:bookmarkStart w:name="z220" w:id="125"/>
    <w:p>
      <w:pPr>
        <w:spacing w:after="0"/>
        <w:ind w:left="0"/>
        <w:jc w:val="both"/>
      </w:pPr>
      <w:r>
        <w:rPr>
          <w:rFonts w:ascii="Times New Roman"/>
          <w:b w:val="false"/>
          <w:i w:val="false"/>
          <w:color w:val="000000"/>
          <w:sz w:val="28"/>
        </w:rPr>
        <w:t>
      Тестілеудің толық нәтижелері өзіне үміткердің дұрыс жауап бермеген тест тапсырмалары және оның жауап нұсқасы қосады.</w:t>
      </w:r>
    </w:p>
    <w:bookmarkEnd w:id="125"/>
    <w:bookmarkStart w:name="z221" w:id="126"/>
    <w:p>
      <w:pPr>
        <w:spacing w:after="0"/>
        <w:ind w:left="0"/>
        <w:jc w:val="both"/>
      </w:pPr>
      <w:r>
        <w:rPr>
          <w:rFonts w:ascii="Times New Roman"/>
          <w:b w:val="false"/>
          <w:i w:val="false"/>
          <w:color w:val="000000"/>
          <w:sz w:val="28"/>
        </w:rPr>
        <w:t>
      44. Апелляцияға шағым берген үміткерлердің тестілеудің толық нәтижелері апелляциялық комиссияға көрсетілетін қызметті берушіден сұрау бойынша ұсынылады.</w:t>
      </w:r>
    </w:p>
    <w:bookmarkEnd w:id="126"/>
    <w:bookmarkStart w:name="z222" w:id="127"/>
    <w:p>
      <w:pPr>
        <w:spacing w:after="0"/>
        <w:ind w:left="0"/>
        <w:jc w:val="both"/>
      </w:pPr>
      <w:r>
        <w:rPr>
          <w:rFonts w:ascii="Times New Roman"/>
          <w:b w:val="false"/>
          <w:i w:val="false"/>
          <w:color w:val="000000"/>
          <w:sz w:val="28"/>
        </w:rPr>
        <w:t>
      Бұл ретте, тестілеудің толық нәтижелері "Қызмет бабында пайдалану үшін" белгісімен ресімделеді және үміткерлерға танысу үшін беріледі.</w:t>
      </w:r>
    </w:p>
    <w:bookmarkEnd w:id="127"/>
    <w:bookmarkStart w:name="z223" w:id="128"/>
    <w:p>
      <w:pPr>
        <w:spacing w:after="0"/>
        <w:ind w:left="0"/>
        <w:jc w:val="both"/>
      </w:pPr>
      <w:r>
        <w:rPr>
          <w:rFonts w:ascii="Times New Roman"/>
          <w:b w:val="false"/>
          <w:i w:val="false"/>
          <w:color w:val="000000"/>
          <w:sz w:val="28"/>
        </w:rPr>
        <w:t>
      45.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 Апелляциялық комиссияның шешімі хаттамалармен ресімделеді, олар екі данада жасалады және осы отырысқа қатысқан апелляциялық комиссияның барлық мүшелері қол қояды. Апелляциялық комиссияның отырысы хаттамасының екінші данасы көрсетілетін қызметті берушіге жіберіледі және бір жыл ішінде сақталады.</w:t>
      </w:r>
    </w:p>
    <w:bookmarkEnd w:id="128"/>
    <w:bookmarkStart w:name="z224" w:id="129"/>
    <w:p>
      <w:pPr>
        <w:spacing w:after="0"/>
        <w:ind w:left="0"/>
        <w:jc w:val="both"/>
      </w:pPr>
      <w:r>
        <w:rPr>
          <w:rFonts w:ascii="Times New Roman"/>
          <w:b w:val="false"/>
          <w:i w:val="false"/>
          <w:color w:val="000000"/>
          <w:sz w:val="28"/>
        </w:rPr>
        <w:t>
      Апелляциялық комиссияның шешімі мүшелердің жалпы санының кемiнде үштен екiсi қатысқан жағдайда құқылы болады.</w:t>
      </w:r>
    </w:p>
    <w:bookmarkEnd w:id="129"/>
    <w:bookmarkStart w:name="z225" w:id="130"/>
    <w:p>
      <w:pPr>
        <w:spacing w:after="0"/>
        <w:ind w:left="0"/>
        <w:jc w:val="both"/>
      </w:pPr>
      <w:r>
        <w:rPr>
          <w:rFonts w:ascii="Times New Roman"/>
          <w:b w:val="false"/>
          <w:i w:val="false"/>
          <w:color w:val="000000"/>
          <w:sz w:val="28"/>
        </w:rPr>
        <w:t>
      46. Апелляциялық комиссия апелляцияға берілген шағымды қарастыру нәтижесі бойынша екі шешімнің бірін қабылдайды:</w:t>
      </w:r>
    </w:p>
    <w:bookmarkEnd w:id="130"/>
    <w:bookmarkStart w:name="z226" w:id="131"/>
    <w:p>
      <w:pPr>
        <w:spacing w:after="0"/>
        <w:ind w:left="0"/>
        <w:jc w:val="both"/>
      </w:pPr>
      <w:r>
        <w:rPr>
          <w:rFonts w:ascii="Times New Roman"/>
          <w:b w:val="false"/>
          <w:i w:val="false"/>
          <w:color w:val="000000"/>
          <w:sz w:val="28"/>
        </w:rPr>
        <w:t>
      1) апелляцияны қанағаттандырусыз қалдыру;</w:t>
      </w:r>
    </w:p>
    <w:bookmarkEnd w:id="131"/>
    <w:bookmarkStart w:name="z227" w:id="132"/>
    <w:p>
      <w:pPr>
        <w:spacing w:after="0"/>
        <w:ind w:left="0"/>
        <w:jc w:val="both"/>
      </w:pPr>
      <w:r>
        <w:rPr>
          <w:rFonts w:ascii="Times New Roman"/>
          <w:b w:val="false"/>
          <w:i w:val="false"/>
          <w:color w:val="000000"/>
          <w:sz w:val="28"/>
        </w:rPr>
        <w:t>
      2) үміткердің апелляциясын қанағаттандыру және оны тестілеуді қайта тапсыруға жіберу.</w:t>
      </w:r>
    </w:p>
    <w:bookmarkEnd w:id="132"/>
    <w:bookmarkStart w:name="z228" w:id="133"/>
    <w:p>
      <w:pPr>
        <w:spacing w:after="0"/>
        <w:ind w:left="0"/>
        <w:jc w:val="both"/>
      </w:pPr>
      <w:r>
        <w:rPr>
          <w:rFonts w:ascii="Times New Roman"/>
          <w:b w:val="false"/>
          <w:i w:val="false"/>
          <w:color w:val="000000"/>
          <w:sz w:val="28"/>
        </w:rPr>
        <w:t>
      Бұл ретте, үміткер Қазақстан Республикасының заңнамасын білуге арналған тестілеуді қайта тапсыруға бір рет қана жіберіледі.</w:t>
      </w:r>
    </w:p>
    <w:bookmarkEnd w:id="133"/>
    <w:bookmarkStart w:name="z229" w:id="134"/>
    <w:p>
      <w:pPr>
        <w:spacing w:after="0"/>
        <w:ind w:left="0"/>
        <w:jc w:val="left"/>
      </w:pPr>
      <w:r>
        <w:rPr>
          <w:rFonts w:ascii="Times New Roman"/>
          <w:b/>
          <w:i w:val="false"/>
          <w:color w:val="000000"/>
        </w:rPr>
        <w:t xml:space="preserve"> 6-тарау. Көрсетілетін қызметті берушілердің және (немесе) олардың лауазымды адамдарының тестілеуден өту мәселелері бойынша шешімдеріне, әрекеттеріне (әрекетсіздігіне) шағымдану тәртібі</w:t>
      </w:r>
    </w:p>
    <w:bookmarkEnd w:id="134"/>
    <w:bookmarkStart w:name="z230" w:id="135"/>
    <w:p>
      <w:pPr>
        <w:spacing w:after="0"/>
        <w:ind w:left="0"/>
        <w:jc w:val="both"/>
      </w:pPr>
      <w:r>
        <w:rPr>
          <w:rFonts w:ascii="Times New Roman"/>
          <w:b w:val="false"/>
          <w:i w:val="false"/>
          <w:color w:val="000000"/>
          <w:sz w:val="28"/>
        </w:rPr>
        <w:t>
      47. Көрсетілетін қызметті берушінің мемлекеттік көрсетілетін қызметтер көрсету мәселелері бойынша шешімдеріне, әрекеттеріне (әрекетсіздігіне) шағым жасалып отырған көрсетілетін қызметті берушінің басшысына, көрсетілетін қызметті берушіге беріледі.</w:t>
      </w:r>
    </w:p>
    <w:bookmarkEnd w:id="135"/>
    <w:bookmarkStart w:name="z231" w:id="136"/>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36"/>
    <w:bookmarkStart w:name="z232" w:id="137"/>
    <w:p>
      <w:pPr>
        <w:spacing w:after="0"/>
        <w:ind w:left="0"/>
        <w:jc w:val="both"/>
      </w:pPr>
      <w:r>
        <w:rPr>
          <w:rFonts w:ascii="Times New Roman"/>
          <w:b w:val="false"/>
          <w:i w:val="false"/>
          <w:color w:val="000000"/>
          <w:sz w:val="28"/>
        </w:rPr>
        <w:t>
      Шешіміне, әрекетіне (әрекетсіздігіне) шағым жасалып отырған лауазымды көрсетілетін қызметті беруші адам шағым келіп түскен күннен бастап үш жұмыс күнінен кешіктірмей оны және әкімшілік істі шағымды қарайтын органға жібереді.</w:t>
      </w:r>
    </w:p>
    <w:bookmarkEnd w:id="137"/>
    <w:bookmarkStart w:name="z233" w:id="138"/>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End w:id="138"/>
    <w:bookmarkStart w:name="z234" w:id="139"/>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жұмыс күні ішінде қаралуға жатады.</w:t>
      </w:r>
    </w:p>
    <w:bookmarkEnd w:id="139"/>
    <w:bookmarkStart w:name="z235" w:id="140"/>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bookmarkEnd w:id="140"/>
    <w:bookmarkStart w:name="z236" w:id="141"/>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арқылы алуға болады.</w:t>
      </w:r>
    </w:p>
    <w:bookmarkEnd w:id="141"/>
    <w:bookmarkStart w:name="z237" w:id="142"/>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шағымды қарайтын орган жүргізеді.</w:t>
      </w:r>
    </w:p>
    <w:bookmarkEnd w:id="142"/>
    <w:bookmarkStart w:name="z238" w:id="143"/>
    <w:p>
      <w:pPr>
        <w:spacing w:after="0"/>
        <w:ind w:left="0"/>
        <w:jc w:val="both"/>
      </w:pPr>
      <w:r>
        <w:rPr>
          <w:rFonts w:ascii="Times New Roman"/>
          <w:b w:val="false"/>
          <w:i w:val="false"/>
          <w:color w:val="000000"/>
          <w:sz w:val="28"/>
        </w:rPr>
        <w:t xml:space="preserve">
      48.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143"/>
    <w:bookmarkStart w:name="z239" w:id="144"/>
    <w:p>
      <w:pPr>
        <w:spacing w:after="0"/>
        <w:ind w:left="0"/>
        <w:jc w:val="both"/>
      </w:pPr>
      <w:r>
        <w:rPr>
          <w:rFonts w:ascii="Times New Roman"/>
          <w:b w:val="false"/>
          <w:i w:val="false"/>
          <w:color w:val="000000"/>
          <w:sz w:val="28"/>
        </w:rPr>
        <w:t>
      _____________</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қызметшілерді, мемлекеттік </w:t>
            </w:r>
            <w:r>
              <w:br/>
            </w:r>
            <w:r>
              <w:rPr>
                <w:rFonts w:ascii="Times New Roman"/>
                <w:b w:val="false"/>
                <w:i w:val="false"/>
                <w:color w:val="000000"/>
                <w:sz w:val="20"/>
              </w:rPr>
              <w:t>әкімшілік лауазымдарға</w:t>
            </w:r>
            <w:r>
              <w:br/>
            </w:r>
            <w:r>
              <w:rPr>
                <w:rFonts w:ascii="Times New Roman"/>
                <w:b w:val="false"/>
                <w:i w:val="false"/>
                <w:color w:val="000000"/>
                <w:sz w:val="20"/>
              </w:rPr>
              <w:t xml:space="preserve">орналасуға кандидаттарды </w:t>
            </w:r>
            <w:r>
              <w:br/>
            </w:r>
            <w:r>
              <w:rPr>
                <w:rFonts w:ascii="Times New Roman"/>
                <w:b w:val="false"/>
                <w:i w:val="false"/>
                <w:color w:val="000000"/>
                <w:sz w:val="20"/>
              </w:rPr>
              <w:t xml:space="preserve">тесттен өткізуді ұйымдастыру, </w:t>
            </w:r>
            <w:r>
              <w:br/>
            </w:r>
            <w:r>
              <w:rPr>
                <w:rFonts w:ascii="Times New Roman"/>
                <w:b w:val="false"/>
                <w:i w:val="false"/>
                <w:color w:val="000000"/>
                <w:sz w:val="20"/>
              </w:rPr>
              <w:t xml:space="preserve">бағдарламалары және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тел.____________________</w:t>
            </w:r>
            <w:r>
              <w:br/>
            </w:r>
            <w:r>
              <w:rPr>
                <w:rFonts w:ascii="Times New Roman"/>
                <w:b w:val="false"/>
                <w:i w:val="false"/>
                <w:color w:val="000000"/>
                <w:sz w:val="20"/>
              </w:rPr>
              <w:t>эл. мекенжайы __________</w:t>
            </w:r>
          </w:p>
        </w:tc>
      </w:tr>
    </w:tbl>
    <w:bookmarkStart w:name="z243" w:id="145"/>
    <w:p>
      <w:pPr>
        <w:spacing w:after="0"/>
        <w:ind w:left="0"/>
        <w:jc w:val="left"/>
      </w:pPr>
      <w:r>
        <w:rPr>
          <w:rFonts w:ascii="Times New Roman"/>
          <w:b/>
          <w:i w:val="false"/>
          <w:color w:val="000000"/>
        </w:rPr>
        <w:t xml:space="preserve"> Өтініш</w:t>
      </w:r>
    </w:p>
    <w:bookmarkEnd w:id="145"/>
    <w:bookmarkStart w:name="z244" w:id="146"/>
    <w:p>
      <w:pPr>
        <w:spacing w:after="0"/>
        <w:ind w:left="0"/>
        <w:jc w:val="both"/>
      </w:pPr>
      <w:r>
        <w:rPr>
          <w:rFonts w:ascii="Times New Roman"/>
          <w:b w:val="false"/>
          <w:i w:val="false"/>
          <w:color w:val="000000"/>
          <w:sz w:val="28"/>
        </w:rPr>
        <w:t>
      Мені "Б" корпусының мемлекеттік әкімшілік қызметінің ____ бағдарламасы және жеке қасиеттерді бағалаудың ____ бағдарламасы бойынша Қазақстан Республикасының мемлекеттік тілі мен заңнамасын білуге тестілеуге жіберуіңізді сұраймын.</w:t>
      </w:r>
    </w:p>
    <w:bookmarkEnd w:id="146"/>
    <w:bookmarkStart w:name="z245" w:id="147"/>
    <w:p>
      <w:pPr>
        <w:spacing w:after="0"/>
        <w:ind w:left="0"/>
        <w:jc w:val="both"/>
      </w:pPr>
      <w:r>
        <w:rPr>
          <w:rFonts w:ascii="Times New Roman"/>
          <w:b w:val="false"/>
          <w:i w:val="false"/>
          <w:color w:val="000000"/>
          <w:sz w:val="28"/>
        </w:rPr>
        <w:t>
      Мемлекеттік әкімшілік қызметшілерді, мемлекеттік әкімшілік лауазымдарға орналасуға кандидаттарды тесттен өткізуді ұйымдастыру, бағдарламалары және қағидаларының негізгі талаптарымен таныстым, келісемін және оларды орындауға міндеттенемін.</w:t>
      </w:r>
    </w:p>
    <w:bookmarkEnd w:id="147"/>
    <w:bookmarkStart w:name="z246" w:id="148"/>
    <w:p>
      <w:pPr>
        <w:spacing w:after="0"/>
        <w:ind w:left="0"/>
        <w:jc w:val="both"/>
      </w:pPr>
      <w:r>
        <w:rPr>
          <w:rFonts w:ascii="Times New Roman"/>
          <w:b w:val="false"/>
          <w:i w:val="false"/>
          <w:color w:val="000000"/>
          <w:sz w:val="28"/>
        </w:rPr>
        <w:t>
      Тестілеу өту мекенжайы: ___________</w:t>
      </w:r>
    </w:p>
    <w:bookmarkEnd w:id="148"/>
    <w:bookmarkStart w:name="z247" w:id="149"/>
    <w:p>
      <w:pPr>
        <w:spacing w:after="0"/>
        <w:ind w:left="0"/>
        <w:jc w:val="both"/>
      </w:pPr>
      <w:r>
        <w:rPr>
          <w:rFonts w:ascii="Times New Roman"/>
          <w:b w:val="false"/>
          <w:i w:val="false"/>
          <w:color w:val="000000"/>
          <w:sz w:val="28"/>
        </w:rPr>
        <w:t>
      Тестілеу өтуді қалаған күні: _________.</w:t>
      </w:r>
    </w:p>
    <w:bookmarkEnd w:id="149"/>
    <w:bookmarkStart w:name="z248" w:id="150"/>
    <w:p>
      <w:pPr>
        <w:spacing w:after="0"/>
        <w:ind w:left="0"/>
        <w:jc w:val="both"/>
      </w:pPr>
      <w:r>
        <w:rPr>
          <w:rFonts w:ascii="Times New Roman"/>
          <w:b w:val="false"/>
          <w:i w:val="false"/>
          <w:color w:val="000000"/>
          <w:sz w:val="28"/>
        </w:rPr>
        <w:t>
      Тестілеу өтуді қалаған уақыты: _______.</w:t>
      </w:r>
    </w:p>
    <w:bookmarkEnd w:id="150"/>
    <w:bookmarkStart w:name="z249" w:id="151"/>
    <w:p>
      <w:pPr>
        <w:spacing w:after="0"/>
        <w:ind w:left="0"/>
        <w:jc w:val="both"/>
      </w:pPr>
      <w:r>
        <w:rPr>
          <w:rFonts w:ascii="Times New Roman"/>
          <w:b w:val="false"/>
          <w:i w:val="false"/>
          <w:color w:val="000000"/>
          <w:sz w:val="28"/>
        </w:rPr>
        <w:t>
      20 __ ж. "___" ___________________</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қызметшілерді, мемлекеттік </w:t>
            </w:r>
            <w:r>
              <w:br/>
            </w:r>
            <w:r>
              <w:rPr>
                <w:rFonts w:ascii="Times New Roman"/>
                <w:b w:val="false"/>
                <w:i w:val="false"/>
                <w:color w:val="000000"/>
                <w:sz w:val="20"/>
              </w:rPr>
              <w:t>әкімшілік лауазымдарға</w:t>
            </w:r>
            <w:r>
              <w:br/>
            </w:r>
            <w:r>
              <w:rPr>
                <w:rFonts w:ascii="Times New Roman"/>
                <w:b w:val="false"/>
                <w:i w:val="false"/>
                <w:color w:val="000000"/>
                <w:sz w:val="20"/>
              </w:rPr>
              <w:t xml:space="preserve">орналасуға кандидаттарды </w:t>
            </w:r>
            <w:r>
              <w:br/>
            </w:r>
            <w:r>
              <w:rPr>
                <w:rFonts w:ascii="Times New Roman"/>
                <w:b w:val="false"/>
                <w:i w:val="false"/>
                <w:color w:val="000000"/>
                <w:sz w:val="20"/>
              </w:rPr>
              <w:t xml:space="preserve">тесттен өткізуді ұйымдастыру, </w:t>
            </w:r>
            <w:r>
              <w:br/>
            </w:r>
            <w:r>
              <w:rPr>
                <w:rFonts w:ascii="Times New Roman"/>
                <w:b w:val="false"/>
                <w:i w:val="false"/>
                <w:color w:val="000000"/>
                <w:sz w:val="20"/>
              </w:rPr>
              <w:t xml:space="preserve">бағдарламалары және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қызметшiлерді, бос мемлекеттік әкімшілік лауазымға орналасуға үміткерлерді және құқық қорғау қызметіне кіретін азаматтарды тестілеу"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үкiмет" веб-порталы (бұдан әрi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өтініш берілген күннен бастап күнтізбелік бір күннен ерте емес және кандидат таңдаған тестілеу күні мен уақытынан кешіктірілмей өткізіледі.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көрсетілетін қызметтi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5-қосымшаға сәйкес нысан бойынша электрондық сертификат, осы Қағидаларға 9-қосымшаға сәйкес нысан бойынша "Б" корпусының лауазымына кандидаттың жеке қасиеттерін бағалауға арналған тестілеу нәтижесі жөніндегі қорытынды немесе осы Қағидаларға 6-қосымшаға сәйкес нысан бойынша тестілеуді өту мәндерінен төмен нәтижелерімен тестілеуден өткені туралы анықтама. Тестілеудің нәтижесі портал арқылы кандидаттың жеке кабинетіне 20 (жиырма) минут ішінде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көрсетілетін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52"/>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дүйсенбі – жұма аралығында сағат 13.00-ден 14.30-ға дейінгі түскі үзіліспен сағат 09.00-ден 18.30-ға дейін. Бұл ретте, көрсетілетін қызметті берушінің шешімі бойынша тестілеу залдарының жұмыс уақытын 23.00-ге дейін ұзартуға жол беріледі;</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портал – техникалық жұмыстарды жүргізуге байланысты үзілістерді қоспағанда тәулік бойы (кандидаттың жұмыс уақыты аяқталғаннан кейін, демалыс және мереке күндері өтінген жағдайда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өтініштерді қабылдау және мемлекеттік көрсетілетін қызметті көрсету нәтижесін беру келесі жұмыс күні жүргізіледі). Мемлекеттік көрсетілетін қызметтерді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мемлекеттік көрсетілетін қызметті берушінің интернет-ресурсында:www.gov.kz;</w:t>
            </w:r>
          </w:p>
          <w:p>
            <w:pPr>
              <w:spacing w:after="20"/>
              <w:ind w:left="20"/>
              <w:jc w:val="both"/>
            </w:pPr>
            <w:r>
              <w:rPr>
                <w:rFonts w:ascii="Times New Roman"/>
                <w:b w:val="false"/>
                <w:i w:val="false"/>
                <w:color w:val="000000"/>
                <w:sz w:val="20"/>
              </w:rPr>
              <w:t>
2) порталда www.egov.kz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кандидат портал арқылы көрсетілетін қызметті берушіге кандидаттың ЭЦҚ-мен немесе ұялы байланыс операторы беретін кандидаттың абоненттік нөмірі тіркелген қосылған жағдайда порталдың есептік жазбасына бір реттік пароль куәландырылған электрондық құжат нысанындағы сұраным жолдайды.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көрсетілетін қызметті беруден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53"/>
          <w:p>
            <w:pPr>
              <w:spacing w:after="20"/>
              <w:ind w:left="20"/>
              <w:jc w:val="both"/>
            </w:pPr>
            <w:r>
              <w:rPr>
                <w:rFonts w:ascii="Times New Roman"/>
                <w:b w:val="false"/>
                <w:i w:val="false"/>
                <w:color w:val="000000"/>
                <w:sz w:val="20"/>
              </w:rPr>
              <w:t>
1) кандидаттың соңғы күнтізбелік он бес күн ішінде шекті мәннен төмен нәтижемен тестілеуден өтуі;</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кандидаттың соңғы алты ай ішінде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актілердің мемлекеттік тіркеу тізілімінде № 14939 болып тіркелген) бекітілген Тестілеу ережелерін бұзу туралы қызмет беруші толтырған актінің бар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соңғы бір жыл ішінде тестілеу кезінде жалған адамды анықтау туралы оператор толтырған осы Қағидалардың 10-қосымшасына сәйкес актінің бар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5) Қазақстан Республикасының мемлекеттік тілі мен заңнамасын білуге арналған тестілеу бағдарламасы бойынша қолданыстағы сертификаттың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ерекшеліктері ескеріле отырып көрсетілетін қызметтерге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ЭЦҚ қолдану арқылы мемлекеттік көрсетілетін қызметті портал арқылы электрондық нысанда алады. Кандидаттың мемлекеттік қызмет көрсету тәртібі мен мәртебесі туралы ақпаратты қашықтықтан қол жеткізу режимінде порталдың "жеке кабинеті", мемлекеттік көрсетілетін қызмет берушінің анықтама қызметі, сондай-ақ мемлекеттік қызмет көрсету мәселелері жөніндегі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қызметшілерді, мемлекеттік </w:t>
            </w:r>
            <w:r>
              <w:br/>
            </w:r>
            <w:r>
              <w:rPr>
                <w:rFonts w:ascii="Times New Roman"/>
                <w:b w:val="false"/>
                <w:i w:val="false"/>
                <w:color w:val="000000"/>
                <w:sz w:val="20"/>
              </w:rPr>
              <w:t>әкімшілік лауазымдарға</w:t>
            </w:r>
            <w:r>
              <w:br/>
            </w:r>
            <w:r>
              <w:rPr>
                <w:rFonts w:ascii="Times New Roman"/>
                <w:b w:val="false"/>
                <w:i w:val="false"/>
                <w:color w:val="000000"/>
                <w:sz w:val="20"/>
              </w:rPr>
              <w:t xml:space="preserve">орналасуға кандидаттарды </w:t>
            </w:r>
            <w:r>
              <w:br/>
            </w:r>
            <w:r>
              <w:rPr>
                <w:rFonts w:ascii="Times New Roman"/>
                <w:b w:val="false"/>
                <w:i w:val="false"/>
                <w:color w:val="000000"/>
                <w:sz w:val="20"/>
              </w:rPr>
              <w:t xml:space="preserve">тесттен өткізуді ұйымдастыру, </w:t>
            </w:r>
            <w:r>
              <w:br/>
            </w:r>
            <w:r>
              <w:rPr>
                <w:rFonts w:ascii="Times New Roman"/>
                <w:b w:val="false"/>
                <w:i w:val="false"/>
                <w:color w:val="000000"/>
                <w:sz w:val="20"/>
              </w:rPr>
              <w:t xml:space="preserve">бағдарламалары және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0" w:id="154"/>
    <w:p>
      <w:pPr>
        <w:spacing w:after="0"/>
        <w:ind w:left="0"/>
        <w:jc w:val="left"/>
      </w:pPr>
      <w:r>
        <w:rPr>
          <w:rFonts w:ascii="Times New Roman"/>
          <w:b/>
          <w:i w:val="false"/>
          <w:color w:val="000000"/>
        </w:rPr>
        <w:t xml:space="preserve"> ҚОЛХАТ</w:t>
      </w:r>
    </w:p>
    <w:bookmarkEnd w:id="154"/>
    <w:bookmarkStart w:name="z261" w:id="155"/>
    <w:p>
      <w:pPr>
        <w:spacing w:after="0"/>
        <w:ind w:left="0"/>
        <w:jc w:val="both"/>
      </w:pPr>
      <w:r>
        <w:rPr>
          <w:rFonts w:ascii="Times New Roman"/>
          <w:b w:val="false"/>
          <w:i w:val="false"/>
          <w:color w:val="000000"/>
          <w:sz w:val="28"/>
        </w:rPr>
        <w:t xml:space="preserve">
      "Б" корпусының мемлекеттік әкімшілік лауазымына орналасуға </w:t>
      </w:r>
    </w:p>
    <w:bookmarkEnd w:id="155"/>
    <w:bookmarkStart w:name="z262" w:id="156"/>
    <w:p>
      <w:pPr>
        <w:spacing w:after="0"/>
        <w:ind w:left="0"/>
        <w:jc w:val="both"/>
      </w:pPr>
      <w:r>
        <w:rPr>
          <w:rFonts w:ascii="Times New Roman"/>
          <w:b w:val="false"/>
          <w:i w:val="false"/>
          <w:color w:val="000000"/>
          <w:sz w:val="28"/>
        </w:rPr>
        <w:t>
      үміткердің __________________________________________ өтініші қабылданды.</w:t>
      </w:r>
    </w:p>
    <w:bookmarkEnd w:id="156"/>
    <w:bookmarkStart w:name="z263" w:id="157"/>
    <w:p>
      <w:pPr>
        <w:spacing w:after="0"/>
        <w:ind w:left="0"/>
        <w:jc w:val="both"/>
      </w:pPr>
      <w:r>
        <w:rPr>
          <w:rFonts w:ascii="Times New Roman"/>
          <w:b w:val="false"/>
          <w:i w:val="false"/>
          <w:color w:val="000000"/>
          <w:sz w:val="28"/>
        </w:rPr>
        <w:t>
      (тегi, аты, әкесiнiң аты (болған жағдайда))</w:t>
      </w:r>
    </w:p>
    <w:bookmarkEnd w:id="157"/>
    <w:bookmarkStart w:name="z264" w:id="158"/>
    <w:p>
      <w:pPr>
        <w:spacing w:after="0"/>
        <w:ind w:left="0"/>
        <w:jc w:val="both"/>
      </w:pPr>
      <w:r>
        <w:rPr>
          <w:rFonts w:ascii="Times New Roman"/>
          <w:b w:val="false"/>
          <w:i w:val="false"/>
          <w:color w:val="000000"/>
          <w:sz w:val="28"/>
        </w:rPr>
        <w:t>
      Тестілеу өту күні: _____________________</w:t>
      </w:r>
    </w:p>
    <w:bookmarkEnd w:id="158"/>
    <w:bookmarkStart w:name="z265" w:id="159"/>
    <w:p>
      <w:pPr>
        <w:spacing w:after="0"/>
        <w:ind w:left="0"/>
        <w:jc w:val="both"/>
      </w:pPr>
      <w:r>
        <w:rPr>
          <w:rFonts w:ascii="Times New Roman"/>
          <w:b w:val="false"/>
          <w:i w:val="false"/>
          <w:color w:val="000000"/>
          <w:sz w:val="28"/>
        </w:rPr>
        <w:t>
      Тестілеу өту уақыты: __________________</w:t>
      </w:r>
    </w:p>
    <w:bookmarkEnd w:id="159"/>
    <w:bookmarkStart w:name="z266" w:id="160"/>
    <w:p>
      <w:pPr>
        <w:spacing w:after="0"/>
        <w:ind w:left="0"/>
        <w:jc w:val="both"/>
      </w:pPr>
      <w:r>
        <w:rPr>
          <w:rFonts w:ascii="Times New Roman"/>
          <w:b w:val="false"/>
          <w:i w:val="false"/>
          <w:color w:val="000000"/>
          <w:sz w:val="28"/>
        </w:rPr>
        <w:t>
      Тестілеу өту мекенжайы: _______________</w:t>
      </w:r>
    </w:p>
    <w:bookmarkEnd w:id="160"/>
    <w:bookmarkStart w:name="z267" w:id="161"/>
    <w:p>
      <w:pPr>
        <w:spacing w:after="0"/>
        <w:ind w:left="0"/>
        <w:jc w:val="both"/>
      </w:pPr>
      <w:r>
        <w:rPr>
          <w:rFonts w:ascii="Times New Roman"/>
          <w:b w:val="false"/>
          <w:i w:val="false"/>
          <w:color w:val="000000"/>
          <w:sz w:val="28"/>
        </w:rPr>
        <w:t>
      Тестілеу бағдарламасы: ________________</w:t>
      </w:r>
    </w:p>
    <w:bookmarkEnd w:id="161"/>
    <w:bookmarkStart w:name="z268" w:id="162"/>
    <w:p>
      <w:pPr>
        <w:spacing w:after="0"/>
        <w:ind w:left="0"/>
        <w:jc w:val="both"/>
      </w:pPr>
      <w:r>
        <w:rPr>
          <w:rFonts w:ascii="Times New Roman"/>
          <w:b w:val="false"/>
          <w:i w:val="false"/>
          <w:color w:val="000000"/>
          <w:sz w:val="28"/>
        </w:rPr>
        <w:t>
      Тестілеу бағдарламасында көзделген құқықтық актілер:</w:t>
      </w:r>
    </w:p>
    <w:bookmarkEnd w:id="162"/>
    <w:bookmarkStart w:name="z269" w:id="163"/>
    <w:p>
      <w:pPr>
        <w:spacing w:after="0"/>
        <w:ind w:left="0"/>
        <w:jc w:val="both"/>
      </w:pPr>
      <w:r>
        <w:rPr>
          <w:rFonts w:ascii="Times New Roman"/>
          <w:b w:val="false"/>
          <w:i w:val="false"/>
          <w:color w:val="000000"/>
          <w:sz w:val="28"/>
        </w:rPr>
        <w:t>
      _______________________________________________________________</w:t>
      </w:r>
    </w:p>
    <w:bookmarkEnd w:id="163"/>
    <w:bookmarkStart w:name="z270" w:id="164"/>
    <w:p>
      <w:pPr>
        <w:spacing w:after="0"/>
        <w:ind w:left="0"/>
        <w:jc w:val="both"/>
      </w:pPr>
      <w:r>
        <w:rPr>
          <w:rFonts w:ascii="Times New Roman"/>
          <w:b w:val="false"/>
          <w:i w:val="false"/>
          <w:color w:val="000000"/>
          <w:sz w:val="28"/>
        </w:rPr>
        <w:t>
      _______________________________________________________________</w:t>
      </w:r>
    </w:p>
    <w:bookmarkEnd w:id="164"/>
    <w:bookmarkStart w:name="z271" w:id="165"/>
    <w:p>
      <w:pPr>
        <w:spacing w:after="0"/>
        <w:ind w:left="0"/>
        <w:jc w:val="both"/>
      </w:pPr>
      <w:r>
        <w:rPr>
          <w:rFonts w:ascii="Times New Roman"/>
          <w:b w:val="false"/>
          <w:i w:val="false"/>
          <w:color w:val="000000"/>
          <w:sz w:val="28"/>
        </w:rPr>
        <w:t>
      _______________________________________________________________</w:t>
      </w:r>
    </w:p>
    <w:bookmarkEnd w:id="165"/>
    <w:bookmarkStart w:name="z272" w:id="166"/>
    <w:p>
      <w:pPr>
        <w:spacing w:after="0"/>
        <w:ind w:left="0"/>
        <w:jc w:val="both"/>
      </w:pPr>
      <w:r>
        <w:rPr>
          <w:rFonts w:ascii="Times New Roman"/>
          <w:b w:val="false"/>
          <w:i w:val="false"/>
          <w:color w:val="000000"/>
          <w:sz w:val="28"/>
        </w:rPr>
        <w:t>
      _______________________________________________________________</w:t>
      </w:r>
    </w:p>
    <w:bookmarkEnd w:id="166"/>
    <w:bookmarkStart w:name="z273" w:id="167"/>
    <w:p>
      <w:pPr>
        <w:spacing w:after="0"/>
        <w:ind w:left="0"/>
        <w:jc w:val="both"/>
      </w:pPr>
      <w:r>
        <w:rPr>
          <w:rFonts w:ascii="Times New Roman"/>
          <w:b w:val="false"/>
          <w:i w:val="false"/>
          <w:color w:val="000000"/>
          <w:sz w:val="28"/>
        </w:rPr>
        <w:t>
      _______________________________________________________________</w:t>
      </w:r>
    </w:p>
    <w:bookmarkEnd w:id="167"/>
    <w:bookmarkStart w:name="z274" w:id="168"/>
    <w:p>
      <w:pPr>
        <w:spacing w:after="0"/>
        <w:ind w:left="0"/>
        <w:jc w:val="both"/>
      </w:pPr>
      <w:r>
        <w:rPr>
          <w:rFonts w:ascii="Times New Roman"/>
          <w:b w:val="false"/>
          <w:i w:val="false"/>
          <w:color w:val="000000"/>
          <w:sz w:val="28"/>
        </w:rPr>
        <w:t>
      _______________________________________________________________</w:t>
      </w:r>
    </w:p>
    <w:bookmarkEnd w:id="168"/>
    <w:bookmarkStart w:name="z275" w:id="169"/>
    <w:p>
      <w:pPr>
        <w:spacing w:after="0"/>
        <w:ind w:left="0"/>
        <w:jc w:val="both"/>
      </w:pPr>
      <w:r>
        <w:rPr>
          <w:rFonts w:ascii="Times New Roman"/>
          <w:b w:val="false"/>
          <w:i w:val="false"/>
          <w:color w:val="000000"/>
          <w:sz w:val="28"/>
        </w:rPr>
        <w:t>
      Ескертпе: Қазақстан Республикасы заңнамасын білуге арналған тестiлеуден өту кезiнде шектi мәннен төмен баға алған "Б" корпусының лауазымына үміткерлер қайта тестілеуді алдыңғы тестілеу өткізілген күннен бастап күнтізбелік он бес күннен кем емес мерзімнен кейін өтеді.</w:t>
      </w:r>
    </w:p>
    <w:bookmarkEnd w:id="169"/>
    <w:bookmarkStart w:name="z276" w:id="170"/>
    <w:p>
      <w:pPr>
        <w:spacing w:after="0"/>
        <w:ind w:left="0"/>
        <w:jc w:val="both"/>
      </w:pPr>
      <w:r>
        <w:rPr>
          <w:rFonts w:ascii="Times New Roman"/>
          <w:b w:val="false"/>
          <w:i w:val="false"/>
          <w:color w:val="000000"/>
          <w:sz w:val="28"/>
        </w:rPr>
        <w:t>
      Мемлекеттік қызмет істері жөнiндегi уәкiлеттi органның автоматтандырылған тестілеуді өтуге тіркеу жүйесімен "электрондық үкімет" порталы арқылы берілді.</w:t>
      </w:r>
    </w:p>
    <w:bookmarkEnd w:id="170"/>
    <w:bookmarkStart w:name="z277" w:id="171"/>
    <w:p>
      <w:pPr>
        <w:spacing w:after="0"/>
        <w:ind w:left="0"/>
        <w:jc w:val="both"/>
      </w:pPr>
      <w:r>
        <w:rPr>
          <w:rFonts w:ascii="Times New Roman"/>
          <w:b w:val="false"/>
          <w:i w:val="false"/>
          <w:color w:val="000000"/>
          <w:sz w:val="28"/>
        </w:rPr>
        <w:t>
      "___" ___________________ 20 __ ж.</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қызметшілерді, мемлекеттік </w:t>
            </w:r>
            <w:r>
              <w:br/>
            </w:r>
            <w:r>
              <w:rPr>
                <w:rFonts w:ascii="Times New Roman"/>
                <w:b w:val="false"/>
                <w:i w:val="false"/>
                <w:color w:val="000000"/>
                <w:sz w:val="20"/>
              </w:rPr>
              <w:t>әкімшілік лауазымдарға</w:t>
            </w:r>
            <w:r>
              <w:br/>
            </w:r>
            <w:r>
              <w:rPr>
                <w:rFonts w:ascii="Times New Roman"/>
                <w:b w:val="false"/>
                <w:i w:val="false"/>
                <w:color w:val="000000"/>
                <w:sz w:val="20"/>
              </w:rPr>
              <w:t xml:space="preserve">орналасуға кандидаттарды </w:t>
            </w:r>
            <w:r>
              <w:br/>
            </w:r>
            <w:r>
              <w:rPr>
                <w:rFonts w:ascii="Times New Roman"/>
                <w:b w:val="false"/>
                <w:i w:val="false"/>
                <w:color w:val="000000"/>
                <w:sz w:val="20"/>
              </w:rPr>
              <w:t xml:space="preserve">тесттен өткізуді ұйымдастыру, </w:t>
            </w:r>
            <w:r>
              <w:br/>
            </w:r>
            <w:r>
              <w:rPr>
                <w:rFonts w:ascii="Times New Roman"/>
                <w:b w:val="false"/>
                <w:i w:val="false"/>
                <w:color w:val="000000"/>
                <w:sz w:val="20"/>
              </w:rPr>
              <w:t xml:space="preserve">бағдарламалары және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279" w:id="172"/>
    <w:p>
      <w:pPr>
        <w:spacing w:after="0"/>
        <w:ind w:left="0"/>
        <w:jc w:val="left"/>
      </w:pPr>
      <w:r>
        <w:rPr>
          <w:rFonts w:ascii="Times New Roman"/>
          <w:b/>
          <w:i w:val="false"/>
          <w:color w:val="000000"/>
        </w:rPr>
        <w:t xml:space="preserve"> "Б" корпусының мемлекеттік әкімшілік лауазымдарына орналасуға кандидаттарды Қазақстан Республикасының мемлекеттік тілі мен заңнамасын білуге арналған тестілеу бағдарламалары</w:t>
      </w:r>
    </w:p>
    <w:bookmarkEnd w:id="172"/>
    <w:bookmarkStart w:name="z280" w:id="173"/>
    <w:p>
      <w:pPr>
        <w:spacing w:after="0"/>
        <w:ind w:left="0"/>
        <w:jc w:val="both"/>
      </w:pPr>
      <w:r>
        <w:rPr>
          <w:rFonts w:ascii="Times New Roman"/>
          <w:b w:val="false"/>
          <w:i w:val="false"/>
          <w:color w:val="000000"/>
          <w:sz w:val="28"/>
        </w:rPr>
        <w:t>
      "Б" корпусының мемлекеттік әкімшілік лауазымдарына орналасуға кандидаттарды Қазақстан Республикасының мемлекеттік тілі мен заңнамасын білуге арналған тестілеу үш бағдарламадан тұрады:</w:t>
      </w:r>
    </w:p>
    <w:bookmarkEnd w:id="173"/>
    <w:bookmarkStart w:name="z281" w:id="174"/>
    <w:p>
      <w:pPr>
        <w:spacing w:after="0"/>
        <w:ind w:left="0"/>
        <w:jc w:val="both"/>
      </w:pPr>
      <w:r>
        <w:rPr>
          <w:rFonts w:ascii="Times New Roman"/>
          <w:b w:val="false"/>
          <w:i w:val="false"/>
          <w:color w:val="000000"/>
          <w:sz w:val="28"/>
        </w:rPr>
        <w:t>
      1) бірінші бағдарлама А-1, А-2, А-3, А-4, А-5, В-1, В-2, В-3, В-4, С-1, С-2, С-3, С-О-1, С-О-2, C-R-1, D-1, D-2, D-3, D-О-1, D-О-2, Е-1, Е-2 санаттарына арналған және келесіні қамтиды:</w:t>
      </w:r>
    </w:p>
    <w:bookmarkEnd w:id="174"/>
    <w:bookmarkStart w:name="z282" w:id="175"/>
    <w:p>
      <w:pPr>
        <w:spacing w:after="0"/>
        <w:ind w:left="0"/>
        <w:jc w:val="both"/>
      </w:pPr>
      <w:r>
        <w:rPr>
          <w:rFonts w:ascii="Times New Roman"/>
          <w:b w:val="false"/>
          <w:i w:val="false"/>
          <w:color w:val="000000"/>
          <w:sz w:val="28"/>
        </w:rPr>
        <w:t>
      Қазақстан Республикасының мемлекеттік тілін білуге арналған тестер (20 сұрақ) ұзақтығы 20 минут;</w:t>
      </w:r>
    </w:p>
    <w:bookmarkEnd w:id="175"/>
    <w:bookmarkStart w:name="z283" w:id="17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(15 сұрақ), "Қазақстан Республикасының Президенті туралы" (15 сұрақ), "Қазақстан Республикасының Үкіметі туралы" (15 сұрақ) Қазақстан Республикасының конституциялық заңдарын, Қазақстан Республикасының Әкімшілік рәсімдік-процестік </w:t>
      </w:r>
      <w:r>
        <w:rPr>
          <w:rFonts w:ascii="Times New Roman"/>
          <w:b w:val="false"/>
          <w:i w:val="false"/>
          <w:color w:val="000000"/>
          <w:sz w:val="28"/>
        </w:rPr>
        <w:t>кодексі</w:t>
      </w:r>
      <w:r>
        <w:rPr>
          <w:rFonts w:ascii="Times New Roman"/>
          <w:b w:val="false"/>
          <w:i w:val="false"/>
          <w:color w:val="000000"/>
          <w:sz w:val="28"/>
        </w:rPr>
        <w:t xml:space="preserve"> (15 сұрақ),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(15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(15 сұрақ), "Құқықтық актілер туралы" (15 сұрақ), "Мемлекеттік көрсетілетін қызметтер туралы" (15 сұрақ) Қазақстан Республикасының заңдарын,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bookmarkEnd w:id="176"/>
    <w:bookmarkStart w:name="z284" w:id="177"/>
    <w:p>
      <w:pPr>
        <w:spacing w:after="0"/>
        <w:ind w:left="0"/>
        <w:jc w:val="both"/>
      </w:pPr>
      <w:r>
        <w:rPr>
          <w:rFonts w:ascii="Times New Roman"/>
          <w:b w:val="false"/>
          <w:i w:val="false"/>
          <w:color w:val="000000"/>
          <w:sz w:val="28"/>
        </w:rPr>
        <w:t>
      Бірінші бағдарлама бойынша тестілеуді өту мәндері барлық нормативтік құқықтық актілер бойынша сұрақтардың жалпы санынан (130 сұрақ) кем дегенде 91 дұрыс жауапты және әрбір нормативтік құқықтық актілер бойынша кем дегенде 5 дұрыс жауапты құрайды.</w:t>
      </w:r>
    </w:p>
    <w:bookmarkEnd w:id="177"/>
    <w:bookmarkStart w:name="z285" w:id="178"/>
    <w:p>
      <w:pPr>
        <w:spacing w:after="0"/>
        <w:ind w:left="0"/>
        <w:jc w:val="both"/>
      </w:pPr>
      <w:r>
        <w:rPr>
          <w:rFonts w:ascii="Times New Roman"/>
          <w:b w:val="false"/>
          <w:i w:val="false"/>
          <w:color w:val="000000"/>
          <w:sz w:val="28"/>
        </w:rPr>
        <w:t>
      Бірінші бағдарлама бойынша Қазақстан Республикасының заңнамаларын білуге арналған тестерді орындау үшін жалпы уақыт 115 минутті құрайды.</w:t>
      </w:r>
    </w:p>
    <w:bookmarkEnd w:id="178"/>
    <w:bookmarkStart w:name="z286" w:id="179"/>
    <w:p>
      <w:pPr>
        <w:spacing w:after="0"/>
        <w:ind w:left="0"/>
        <w:jc w:val="both"/>
      </w:pPr>
      <w:r>
        <w:rPr>
          <w:rFonts w:ascii="Times New Roman"/>
          <w:b w:val="false"/>
          <w:i w:val="false"/>
          <w:color w:val="000000"/>
          <w:sz w:val="28"/>
        </w:rPr>
        <w:t>
      2) екінші бағдарлама B-5, B-6, C-4, C-5, С-О-3, C-O-4, C-O-5, C-O-6, C-R-2, C-R-3, C-R-4, D-4, D-5, D-О-3, D-O-4, D-O-5, D-O-6, D-R-1, D-R-2, D-R-3, E-3, E-R-1, E-R-2, E-R-3, E-G-1, E-G-2 санаттарына арналған және келесіні қамтиды:</w:t>
      </w:r>
    </w:p>
    <w:bookmarkEnd w:id="179"/>
    <w:bookmarkStart w:name="z287" w:id="180"/>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bookmarkEnd w:id="180"/>
    <w:bookmarkStart w:name="z288" w:id="18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(15 сұрақ), "Қазақстан Республикасының Президенті туралы" (15 сұрақ) Қазақстан Республикасының конституциялық заңы, Қазақстан Республикасының Әкімшілік рәсімдік-процестік </w:t>
      </w:r>
      <w:r>
        <w:rPr>
          <w:rFonts w:ascii="Times New Roman"/>
          <w:b w:val="false"/>
          <w:i w:val="false"/>
          <w:color w:val="000000"/>
          <w:sz w:val="28"/>
        </w:rPr>
        <w:t>кодексі</w:t>
      </w:r>
      <w:r>
        <w:rPr>
          <w:rFonts w:ascii="Times New Roman"/>
          <w:b w:val="false"/>
          <w:i w:val="false"/>
          <w:color w:val="000000"/>
          <w:sz w:val="28"/>
        </w:rPr>
        <w:t xml:space="preserve"> (15 сұрақ),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(15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bookmarkEnd w:id="181"/>
    <w:bookmarkStart w:name="z289" w:id="182"/>
    <w:p>
      <w:pPr>
        <w:spacing w:after="0"/>
        <w:ind w:left="0"/>
        <w:jc w:val="both"/>
      </w:pPr>
      <w:r>
        <w:rPr>
          <w:rFonts w:ascii="Times New Roman"/>
          <w:b w:val="false"/>
          <w:i w:val="false"/>
          <w:color w:val="000000"/>
          <w:sz w:val="28"/>
        </w:rPr>
        <w:t>
      Екінші бағдарлама бойынша тестілеуді өту мәндері барлық нормативтік құқықтық актілер бойынша сұрақтардың жалпы санынан (115 сұрақ) кем дегенде 69 дұрыс жауапты және әрбір нормативтік құқықтық актілер бойынша кем дегенде 5 дұрыс жауапты құрайды.</w:t>
      </w:r>
    </w:p>
    <w:bookmarkEnd w:id="182"/>
    <w:bookmarkStart w:name="z290" w:id="183"/>
    <w:p>
      <w:pPr>
        <w:spacing w:after="0"/>
        <w:ind w:left="0"/>
        <w:jc w:val="both"/>
      </w:pPr>
      <w:r>
        <w:rPr>
          <w:rFonts w:ascii="Times New Roman"/>
          <w:b w:val="false"/>
          <w:i w:val="false"/>
          <w:color w:val="000000"/>
          <w:sz w:val="28"/>
        </w:rPr>
        <w:t>
      Екінші бағдарлама бойынша Қазақстан Республикасының заңнамаларын білуге арналған тестерді орындау үшін жалпы уақыт 105 минутті құрайды.</w:t>
      </w:r>
    </w:p>
    <w:bookmarkEnd w:id="183"/>
    <w:bookmarkStart w:name="z291" w:id="184"/>
    <w:p>
      <w:pPr>
        <w:spacing w:after="0"/>
        <w:ind w:left="0"/>
        <w:jc w:val="both"/>
      </w:pPr>
      <w:r>
        <w:rPr>
          <w:rFonts w:ascii="Times New Roman"/>
          <w:b w:val="false"/>
          <w:i w:val="false"/>
          <w:color w:val="000000"/>
          <w:sz w:val="28"/>
        </w:rPr>
        <w:t>
      3) үшінші бағдарлама C-R-5, D-R-4, D-R-5, E-4, E-5, E-R-4, E-R-5, E-G-3, E-G-4 санаттарына арналған және келесіні қамтиды:</w:t>
      </w:r>
    </w:p>
    <w:bookmarkEnd w:id="184"/>
    <w:bookmarkStart w:name="z292" w:id="185"/>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bookmarkEnd w:id="185"/>
    <w:bookmarkStart w:name="z293" w:id="18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(15 сұрақ), Қазақстан Республикасының Әкімшілік рәсімдік-процестік </w:t>
      </w:r>
      <w:r>
        <w:rPr>
          <w:rFonts w:ascii="Times New Roman"/>
          <w:b w:val="false"/>
          <w:i w:val="false"/>
          <w:color w:val="000000"/>
          <w:sz w:val="28"/>
        </w:rPr>
        <w:t>кодексі</w:t>
      </w:r>
      <w:r>
        <w:rPr>
          <w:rFonts w:ascii="Times New Roman"/>
          <w:b w:val="false"/>
          <w:i w:val="false"/>
          <w:color w:val="000000"/>
          <w:sz w:val="28"/>
        </w:rPr>
        <w:t xml:space="preserve"> (15 сұрақ),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(15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(15 сұрақ), "Қазақстан Республикасындағы жергілікті мемлекеттік басқару және өзін-өзі басқару туралы" (15 сұрақ), "Мемлекеттік көрсетілетін қызметтер туралы" (15 сұрақ) Қазақстан Республикасының заңдарын,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bookmarkEnd w:id="186"/>
    <w:bookmarkStart w:name="z294" w:id="187"/>
    <w:p>
      <w:pPr>
        <w:spacing w:after="0"/>
        <w:ind w:left="0"/>
        <w:jc w:val="both"/>
      </w:pPr>
      <w:r>
        <w:rPr>
          <w:rFonts w:ascii="Times New Roman"/>
          <w:b w:val="false"/>
          <w:i w:val="false"/>
          <w:color w:val="000000"/>
          <w:sz w:val="28"/>
        </w:rPr>
        <w:t>
      Үшінші бағдарлама бойынша тестілеуді өту мәндері барлық нормативтік құқықтық актілер бойынша сұрақтардың жалпы санынан (100 сұрақ) кем дегенде 50 дұрыс жауапты және әрбір нормативтік құқықтық актілер бойынша кем дегенде 5 дұрыс жауапты құрайды.</w:t>
      </w:r>
    </w:p>
    <w:bookmarkEnd w:id="187"/>
    <w:bookmarkStart w:name="z295" w:id="188"/>
    <w:p>
      <w:pPr>
        <w:spacing w:after="0"/>
        <w:ind w:left="0"/>
        <w:jc w:val="both"/>
      </w:pPr>
      <w:r>
        <w:rPr>
          <w:rFonts w:ascii="Times New Roman"/>
          <w:b w:val="false"/>
          <w:i w:val="false"/>
          <w:color w:val="000000"/>
          <w:sz w:val="28"/>
        </w:rPr>
        <w:t>
      Үшінші бағдарлама бойынша Қазақстан Республикасының заңнамаларын білуге арналған тестерді орындау үшін жалпы уақыт 95 минутті құрайды.</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қызметшілерді, мемлекеттік </w:t>
            </w:r>
            <w:r>
              <w:br/>
            </w:r>
            <w:r>
              <w:rPr>
                <w:rFonts w:ascii="Times New Roman"/>
                <w:b w:val="false"/>
                <w:i w:val="false"/>
                <w:color w:val="000000"/>
                <w:sz w:val="20"/>
              </w:rPr>
              <w:t>әкімшілік лауазымдарға</w:t>
            </w:r>
            <w:r>
              <w:br/>
            </w:r>
            <w:r>
              <w:rPr>
                <w:rFonts w:ascii="Times New Roman"/>
                <w:b w:val="false"/>
                <w:i w:val="false"/>
                <w:color w:val="000000"/>
                <w:sz w:val="20"/>
              </w:rPr>
              <w:t xml:space="preserve">орналасуға кандидаттарды </w:t>
            </w:r>
            <w:r>
              <w:br/>
            </w:r>
            <w:r>
              <w:rPr>
                <w:rFonts w:ascii="Times New Roman"/>
                <w:b w:val="false"/>
                <w:i w:val="false"/>
                <w:color w:val="000000"/>
                <w:sz w:val="20"/>
              </w:rPr>
              <w:t xml:space="preserve">тесттен өткізуді ұйымдастыру, </w:t>
            </w:r>
            <w:r>
              <w:br/>
            </w:r>
            <w:r>
              <w:rPr>
                <w:rFonts w:ascii="Times New Roman"/>
                <w:b w:val="false"/>
                <w:i w:val="false"/>
                <w:color w:val="000000"/>
                <w:sz w:val="20"/>
              </w:rPr>
              <w:t xml:space="preserve">бағдарламалары және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8" w:id="189"/>
    <w:p>
      <w:pPr>
        <w:spacing w:after="0"/>
        <w:ind w:left="0"/>
        <w:jc w:val="left"/>
      </w:pPr>
      <w:r>
        <w:rPr>
          <w:rFonts w:ascii="Times New Roman"/>
          <w:b/>
          <w:i w:val="false"/>
          <w:color w:val="000000"/>
        </w:rPr>
        <w:t xml:space="preserve"> СЕРТИФИКАТ</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 "Б" корпусының (үміткердің тегі, аты, әкесінің аты (ол болған жағдайда)) Қазақстан Республикасының мемлекеттік тілі мен заңнамаларын білуге арналған тестілеуден _____________ қаласында _____ бағдарлама бойынша "___"______________ 20 __ ж. өткенін растайды.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90"/>
          <w:p>
            <w:pPr>
              <w:spacing w:after="20"/>
              <w:ind w:left="20"/>
              <w:jc w:val="both"/>
            </w:pPr>
          </w:p>
          <w:bookmarkEnd w:id="190"/>
          <w:p>
            <w:pPr>
              <w:spacing w:after="20"/>
              <w:ind w:left="20"/>
              <w:jc w:val="both"/>
            </w:pPr>
            <w:r>
              <w:drawing>
                <wp:inline distT="0" distB="0" distL="0" distR="0">
                  <wp:extent cx="10668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66800" cy="1422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0" w:id="191"/>
    <w:p>
      <w:pPr>
        <w:spacing w:after="0"/>
        <w:ind w:left="0"/>
        <w:jc w:val="both"/>
      </w:pPr>
      <w:r>
        <w:rPr>
          <w:rFonts w:ascii="Times New Roman"/>
          <w:b w:val="false"/>
          <w:i w:val="false"/>
          <w:color w:val="000000"/>
          <w:sz w:val="28"/>
        </w:rPr>
        <w:t>
      Сертификаттың қолданылу мерзімі тестілеу өткен күннен бастап бір жыл болып табылады.</w:t>
      </w:r>
    </w:p>
    <w:bookmarkEnd w:id="191"/>
    <w:bookmarkStart w:name="z301" w:id="192"/>
    <w:p>
      <w:pPr>
        <w:spacing w:after="0"/>
        <w:ind w:left="0"/>
        <w:jc w:val="both"/>
      </w:pPr>
      <w:r>
        <w:rPr>
          <w:rFonts w:ascii="Times New Roman"/>
          <w:b w:val="false"/>
          <w:i w:val="false"/>
          <w:color w:val="000000"/>
          <w:sz w:val="28"/>
        </w:rPr>
        <w:t>
      Осы сертификат "Б" корпусы мемлекеттік әкімшілік қызметінің:</w:t>
      </w:r>
    </w:p>
    <w:bookmarkEnd w:id="192"/>
    <w:bookmarkStart w:name="z302" w:id="193"/>
    <w:p>
      <w:pPr>
        <w:spacing w:after="0"/>
        <w:ind w:left="0"/>
        <w:jc w:val="both"/>
      </w:pPr>
      <w:r>
        <w:rPr>
          <w:rFonts w:ascii="Times New Roman"/>
          <w:b w:val="false"/>
          <w:i w:val="false"/>
          <w:color w:val="000000"/>
          <w:sz w:val="28"/>
        </w:rPr>
        <w:t>
      ___________________________________________санаттарына жарамды.</w:t>
      </w:r>
    </w:p>
    <w:bookmarkEnd w:id="193"/>
    <w:bookmarkStart w:name="z303" w:id="194"/>
    <w:p>
      <w:pPr>
        <w:spacing w:after="0"/>
        <w:ind w:left="0"/>
        <w:jc w:val="both"/>
      </w:pPr>
      <w:r>
        <w:rPr>
          <w:rFonts w:ascii="Times New Roman"/>
          <w:b w:val="false"/>
          <w:i w:val="false"/>
          <w:color w:val="000000"/>
          <w:sz w:val="28"/>
        </w:rPr>
        <w:t>
      ekyzmet.kz сайтында тексеру коды _______</w:t>
      </w:r>
    </w:p>
    <w:bookmarkEnd w:id="194"/>
    <w:bookmarkStart w:name="z304" w:id="195"/>
    <w:p>
      <w:pPr>
        <w:spacing w:after="0"/>
        <w:ind w:left="0"/>
        <w:jc w:val="both"/>
      </w:pPr>
      <w:r>
        <w:rPr>
          <w:rFonts w:ascii="Times New Roman"/>
          <w:b w:val="false"/>
          <w:i w:val="false"/>
          <w:color w:val="000000"/>
          <w:sz w:val="28"/>
        </w:rPr>
        <w:t xml:space="preserve">
      </w:t>
      </w:r>
    </w:p>
    <w:bookmarkEnd w:id="195"/>
    <w:p>
      <w:pPr>
        <w:spacing w:after="0"/>
        <w:ind w:left="0"/>
        <w:jc w:val="both"/>
      </w:pPr>
      <w:r>
        <w:drawing>
          <wp:inline distT="0" distB="0" distL="0" distR="0">
            <wp:extent cx="1066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66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5" w:id="196"/>
    <w:p>
      <w:pPr>
        <w:spacing w:after="0"/>
        <w:ind w:left="0"/>
        <w:jc w:val="both"/>
      </w:pPr>
      <w:r>
        <w:rPr>
          <w:rFonts w:ascii="Times New Roman"/>
          <w:b w:val="false"/>
          <w:i w:val="false"/>
          <w:color w:val="000000"/>
          <w:sz w:val="28"/>
        </w:rPr>
        <w:t>
      20 __ ж. "____" _______________</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қызметшілерді, мемлекеттік </w:t>
            </w:r>
            <w:r>
              <w:br/>
            </w:r>
            <w:r>
              <w:rPr>
                <w:rFonts w:ascii="Times New Roman"/>
                <w:b w:val="false"/>
                <w:i w:val="false"/>
                <w:color w:val="000000"/>
                <w:sz w:val="20"/>
              </w:rPr>
              <w:t>әкімшілік лауазымдарға</w:t>
            </w:r>
            <w:r>
              <w:br/>
            </w:r>
            <w:r>
              <w:rPr>
                <w:rFonts w:ascii="Times New Roman"/>
                <w:b w:val="false"/>
                <w:i w:val="false"/>
                <w:color w:val="000000"/>
                <w:sz w:val="20"/>
              </w:rPr>
              <w:t xml:space="preserve">орналасуға кандидаттарды </w:t>
            </w:r>
            <w:r>
              <w:br/>
            </w:r>
            <w:r>
              <w:rPr>
                <w:rFonts w:ascii="Times New Roman"/>
                <w:b w:val="false"/>
                <w:i w:val="false"/>
                <w:color w:val="000000"/>
                <w:sz w:val="20"/>
              </w:rPr>
              <w:t xml:space="preserve">тесттен өткізуді ұйымдастыру, </w:t>
            </w:r>
            <w:r>
              <w:br/>
            </w:r>
            <w:r>
              <w:rPr>
                <w:rFonts w:ascii="Times New Roman"/>
                <w:b w:val="false"/>
                <w:i w:val="false"/>
                <w:color w:val="000000"/>
                <w:sz w:val="20"/>
              </w:rPr>
              <w:t xml:space="preserve">бағдарламалары және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8" w:id="197"/>
    <w:p>
      <w:pPr>
        <w:spacing w:after="0"/>
        <w:ind w:left="0"/>
        <w:jc w:val="left"/>
      </w:pPr>
      <w:r>
        <w:rPr>
          <w:rFonts w:ascii="Times New Roman"/>
          <w:b/>
          <w:i w:val="false"/>
          <w:color w:val="000000"/>
        </w:rPr>
        <w:t xml:space="preserve"> Тестілеуді өту мәндерінен төмен нәтижелерімен тестілеуден өткені туралы АНЫҚТАМА</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98"/>
          <w:p>
            <w:pPr>
              <w:spacing w:after="20"/>
              <w:ind w:left="20"/>
              <w:jc w:val="both"/>
            </w:pPr>
            <w:r>
              <w:rPr>
                <w:rFonts w:ascii="Times New Roman"/>
                <w:b w:val="false"/>
                <w:i w:val="false"/>
                <w:color w:val="000000"/>
                <w:sz w:val="20"/>
              </w:rPr>
              <w:t>
_____________________________________________________</w:t>
            </w:r>
          </w:p>
          <w:bookmarkEnd w:id="198"/>
          <w:p>
            <w:pPr>
              <w:spacing w:after="20"/>
              <w:ind w:left="20"/>
              <w:jc w:val="both"/>
            </w:pPr>
            <w:r>
              <w:rPr>
                <w:rFonts w:ascii="Times New Roman"/>
                <w:b w:val="false"/>
                <w:i w:val="false"/>
                <w:color w:val="000000"/>
                <w:sz w:val="20"/>
              </w:rPr>
              <w:t>
(үміткердің тегі, аты, әкесінің аты (ол болған жағдайда)) Қазақстан Республикасының мемлекеттік тілі мен заңнамаларын білуге арналған тестілеуден _______________ қаласында "___" _______ 20____ж. _____ бағдарлама бойынша "Б" корпусының мемлекеттік әкімшілік лауазымына орналасуға тестілеуді өту мәндерінен төмен нәтижелерімен тестілеуден өткені туралы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99"/>
          <w:p>
            <w:pPr>
              <w:spacing w:after="20"/>
              <w:ind w:left="20"/>
              <w:jc w:val="both"/>
            </w:pPr>
          </w:p>
          <w:bookmarkEnd w:id="199"/>
          <w:p>
            <w:pPr>
              <w:spacing w:after="20"/>
              <w:ind w:left="20"/>
              <w:jc w:val="both"/>
            </w:pPr>
            <w:r>
              <w:drawing>
                <wp:inline distT="0" distB="0" distL="0" distR="0">
                  <wp:extent cx="10668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66800" cy="1422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 w:id="200"/>
    <w:p>
      <w:pPr>
        <w:spacing w:after="0"/>
        <w:ind w:left="0"/>
        <w:jc w:val="both"/>
      </w:pPr>
      <w:r>
        <w:rPr>
          <w:rFonts w:ascii="Times New Roman"/>
          <w:b w:val="false"/>
          <w:i w:val="false"/>
          <w:color w:val="000000"/>
          <w:sz w:val="28"/>
        </w:rPr>
        <w:t>
      Осы үміткер қайта тестілеуді осы тестілеу өткізілген күннен бастап күнтізбелік он бес күннен кем емес мерзімнен кейін өте алады.</w:t>
      </w:r>
    </w:p>
    <w:bookmarkEnd w:id="200"/>
    <w:bookmarkStart w:name="z312" w:id="201"/>
    <w:p>
      <w:pPr>
        <w:spacing w:after="0"/>
        <w:ind w:left="0"/>
        <w:jc w:val="both"/>
      </w:pPr>
      <w:r>
        <w:rPr>
          <w:rFonts w:ascii="Times New Roman"/>
          <w:b w:val="false"/>
          <w:i w:val="false"/>
          <w:color w:val="000000"/>
          <w:sz w:val="28"/>
        </w:rPr>
        <w:t>
      ekyzmet.kz сайтында тексеру коды ____</w:t>
      </w:r>
    </w:p>
    <w:bookmarkEnd w:id="201"/>
    <w:bookmarkStart w:name="z313" w:id="202"/>
    <w:p>
      <w:pPr>
        <w:spacing w:after="0"/>
        <w:ind w:left="0"/>
        <w:jc w:val="both"/>
      </w:pPr>
      <w:r>
        <w:rPr>
          <w:rFonts w:ascii="Times New Roman"/>
          <w:b w:val="false"/>
          <w:i w:val="false"/>
          <w:color w:val="000000"/>
          <w:sz w:val="28"/>
        </w:rPr>
        <w:t xml:space="preserve">
      </w:t>
      </w:r>
    </w:p>
    <w:bookmarkEnd w:id="202"/>
    <w:p>
      <w:pPr>
        <w:spacing w:after="0"/>
        <w:ind w:left="0"/>
        <w:jc w:val="both"/>
      </w:pPr>
      <w:r>
        <w:drawing>
          <wp:inline distT="0" distB="0" distL="0" distR="0">
            <wp:extent cx="1066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66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4" w:id="203"/>
    <w:p>
      <w:pPr>
        <w:spacing w:after="0"/>
        <w:ind w:left="0"/>
        <w:jc w:val="both"/>
      </w:pPr>
      <w:r>
        <w:rPr>
          <w:rFonts w:ascii="Times New Roman"/>
          <w:b w:val="false"/>
          <w:i w:val="false"/>
          <w:color w:val="000000"/>
          <w:sz w:val="28"/>
        </w:rPr>
        <w:t xml:space="preserve">
      20 __ ж. "____" _______________ </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қызметшілерді, мемлекеттік </w:t>
            </w:r>
            <w:r>
              <w:br/>
            </w:r>
            <w:r>
              <w:rPr>
                <w:rFonts w:ascii="Times New Roman"/>
                <w:b w:val="false"/>
                <w:i w:val="false"/>
                <w:color w:val="000000"/>
                <w:sz w:val="20"/>
              </w:rPr>
              <w:t>әкімшілік лауазымдарға</w:t>
            </w:r>
            <w:r>
              <w:br/>
            </w:r>
            <w:r>
              <w:rPr>
                <w:rFonts w:ascii="Times New Roman"/>
                <w:b w:val="false"/>
                <w:i w:val="false"/>
                <w:color w:val="000000"/>
                <w:sz w:val="20"/>
              </w:rPr>
              <w:t xml:space="preserve">орналасуға үміткерлерді </w:t>
            </w:r>
            <w:r>
              <w:br/>
            </w:r>
            <w:r>
              <w:rPr>
                <w:rFonts w:ascii="Times New Roman"/>
                <w:b w:val="false"/>
                <w:i w:val="false"/>
                <w:color w:val="000000"/>
                <w:sz w:val="20"/>
              </w:rPr>
              <w:t xml:space="preserve">тестiлеуді ұйымдастыру, </w:t>
            </w:r>
            <w:r>
              <w:br/>
            </w:r>
            <w:r>
              <w:rPr>
                <w:rFonts w:ascii="Times New Roman"/>
                <w:b w:val="false"/>
                <w:i w:val="false"/>
                <w:color w:val="000000"/>
                <w:sz w:val="20"/>
              </w:rPr>
              <w:t xml:space="preserve">бағдарламалары мен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7" w:id="204"/>
    <w:p>
      <w:pPr>
        <w:spacing w:after="0"/>
        <w:ind w:left="0"/>
        <w:jc w:val="left"/>
      </w:pPr>
      <w:r>
        <w:rPr>
          <w:rFonts w:ascii="Times New Roman"/>
          <w:b/>
          <w:i w:val="false"/>
          <w:color w:val="000000"/>
        </w:rPr>
        <w:t xml:space="preserve"> ТЕЛНҰСҚА СЕРТИФИКАТ</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05"/>
          <w:p>
            <w:pPr>
              <w:spacing w:after="20"/>
              <w:ind w:left="20"/>
              <w:jc w:val="both"/>
            </w:pPr>
            <w:r>
              <w:rPr>
                <w:rFonts w:ascii="Times New Roman"/>
                <w:b w:val="false"/>
                <w:i w:val="false"/>
                <w:color w:val="000000"/>
                <w:sz w:val="20"/>
              </w:rPr>
              <w:t>
______________________________________ "Б" корпусының</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(үміткердің тегі, аты, әкесінің аты (болған жағдайда))</w:t>
            </w:r>
          </w:p>
          <w:p>
            <w:pPr>
              <w:spacing w:after="20"/>
              <w:ind w:left="20"/>
              <w:jc w:val="both"/>
            </w:pPr>
            <w:r>
              <w:rPr>
                <w:rFonts w:ascii="Times New Roman"/>
                <w:b w:val="false"/>
                <w:i w:val="false"/>
                <w:color w:val="000000"/>
                <w:sz w:val="20"/>
              </w:rPr>
              <w:t>
Қазақстан Республикасының мемлекеттік тілі мен заңнамаларын білуге арналған тестілеуден _____________ қаласында _____ бағдарлама бойынша "___" _____________ 20__ ж. өткенін растайды.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06"/>
                <w:p>
                  <w:pPr>
                    <w:spacing w:after="20"/>
                    <w:ind w:left="20"/>
                    <w:jc w:val="both"/>
                  </w:pPr>
                </w:p>
                <w:bookmarkEnd w:id="206"/>
                <w:p>
                  <w:pPr>
                    <w:spacing w:after="20"/>
                    <w:ind w:left="20"/>
                    <w:jc w:val="both"/>
                  </w:pPr>
                  <w:r>
                    <w:drawing>
                      <wp:inline distT="0" distB="0" distL="0" distR="0">
                        <wp:extent cx="27813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81300" cy="2463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1" w:id="207"/>
    <w:p>
      <w:pPr>
        <w:spacing w:after="0"/>
        <w:ind w:left="0"/>
        <w:jc w:val="both"/>
      </w:pPr>
      <w:r>
        <w:rPr>
          <w:rFonts w:ascii="Times New Roman"/>
          <w:b w:val="false"/>
          <w:i w:val="false"/>
          <w:color w:val="000000"/>
          <w:sz w:val="28"/>
        </w:rPr>
        <w:t>
      ҚОРЫТЫНДЫ</w:t>
      </w:r>
    </w:p>
    <w:bookmarkEnd w:id="207"/>
    <w:bookmarkStart w:name="z322" w:id="208"/>
    <w:p>
      <w:pPr>
        <w:spacing w:after="0"/>
        <w:ind w:left="0"/>
        <w:jc w:val="both"/>
      </w:pPr>
      <w:r>
        <w:rPr>
          <w:rFonts w:ascii="Times New Roman"/>
          <w:b w:val="false"/>
          <w:i w:val="false"/>
          <w:color w:val="000000"/>
          <w:sz w:val="28"/>
        </w:rPr>
        <w:t>
      Сертификаттың қолданылу мерзімі тестілеу өткен күннен бастап бір жыл болыптабылады.</w:t>
      </w:r>
    </w:p>
    <w:bookmarkEnd w:id="208"/>
    <w:bookmarkStart w:name="z323" w:id="209"/>
    <w:p>
      <w:pPr>
        <w:spacing w:after="0"/>
        <w:ind w:left="0"/>
        <w:jc w:val="both"/>
      </w:pPr>
      <w:r>
        <w:rPr>
          <w:rFonts w:ascii="Times New Roman"/>
          <w:b w:val="false"/>
          <w:i w:val="false"/>
          <w:color w:val="000000"/>
          <w:sz w:val="28"/>
        </w:rPr>
        <w:t>
      Осы сертификат "Б" корпусы мемлекеттік әкімшілік қызметінің</w:t>
      </w:r>
    </w:p>
    <w:bookmarkEnd w:id="209"/>
    <w:bookmarkStart w:name="z324" w:id="210"/>
    <w:p>
      <w:pPr>
        <w:spacing w:after="0"/>
        <w:ind w:left="0"/>
        <w:jc w:val="both"/>
      </w:pPr>
      <w:r>
        <w:rPr>
          <w:rFonts w:ascii="Times New Roman"/>
          <w:b w:val="false"/>
          <w:i w:val="false"/>
          <w:color w:val="000000"/>
          <w:sz w:val="28"/>
        </w:rPr>
        <w:t>
      _______________________________________________________________</w:t>
      </w:r>
    </w:p>
    <w:bookmarkEnd w:id="210"/>
    <w:bookmarkStart w:name="z325" w:id="211"/>
    <w:p>
      <w:pPr>
        <w:spacing w:after="0"/>
        <w:ind w:left="0"/>
        <w:jc w:val="both"/>
      </w:pPr>
      <w:r>
        <w:rPr>
          <w:rFonts w:ascii="Times New Roman"/>
          <w:b w:val="false"/>
          <w:i w:val="false"/>
          <w:color w:val="000000"/>
          <w:sz w:val="28"/>
        </w:rPr>
        <w:t>
      _______________________________________________________________</w:t>
      </w:r>
    </w:p>
    <w:bookmarkEnd w:id="211"/>
    <w:bookmarkStart w:name="z326" w:id="212"/>
    <w:p>
      <w:pPr>
        <w:spacing w:after="0"/>
        <w:ind w:left="0"/>
        <w:jc w:val="both"/>
      </w:pPr>
      <w:r>
        <w:rPr>
          <w:rFonts w:ascii="Times New Roman"/>
          <w:b w:val="false"/>
          <w:i w:val="false"/>
          <w:color w:val="000000"/>
          <w:sz w:val="28"/>
        </w:rPr>
        <w:t>
      _______________________________________________________________</w:t>
      </w:r>
    </w:p>
    <w:bookmarkEnd w:id="212"/>
    <w:bookmarkStart w:name="z327" w:id="213"/>
    <w:p>
      <w:pPr>
        <w:spacing w:after="0"/>
        <w:ind w:left="0"/>
        <w:jc w:val="both"/>
      </w:pPr>
      <w:r>
        <w:rPr>
          <w:rFonts w:ascii="Times New Roman"/>
          <w:b w:val="false"/>
          <w:i w:val="false"/>
          <w:color w:val="000000"/>
          <w:sz w:val="28"/>
        </w:rPr>
        <w:t>
      санаттарына жарамды.</w:t>
      </w:r>
    </w:p>
    <w:bookmarkEnd w:id="213"/>
    <w:bookmarkStart w:name="z328" w:id="214"/>
    <w:p>
      <w:pPr>
        <w:spacing w:after="0"/>
        <w:ind w:left="0"/>
        <w:jc w:val="both"/>
      </w:pPr>
      <w:r>
        <w:rPr>
          <w:rFonts w:ascii="Times New Roman"/>
          <w:b w:val="false"/>
          <w:i w:val="false"/>
          <w:color w:val="000000"/>
          <w:sz w:val="28"/>
        </w:rPr>
        <w:t>
      Мемлекеттік қызмет істері жөнiндегi уәкiлеттi органның автоматтандырылғансертификат телнұсқасын беру жүйесімен "электрондық үкімет" порталы арқылы берілді.</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қызметшілерді, мемлекеттік </w:t>
            </w:r>
            <w:r>
              <w:br/>
            </w:r>
            <w:r>
              <w:rPr>
                <w:rFonts w:ascii="Times New Roman"/>
                <w:b w:val="false"/>
                <w:i w:val="false"/>
                <w:color w:val="000000"/>
                <w:sz w:val="20"/>
              </w:rPr>
              <w:t>әкімшілік лауазымдарға</w:t>
            </w:r>
            <w:r>
              <w:br/>
            </w:r>
            <w:r>
              <w:rPr>
                <w:rFonts w:ascii="Times New Roman"/>
                <w:b w:val="false"/>
                <w:i w:val="false"/>
                <w:color w:val="000000"/>
                <w:sz w:val="20"/>
              </w:rPr>
              <w:t xml:space="preserve">орналасуға кандидаттарды </w:t>
            </w:r>
            <w:r>
              <w:br/>
            </w:r>
            <w:r>
              <w:rPr>
                <w:rFonts w:ascii="Times New Roman"/>
                <w:b w:val="false"/>
                <w:i w:val="false"/>
                <w:color w:val="000000"/>
                <w:sz w:val="20"/>
              </w:rPr>
              <w:t xml:space="preserve">тесттен өткізуді ұйымдастыру, </w:t>
            </w:r>
            <w:r>
              <w:br/>
            </w:r>
            <w:r>
              <w:rPr>
                <w:rFonts w:ascii="Times New Roman"/>
                <w:b w:val="false"/>
                <w:i w:val="false"/>
                <w:color w:val="000000"/>
                <w:sz w:val="20"/>
              </w:rPr>
              <w:t xml:space="preserve">бағдарламалары және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1" w:id="215"/>
    <w:p>
      <w:pPr>
        <w:spacing w:after="0"/>
        <w:ind w:left="0"/>
        <w:jc w:val="left"/>
      </w:pPr>
      <w:r>
        <w:rPr>
          <w:rFonts w:ascii="Times New Roman"/>
          <w:b/>
          <w:i w:val="false"/>
          <w:color w:val="000000"/>
        </w:rPr>
        <w:t xml:space="preserve"> "Б" корпусының лауазымына үміткерлердың жеке қасиеттерін бағалауға арналған тестілеу қорытындысы бойынша тұжырым</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ТАӘ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16"/>
          <w:p>
            <w:pPr>
              <w:spacing w:after="20"/>
              <w:ind w:left="20"/>
              <w:jc w:val="both"/>
            </w:pPr>
          </w:p>
          <w:bookmarkEnd w:id="216"/>
          <w:p>
            <w:pPr>
              <w:spacing w:after="20"/>
              <w:ind w:left="20"/>
              <w:jc w:val="both"/>
            </w:pPr>
            <w:r>
              <w:drawing>
                <wp:inline distT="0" distB="0" distL="0" distR="0">
                  <wp:extent cx="16510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0" cy="1778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күні мен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17"/>
          <w:p>
            <w:pPr>
              <w:spacing w:after="20"/>
              <w:ind w:left="20"/>
              <w:jc w:val="both"/>
            </w:pPr>
          </w:p>
          <w:bookmarkEnd w:id="217"/>
          <w:p>
            <w:pPr>
              <w:spacing w:after="20"/>
              <w:ind w:left="20"/>
              <w:jc w:val="both"/>
            </w:pPr>
            <w:r>
              <w:drawing>
                <wp:inline distT="0" distB="0" distL="0" distR="0">
                  <wp:extent cx="30226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22600" cy="1168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18"/>
          <w:p>
            <w:pPr>
              <w:spacing w:after="20"/>
              <w:ind w:left="20"/>
              <w:jc w:val="both"/>
            </w:pPr>
            <w:r>
              <w:rPr>
                <w:rFonts w:ascii="Times New Roman"/>
                <w:b w:val="false"/>
                <w:i w:val="false"/>
                <w:color w:val="000000"/>
                <w:sz w:val="20"/>
              </w:rPr>
              <w:t>
ЖСН:</w:t>
            </w:r>
          </w:p>
          <w:bookmarkEnd w:id="218"/>
          <w:p>
            <w:pPr>
              <w:spacing w:after="20"/>
              <w:ind w:left="20"/>
              <w:jc w:val="both"/>
            </w:pPr>
            <w:r>
              <w:rPr>
                <w:rFonts w:ascii="Times New Roman"/>
                <w:b w:val="false"/>
                <w:i w:val="false"/>
                <w:color w:val="000000"/>
                <w:sz w:val="20"/>
              </w:rPr>
              <w:t>
Жауаптардың растығы: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Қысқашы мінездеме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және әрекеттестік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ойлану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және оны хабарландыруға бағдарлану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5" w:id="219"/>
    <w:p>
      <w:pPr>
        <w:spacing w:after="0"/>
        <w:ind w:left="0"/>
        <w:jc w:val="both"/>
      </w:pPr>
      <w:r>
        <w:rPr>
          <w:rFonts w:ascii="Times New Roman"/>
          <w:b w:val="false"/>
          <w:i w:val="false"/>
          <w:color w:val="000000"/>
          <w:sz w:val="28"/>
        </w:rPr>
        <w:t>
      ekyzmet.kz сайтында тексеру коды _______</w:t>
      </w:r>
    </w:p>
    <w:bookmarkEnd w:id="219"/>
    <w:bookmarkStart w:name="z336" w:id="220"/>
    <w:p>
      <w:pPr>
        <w:spacing w:after="0"/>
        <w:ind w:left="0"/>
        <w:jc w:val="both"/>
      </w:pPr>
      <w:r>
        <w:rPr>
          <w:rFonts w:ascii="Times New Roman"/>
          <w:b w:val="false"/>
          <w:i w:val="false"/>
          <w:color w:val="000000"/>
          <w:sz w:val="28"/>
        </w:rPr>
        <w:t xml:space="preserve">
      </w:t>
      </w:r>
    </w:p>
    <w:bookmarkEnd w:id="220"/>
    <w:p>
      <w:pPr>
        <w:spacing w:after="0"/>
        <w:ind w:left="0"/>
        <w:jc w:val="both"/>
      </w:pPr>
      <w:r>
        <w:drawing>
          <wp:inline distT="0" distB="0" distL="0" distR="0">
            <wp:extent cx="1066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66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7" w:id="221"/>
    <w:p>
      <w:pPr>
        <w:spacing w:after="0"/>
        <w:ind w:left="0"/>
        <w:jc w:val="both"/>
      </w:pPr>
      <w:r>
        <w:rPr>
          <w:rFonts w:ascii="Times New Roman"/>
          <w:b w:val="false"/>
          <w:i w:val="false"/>
          <w:color w:val="000000"/>
          <w:sz w:val="28"/>
        </w:rPr>
        <w:t xml:space="preserve">
      20 __ ж. "____" _______________ </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w:t>
            </w:r>
            <w:r>
              <w:br/>
            </w:r>
            <w:r>
              <w:rPr>
                <w:rFonts w:ascii="Times New Roman"/>
                <w:b w:val="false"/>
                <w:i w:val="false"/>
                <w:color w:val="000000"/>
                <w:sz w:val="20"/>
              </w:rPr>
              <w:t>әкімшілікқызметшілерді,</w:t>
            </w:r>
            <w:r>
              <w:br/>
            </w:r>
            <w:r>
              <w:rPr>
                <w:rFonts w:ascii="Times New Roman"/>
                <w:b w:val="false"/>
                <w:i w:val="false"/>
                <w:color w:val="000000"/>
                <w:sz w:val="20"/>
              </w:rPr>
              <w:t xml:space="preserve">мемлекеттікәкімшілік </w:t>
            </w:r>
            <w:r>
              <w:br/>
            </w:r>
            <w:r>
              <w:rPr>
                <w:rFonts w:ascii="Times New Roman"/>
                <w:b w:val="false"/>
                <w:i w:val="false"/>
                <w:color w:val="000000"/>
                <w:sz w:val="20"/>
              </w:rPr>
              <w:t xml:space="preserve">лауазымдарға орналасуға </w:t>
            </w:r>
            <w:r>
              <w:br/>
            </w:r>
            <w:r>
              <w:rPr>
                <w:rFonts w:ascii="Times New Roman"/>
                <w:b w:val="false"/>
                <w:i w:val="false"/>
                <w:color w:val="000000"/>
                <w:sz w:val="20"/>
              </w:rPr>
              <w:t>үміткерлердітестілеуді</w:t>
            </w:r>
            <w:r>
              <w:br/>
            </w:r>
            <w:r>
              <w:rPr>
                <w:rFonts w:ascii="Times New Roman"/>
                <w:b w:val="false"/>
                <w:i w:val="false"/>
                <w:color w:val="000000"/>
                <w:sz w:val="20"/>
              </w:rPr>
              <w:t>ұйымдастыру,бағдарламалары</w:t>
            </w:r>
            <w:r>
              <w:br/>
            </w:r>
            <w:r>
              <w:rPr>
                <w:rFonts w:ascii="Times New Roman"/>
                <w:b w:val="false"/>
                <w:i w:val="false"/>
                <w:color w:val="000000"/>
                <w:sz w:val="20"/>
              </w:rPr>
              <w:t>мен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0" w:id="222"/>
    <w:p>
      <w:pPr>
        <w:spacing w:after="0"/>
        <w:ind w:left="0"/>
        <w:jc w:val="left"/>
      </w:pPr>
      <w:r>
        <w:rPr>
          <w:rFonts w:ascii="Times New Roman"/>
          <w:b/>
          <w:i w:val="false"/>
          <w:color w:val="000000"/>
        </w:rPr>
        <w:t xml:space="preserve"> Тестілеу ережелерін бұзу туралы АКТ</w:t>
      </w:r>
    </w:p>
    <w:bookmarkEnd w:id="222"/>
    <w:bookmarkStart w:name="z341" w:id="223"/>
    <w:p>
      <w:pPr>
        <w:spacing w:after="0"/>
        <w:ind w:left="0"/>
        <w:jc w:val="both"/>
      </w:pPr>
      <w:r>
        <w:rPr>
          <w:rFonts w:ascii="Times New Roman"/>
          <w:b w:val="false"/>
          <w:i w:val="false"/>
          <w:color w:val="000000"/>
          <w:sz w:val="28"/>
        </w:rPr>
        <w:t>
      20_ ж. "___" _____________ сағат ______ мин.</w:t>
      </w:r>
    </w:p>
    <w:bookmarkEnd w:id="223"/>
    <w:bookmarkStart w:name="z342" w:id="224"/>
    <w:p>
      <w:pPr>
        <w:spacing w:after="0"/>
        <w:ind w:left="0"/>
        <w:jc w:val="both"/>
      </w:pPr>
      <w:r>
        <w:rPr>
          <w:rFonts w:ascii="Times New Roman"/>
          <w:b w:val="false"/>
          <w:i w:val="false"/>
          <w:color w:val="000000"/>
          <w:sz w:val="28"/>
        </w:rPr>
        <w:t xml:space="preserve">
      Тестілеу операторы_______________________________________________ </w:t>
      </w:r>
    </w:p>
    <w:bookmarkEnd w:id="224"/>
    <w:bookmarkStart w:name="z343" w:id="225"/>
    <w:p>
      <w:pPr>
        <w:spacing w:after="0"/>
        <w:ind w:left="0"/>
        <w:jc w:val="both"/>
      </w:pPr>
      <w:r>
        <w:rPr>
          <w:rFonts w:ascii="Times New Roman"/>
          <w:b w:val="false"/>
          <w:i w:val="false"/>
          <w:color w:val="000000"/>
          <w:sz w:val="28"/>
        </w:rPr>
        <w:t>
      (тегі, аты, әкесінің аты (ол болған жағдайда))</w:t>
      </w:r>
    </w:p>
    <w:bookmarkEnd w:id="225"/>
    <w:bookmarkStart w:name="z344" w:id="226"/>
    <w:p>
      <w:pPr>
        <w:spacing w:after="0"/>
        <w:ind w:left="0"/>
        <w:jc w:val="both"/>
      </w:pPr>
      <w:r>
        <w:rPr>
          <w:rFonts w:ascii="Times New Roman"/>
          <w:b w:val="false"/>
          <w:i w:val="false"/>
          <w:color w:val="000000"/>
          <w:sz w:val="28"/>
        </w:rPr>
        <w:t xml:space="preserve">
      Қызметшінің/үміткердің _________________________________ </w:t>
      </w:r>
    </w:p>
    <w:bookmarkEnd w:id="226"/>
    <w:bookmarkStart w:name="z345" w:id="227"/>
    <w:p>
      <w:pPr>
        <w:spacing w:after="0"/>
        <w:ind w:left="0"/>
        <w:jc w:val="both"/>
      </w:pPr>
      <w:r>
        <w:rPr>
          <w:rFonts w:ascii="Times New Roman"/>
          <w:b w:val="false"/>
          <w:i w:val="false"/>
          <w:color w:val="000000"/>
          <w:sz w:val="28"/>
        </w:rPr>
        <w:t xml:space="preserve">
      ЖСН _______________________________________________________________ </w:t>
      </w:r>
    </w:p>
    <w:bookmarkEnd w:id="227"/>
    <w:bookmarkStart w:name="z346" w:id="228"/>
    <w:p>
      <w:pPr>
        <w:spacing w:after="0"/>
        <w:ind w:left="0"/>
        <w:jc w:val="both"/>
      </w:pPr>
      <w:r>
        <w:rPr>
          <w:rFonts w:ascii="Times New Roman"/>
          <w:b w:val="false"/>
          <w:i w:val="false"/>
          <w:color w:val="000000"/>
          <w:sz w:val="28"/>
        </w:rPr>
        <w:t>
      (тегі, аты, әкесінің аты (ол болған жағдайда)</w:t>
      </w:r>
    </w:p>
    <w:bookmarkEnd w:id="228"/>
    <w:bookmarkStart w:name="z347" w:id="229"/>
    <w:p>
      <w:pPr>
        <w:spacing w:after="0"/>
        <w:ind w:left="0"/>
        <w:jc w:val="both"/>
      </w:pPr>
      <w:r>
        <w:rPr>
          <w:rFonts w:ascii="Times New Roman"/>
          <w:b w:val="false"/>
          <w:i w:val="false"/>
          <w:color w:val="000000"/>
          <w:sz w:val="28"/>
        </w:rPr>
        <w:t xml:space="preserve">
      Мемлекеттік әкімшілік қызметшілерді, мемлекеттік әкімшілік лауазымдарға орналасуға үміткерлерді тестілеуді ұйымдастыру, бағдарламалары мен қағидаларының 28-тармағын бұзу фактісі анықталды: </w:t>
      </w:r>
    </w:p>
    <w:bookmarkEnd w:id="229"/>
    <w:bookmarkStart w:name="z348" w:id="230"/>
    <w:p>
      <w:pPr>
        <w:spacing w:after="0"/>
        <w:ind w:left="0"/>
        <w:jc w:val="both"/>
      </w:pPr>
      <w:r>
        <w:rPr>
          <w:rFonts w:ascii="Times New Roman"/>
          <w:b w:val="false"/>
          <w:i w:val="false"/>
          <w:color w:val="000000"/>
          <w:sz w:val="28"/>
        </w:rPr>
        <w:t xml:space="preserve">
      _______________________________________________________________ </w:t>
      </w:r>
    </w:p>
    <w:bookmarkEnd w:id="230"/>
    <w:bookmarkStart w:name="z349" w:id="231"/>
    <w:p>
      <w:pPr>
        <w:spacing w:after="0"/>
        <w:ind w:left="0"/>
        <w:jc w:val="both"/>
      </w:pPr>
      <w:r>
        <w:rPr>
          <w:rFonts w:ascii="Times New Roman"/>
          <w:b w:val="false"/>
          <w:i w:val="false"/>
          <w:color w:val="000000"/>
          <w:sz w:val="28"/>
        </w:rPr>
        <w:t xml:space="preserve">
      ______________________________________________________________ </w:t>
      </w:r>
    </w:p>
    <w:bookmarkEnd w:id="231"/>
    <w:bookmarkStart w:name="z350" w:id="232"/>
    <w:p>
      <w:pPr>
        <w:spacing w:after="0"/>
        <w:ind w:left="0"/>
        <w:jc w:val="both"/>
      </w:pPr>
      <w:r>
        <w:rPr>
          <w:rFonts w:ascii="Times New Roman"/>
          <w:b w:val="false"/>
          <w:i w:val="false"/>
          <w:color w:val="000000"/>
          <w:sz w:val="28"/>
        </w:rPr>
        <w:t>
      (Қағидаларды бұзудың қысқаша сипаты)</w:t>
      </w:r>
    </w:p>
    <w:bookmarkEnd w:id="232"/>
    <w:bookmarkStart w:name="z351" w:id="233"/>
    <w:p>
      <w:pPr>
        <w:spacing w:after="0"/>
        <w:ind w:left="0"/>
        <w:jc w:val="both"/>
      </w:pPr>
      <w:r>
        <w:rPr>
          <w:rFonts w:ascii="Times New Roman"/>
          <w:b w:val="false"/>
          <w:i w:val="false"/>
          <w:color w:val="000000"/>
          <w:sz w:val="28"/>
        </w:rPr>
        <w:t>
      Тестілеу операторының қолы: _____________________________________</w:t>
      </w:r>
    </w:p>
    <w:bookmarkEnd w:id="233"/>
    <w:bookmarkStart w:name="z352" w:id="234"/>
    <w:p>
      <w:pPr>
        <w:spacing w:after="0"/>
        <w:ind w:left="0"/>
        <w:jc w:val="both"/>
      </w:pPr>
      <w:r>
        <w:rPr>
          <w:rFonts w:ascii="Times New Roman"/>
          <w:b w:val="false"/>
          <w:i w:val="false"/>
          <w:color w:val="000000"/>
          <w:sz w:val="28"/>
        </w:rPr>
        <w:t xml:space="preserve">
      Актімен таныстым: </w:t>
      </w:r>
    </w:p>
    <w:bookmarkEnd w:id="234"/>
    <w:bookmarkStart w:name="z353" w:id="235"/>
    <w:p>
      <w:pPr>
        <w:spacing w:after="0"/>
        <w:ind w:left="0"/>
        <w:jc w:val="both"/>
      </w:pPr>
      <w:r>
        <w:rPr>
          <w:rFonts w:ascii="Times New Roman"/>
          <w:b w:val="false"/>
          <w:i w:val="false"/>
          <w:color w:val="000000"/>
          <w:sz w:val="28"/>
        </w:rPr>
        <w:t>
      __________________________________________________________________________</w:t>
      </w:r>
    </w:p>
    <w:bookmarkEnd w:id="235"/>
    <w:bookmarkStart w:name="z354" w:id="236"/>
    <w:p>
      <w:pPr>
        <w:spacing w:after="0"/>
        <w:ind w:left="0"/>
        <w:jc w:val="both"/>
      </w:pPr>
      <w:r>
        <w:rPr>
          <w:rFonts w:ascii="Times New Roman"/>
          <w:b w:val="false"/>
          <w:i w:val="false"/>
          <w:color w:val="000000"/>
          <w:sz w:val="28"/>
        </w:rPr>
        <w:t>
      (жоғарыда аталған Ереже бұзушылыққа жол берген қызметшінің/ үміткердің қолы, тегі, аты, әкесінің аты (болған жағдайда)). Жоғарыда аталған Ереже бұзушылыққа жол берген қызметшінің/ үміткердің осы актіге қол қоюдан бас тартқан жағдайда – тиісті жазба)</w:t>
      </w:r>
    </w:p>
    <w:bookmarkEnd w:id="236"/>
    <w:bookmarkStart w:name="z355" w:id="237"/>
    <w:p>
      <w:pPr>
        <w:spacing w:after="0"/>
        <w:ind w:left="0"/>
        <w:jc w:val="both"/>
      </w:pPr>
      <w:r>
        <w:rPr>
          <w:rFonts w:ascii="Times New Roman"/>
          <w:b w:val="false"/>
          <w:i w:val="false"/>
          <w:color w:val="000000"/>
          <w:sz w:val="28"/>
        </w:rPr>
        <w:t>
      __________________________________________________________________________</w:t>
      </w:r>
    </w:p>
    <w:bookmarkEnd w:id="237"/>
    <w:bookmarkStart w:name="z356" w:id="238"/>
    <w:p>
      <w:pPr>
        <w:spacing w:after="0"/>
        <w:ind w:left="0"/>
        <w:jc w:val="both"/>
      </w:pPr>
      <w:r>
        <w:rPr>
          <w:rFonts w:ascii="Times New Roman"/>
          <w:b w:val="false"/>
          <w:i w:val="false"/>
          <w:color w:val="000000"/>
          <w:sz w:val="28"/>
        </w:rPr>
        <w:t>
      (жоғарыда аталған Ереже бұзушылыққа жол берген қызметшінің/ үміткердің осы актіге қол қоюдан бас тартқанын растайтын басқа адамның қолы, тегі, аты, әкесінің аты (болған жағдайда), ЖСН)</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қызметшілерді, мемлекеттік </w:t>
            </w:r>
            <w:r>
              <w:br/>
            </w:r>
            <w:r>
              <w:rPr>
                <w:rFonts w:ascii="Times New Roman"/>
                <w:b w:val="false"/>
                <w:i w:val="false"/>
                <w:color w:val="000000"/>
                <w:sz w:val="20"/>
              </w:rPr>
              <w:t>әкімшілік лауазымдарға</w:t>
            </w:r>
            <w:r>
              <w:br/>
            </w:r>
            <w:r>
              <w:rPr>
                <w:rFonts w:ascii="Times New Roman"/>
                <w:b w:val="false"/>
                <w:i w:val="false"/>
                <w:color w:val="000000"/>
                <w:sz w:val="20"/>
              </w:rPr>
              <w:t xml:space="preserve">орналасуға кандидаттарды </w:t>
            </w:r>
            <w:r>
              <w:br/>
            </w:r>
            <w:r>
              <w:rPr>
                <w:rFonts w:ascii="Times New Roman"/>
                <w:b w:val="false"/>
                <w:i w:val="false"/>
                <w:color w:val="000000"/>
                <w:sz w:val="20"/>
              </w:rPr>
              <w:t xml:space="preserve">тесттен өткізуді ұйымдастыру, </w:t>
            </w:r>
            <w:r>
              <w:br/>
            </w:r>
            <w:r>
              <w:rPr>
                <w:rFonts w:ascii="Times New Roman"/>
                <w:b w:val="false"/>
                <w:i w:val="false"/>
                <w:color w:val="000000"/>
                <w:sz w:val="20"/>
              </w:rPr>
              <w:t xml:space="preserve">бағдарламалары және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358" w:id="239"/>
    <w:p>
      <w:pPr>
        <w:spacing w:after="0"/>
        <w:ind w:left="0"/>
        <w:jc w:val="left"/>
      </w:pPr>
      <w:r>
        <w:rPr>
          <w:rFonts w:ascii="Times New Roman"/>
          <w:b/>
          <w:i w:val="false"/>
          <w:color w:val="000000"/>
        </w:rPr>
        <w:t xml:space="preserve"> Тестілеу кезінде жалған адамды анықтау туралы акті</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_________қаласы</w:t>
            </w:r>
            <w:r>
              <w:br/>
            </w:r>
            <w:r>
              <w:rPr>
                <w:rFonts w:ascii="Times New Roman"/>
                <w:b w:val="false"/>
                <w:i w:val="false"/>
                <w:color w:val="000000"/>
                <w:sz w:val="20"/>
              </w:rPr>
              <w:t>"____" ____ 20___ ж.</w:t>
            </w:r>
            <w:r>
              <w:br/>
            </w:r>
            <w:r>
              <w:rPr>
                <w:rFonts w:ascii="Times New Roman"/>
                <w:b w:val="false"/>
                <w:i w:val="false"/>
                <w:color w:val="000000"/>
                <w:sz w:val="20"/>
              </w:rPr>
              <w:t>__ сағ.. _ мин.</w:t>
            </w:r>
          </w:p>
        </w:tc>
      </w:tr>
    </w:tbl>
    <w:bookmarkStart w:name="z360" w:id="240"/>
    <w:p>
      <w:pPr>
        <w:spacing w:after="0"/>
        <w:ind w:left="0"/>
        <w:jc w:val="both"/>
      </w:pPr>
      <w:r>
        <w:rPr>
          <w:rFonts w:ascii="Times New Roman"/>
          <w:b w:val="false"/>
          <w:i w:val="false"/>
          <w:color w:val="000000"/>
          <w:sz w:val="28"/>
        </w:rPr>
        <w:t>
      _____________________________________________ тестілеу операторымен</w:t>
      </w:r>
    </w:p>
    <w:bookmarkEnd w:id="240"/>
    <w:bookmarkStart w:name="z361" w:id="241"/>
    <w:p>
      <w:pPr>
        <w:spacing w:after="0"/>
        <w:ind w:left="0"/>
        <w:jc w:val="both"/>
      </w:pPr>
      <w:r>
        <w:rPr>
          <w:rFonts w:ascii="Times New Roman"/>
          <w:b w:val="false"/>
          <w:i w:val="false"/>
          <w:color w:val="000000"/>
          <w:sz w:val="28"/>
        </w:rPr>
        <w:t>
      (тегі, аты, әкесінің аты (бар болған жағдайда))</w:t>
      </w:r>
    </w:p>
    <w:bookmarkEnd w:id="241"/>
    <w:bookmarkStart w:name="z362" w:id="242"/>
    <w:p>
      <w:pPr>
        <w:spacing w:after="0"/>
        <w:ind w:left="0"/>
        <w:jc w:val="both"/>
      </w:pPr>
      <w:r>
        <w:rPr>
          <w:rFonts w:ascii="Times New Roman"/>
          <w:b w:val="false"/>
          <w:i w:val="false"/>
          <w:color w:val="000000"/>
          <w:sz w:val="28"/>
        </w:rPr>
        <w:t>
      азамат _________ЖСН________ (тегі, аты, әкесінің аты (бар болған жағдайда))орнына азамат ____________ЖСН___________ (тегі, аты, әкесінің аты (бар болған жағдайда)) тестілеуді тапсыру әрекеті дерегі анықталды.</w:t>
      </w:r>
    </w:p>
    <w:bookmarkEnd w:id="242"/>
    <w:bookmarkStart w:name="z363" w:id="243"/>
    <w:p>
      <w:pPr>
        <w:spacing w:after="0"/>
        <w:ind w:left="0"/>
        <w:jc w:val="both"/>
      </w:pPr>
      <w:r>
        <w:rPr>
          <w:rFonts w:ascii="Times New Roman"/>
          <w:b w:val="false"/>
          <w:i w:val="false"/>
          <w:color w:val="000000"/>
          <w:sz w:val="28"/>
        </w:rPr>
        <w:t>
      Тестілеу операторының қолы: _____________________________________</w:t>
      </w:r>
    </w:p>
    <w:bookmarkEnd w:id="243"/>
    <w:bookmarkStart w:name="z364" w:id="244"/>
    <w:p>
      <w:pPr>
        <w:spacing w:after="0"/>
        <w:ind w:left="0"/>
        <w:jc w:val="both"/>
      </w:pPr>
      <w:r>
        <w:rPr>
          <w:rFonts w:ascii="Times New Roman"/>
          <w:b w:val="false"/>
          <w:i w:val="false"/>
          <w:color w:val="000000"/>
          <w:sz w:val="28"/>
        </w:rPr>
        <w:t xml:space="preserve">
      Актімен таныстым: _______________________________________________ </w:t>
      </w:r>
    </w:p>
    <w:bookmarkEnd w:id="244"/>
    <w:bookmarkStart w:name="z365" w:id="245"/>
    <w:p>
      <w:pPr>
        <w:spacing w:after="0"/>
        <w:ind w:left="0"/>
        <w:jc w:val="both"/>
      </w:pPr>
      <w:r>
        <w:rPr>
          <w:rFonts w:ascii="Times New Roman"/>
          <w:b w:val="false"/>
          <w:i w:val="false"/>
          <w:color w:val="000000"/>
          <w:sz w:val="28"/>
        </w:rPr>
        <w:t xml:space="preserve">
      (жоғарыда көрсетілген бұзушылыққа жол берген азаматтың тегі, аты, әкесінің аты </w:t>
      </w:r>
    </w:p>
    <w:bookmarkEnd w:id="245"/>
    <w:bookmarkStart w:name="z366" w:id="246"/>
    <w:p>
      <w:pPr>
        <w:spacing w:after="0"/>
        <w:ind w:left="0"/>
        <w:jc w:val="both"/>
      </w:pPr>
      <w:r>
        <w:rPr>
          <w:rFonts w:ascii="Times New Roman"/>
          <w:b w:val="false"/>
          <w:i w:val="false"/>
          <w:color w:val="000000"/>
          <w:sz w:val="28"/>
        </w:rPr>
        <w:t>
      (бар болған жағдайда))</w:t>
      </w:r>
    </w:p>
    <w:bookmarkEnd w:id="246"/>
    <w:bookmarkStart w:name="z367" w:id="247"/>
    <w:p>
      <w:pPr>
        <w:spacing w:after="0"/>
        <w:ind w:left="0"/>
        <w:jc w:val="both"/>
      </w:pPr>
      <w:r>
        <w:rPr>
          <w:rFonts w:ascii="Times New Roman"/>
          <w:b w:val="false"/>
          <w:i w:val="false"/>
          <w:color w:val="000000"/>
          <w:sz w:val="28"/>
        </w:rPr>
        <w:t>
      Жоғарыда аталған Ереже бұзушылыққа жол берген азаматтың осы актіге қол қоюдан бас тартқан жағдайда – тиісті жазба __________________________</w:t>
      </w:r>
    </w:p>
    <w:bookmarkEnd w:id="247"/>
    <w:bookmarkStart w:name="z368" w:id="248"/>
    <w:p>
      <w:pPr>
        <w:spacing w:after="0"/>
        <w:ind w:left="0"/>
        <w:jc w:val="both"/>
      </w:pPr>
      <w:r>
        <w:rPr>
          <w:rFonts w:ascii="Times New Roman"/>
          <w:b w:val="false"/>
          <w:i w:val="false"/>
          <w:color w:val="000000"/>
          <w:sz w:val="28"/>
        </w:rPr>
        <w:t>
      (жоғарыда аталған Ереже бұзушылыққа жол берген азаматтың осы актіге қол қоюдан бас тартқанын растайтын басқа адамның қолы, тегі, аты, әкесінің аты (болған жағдайда), ЖСН)</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қызметшілерді, мемлекеттік </w:t>
            </w:r>
            <w:r>
              <w:br/>
            </w:r>
            <w:r>
              <w:rPr>
                <w:rFonts w:ascii="Times New Roman"/>
                <w:b w:val="false"/>
                <w:i w:val="false"/>
                <w:color w:val="000000"/>
                <w:sz w:val="20"/>
              </w:rPr>
              <w:t>әкімшілік лауазымдарға</w:t>
            </w:r>
            <w:r>
              <w:br/>
            </w:r>
            <w:r>
              <w:rPr>
                <w:rFonts w:ascii="Times New Roman"/>
                <w:b w:val="false"/>
                <w:i w:val="false"/>
                <w:color w:val="000000"/>
                <w:sz w:val="20"/>
              </w:rPr>
              <w:t xml:space="preserve">орналасуға үміткерлерді </w:t>
            </w:r>
            <w:r>
              <w:br/>
            </w:r>
            <w:r>
              <w:rPr>
                <w:rFonts w:ascii="Times New Roman"/>
                <w:b w:val="false"/>
                <w:i w:val="false"/>
                <w:color w:val="000000"/>
                <w:sz w:val="20"/>
              </w:rPr>
              <w:t xml:space="preserve">тестілеуді ұйымдастыру, </w:t>
            </w:r>
            <w:r>
              <w:br/>
            </w:r>
            <w:r>
              <w:rPr>
                <w:rFonts w:ascii="Times New Roman"/>
                <w:b w:val="false"/>
                <w:i w:val="false"/>
                <w:color w:val="000000"/>
                <w:sz w:val="20"/>
              </w:rPr>
              <w:t xml:space="preserve">бағдарламалары мен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1" w:id="249"/>
    <w:p>
      <w:pPr>
        <w:spacing w:after="0"/>
        <w:ind w:left="0"/>
        <w:jc w:val="left"/>
      </w:pPr>
      <w:r>
        <w:rPr>
          <w:rFonts w:ascii="Times New Roman"/>
          <w:b/>
          <w:i w:val="false"/>
          <w:color w:val="000000"/>
        </w:rPr>
        <w:t xml:space="preserve"> Тестілеу рәсімін тоқтату туралы акті</w:t>
      </w:r>
    </w:p>
    <w:bookmarkEnd w:id="249"/>
    <w:bookmarkStart w:name="z372" w:id="250"/>
    <w:p>
      <w:pPr>
        <w:spacing w:after="0"/>
        <w:ind w:left="0"/>
        <w:jc w:val="both"/>
      </w:pPr>
      <w:r>
        <w:rPr>
          <w:rFonts w:ascii="Times New Roman"/>
          <w:b w:val="false"/>
          <w:i w:val="false"/>
          <w:color w:val="000000"/>
          <w:sz w:val="28"/>
        </w:rPr>
        <w:t>
      Күні: ___________ ___________ қаласы</w:t>
      </w:r>
    </w:p>
    <w:bookmarkEnd w:id="250"/>
    <w:bookmarkStart w:name="z373" w:id="251"/>
    <w:p>
      <w:pPr>
        <w:spacing w:after="0"/>
        <w:ind w:left="0"/>
        <w:jc w:val="both"/>
      </w:pPr>
      <w:r>
        <w:rPr>
          <w:rFonts w:ascii="Times New Roman"/>
          <w:b w:val="false"/>
          <w:i w:val="false"/>
          <w:color w:val="000000"/>
          <w:sz w:val="28"/>
        </w:rPr>
        <w:t>
      Біз, төменде қол қойғандар, тестілеу рәсімін тоқтату туралы осы актті 20__ жылдың "___" __________ ___ сағ. ___мин.</w:t>
      </w:r>
    </w:p>
    <w:bookmarkEnd w:id="251"/>
    <w:bookmarkStart w:name="z374" w:id="252"/>
    <w:p>
      <w:pPr>
        <w:spacing w:after="0"/>
        <w:ind w:left="0"/>
        <w:jc w:val="both"/>
      </w:pPr>
      <w:r>
        <w:rPr>
          <w:rFonts w:ascii="Times New Roman"/>
          <w:b w:val="false"/>
          <w:i w:val="false"/>
          <w:color w:val="000000"/>
          <w:sz w:val="28"/>
        </w:rPr>
        <w:t xml:space="preserve">
      </w:t>
      </w:r>
    </w:p>
    <w:bookmarkEnd w:id="252"/>
    <w:p>
      <w:pPr>
        <w:spacing w:after="0"/>
        <w:ind w:left="0"/>
        <w:jc w:val="both"/>
      </w:pPr>
      <w:r>
        <w:drawing>
          <wp:inline distT="0" distB="0" distL="0" distR="0">
            <wp:extent cx="520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207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5" w:id="253"/>
    <w:p>
      <w:pPr>
        <w:spacing w:after="0"/>
        <w:ind w:left="0"/>
        <w:jc w:val="both"/>
      </w:pPr>
      <w:r>
        <w:rPr>
          <w:rFonts w:ascii="Times New Roman"/>
          <w:b w:val="false"/>
          <w:i w:val="false"/>
          <w:color w:val="000000"/>
          <w:sz w:val="28"/>
        </w:rPr>
        <w:t xml:space="preserve">
       байланыс ақауының </w:t>
      </w:r>
    </w:p>
    <w:bookmarkEnd w:id="253"/>
    <w:bookmarkStart w:name="z376" w:id="254"/>
    <w:p>
      <w:pPr>
        <w:spacing w:after="0"/>
        <w:ind w:left="0"/>
        <w:jc w:val="both"/>
      </w:pPr>
      <w:r>
        <w:rPr>
          <w:rFonts w:ascii="Times New Roman"/>
          <w:b w:val="false"/>
          <w:i w:val="false"/>
          <w:color w:val="000000"/>
          <w:sz w:val="28"/>
        </w:rPr>
        <w:t xml:space="preserve">
      </w:t>
      </w:r>
    </w:p>
    <w:bookmarkEnd w:id="254"/>
    <w:p>
      <w:pPr>
        <w:spacing w:after="0"/>
        <w:ind w:left="0"/>
        <w:jc w:val="both"/>
      </w:pPr>
      <w:r>
        <w:drawing>
          <wp:inline distT="0" distB="0" distL="0" distR="0">
            <wp:extent cx="520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207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7" w:id="255"/>
    <w:p>
      <w:pPr>
        <w:spacing w:after="0"/>
        <w:ind w:left="0"/>
        <w:jc w:val="both"/>
      </w:pPr>
      <w:r>
        <w:rPr>
          <w:rFonts w:ascii="Times New Roman"/>
          <w:b w:val="false"/>
          <w:i w:val="false"/>
          <w:color w:val="000000"/>
          <w:sz w:val="28"/>
        </w:rPr>
        <w:t xml:space="preserve">
       компьютерлік техника ақауының </w:t>
      </w:r>
    </w:p>
    <w:bookmarkEnd w:id="255"/>
    <w:bookmarkStart w:name="z378" w:id="256"/>
    <w:p>
      <w:pPr>
        <w:spacing w:after="0"/>
        <w:ind w:left="0"/>
        <w:jc w:val="both"/>
      </w:pPr>
      <w:r>
        <w:rPr>
          <w:rFonts w:ascii="Times New Roman"/>
          <w:b w:val="false"/>
          <w:i w:val="false"/>
          <w:color w:val="000000"/>
          <w:sz w:val="28"/>
        </w:rPr>
        <w:t xml:space="preserve">
      </w:t>
      </w:r>
    </w:p>
    <w:bookmarkEnd w:id="256"/>
    <w:p>
      <w:pPr>
        <w:spacing w:after="0"/>
        <w:ind w:left="0"/>
        <w:jc w:val="both"/>
      </w:pPr>
      <w:r>
        <w:drawing>
          <wp:inline distT="0" distB="0" distL="0" distR="0">
            <wp:extent cx="520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207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9" w:id="257"/>
    <w:p>
      <w:pPr>
        <w:spacing w:after="0"/>
        <w:ind w:left="0"/>
        <w:jc w:val="both"/>
      </w:pPr>
      <w:r>
        <w:rPr>
          <w:rFonts w:ascii="Times New Roman"/>
          <w:b w:val="false"/>
          <w:i w:val="false"/>
          <w:color w:val="000000"/>
          <w:sz w:val="28"/>
        </w:rPr>
        <w:t xml:space="preserve">
       тоқ қуаты ақауының </w:t>
      </w:r>
    </w:p>
    <w:bookmarkEnd w:id="257"/>
    <w:bookmarkStart w:name="z380" w:id="258"/>
    <w:p>
      <w:pPr>
        <w:spacing w:after="0"/>
        <w:ind w:left="0"/>
        <w:jc w:val="both"/>
      </w:pPr>
      <w:r>
        <w:rPr>
          <w:rFonts w:ascii="Times New Roman"/>
          <w:b w:val="false"/>
          <w:i w:val="false"/>
          <w:color w:val="000000"/>
          <w:sz w:val="28"/>
        </w:rPr>
        <w:t xml:space="preserve">
      </w:t>
      </w:r>
    </w:p>
    <w:bookmarkEnd w:id="258"/>
    <w:p>
      <w:pPr>
        <w:spacing w:after="0"/>
        <w:ind w:left="0"/>
        <w:jc w:val="both"/>
      </w:pPr>
      <w:r>
        <w:drawing>
          <wp:inline distT="0" distB="0" distL="0" distR="0">
            <wp:extent cx="520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207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1" w:id="259"/>
    <w:p>
      <w:pPr>
        <w:spacing w:after="0"/>
        <w:ind w:left="0"/>
        <w:jc w:val="both"/>
      </w:pPr>
      <w:r>
        <w:rPr>
          <w:rFonts w:ascii="Times New Roman"/>
          <w:b w:val="false"/>
          <w:i w:val="false"/>
          <w:color w:val="000000"/>
          <w:sz w:val="28"/>
        </w:rPr>
        <w:t>
       өзге себептіңсалдарынан жасадық.</w:t>
      </w:r>
    </w:p>
    <w:bookmarkEnd w:id="259"/>
    <w:bookmarkStart w:name="z382" w:id="260"/>
    <w:p>
      <w:pPr>
        <w:spacing w:after="0"/>
        <w:ind w:left="0"/>
        <w:jc w:val="both"/>
      </w:pPr>
      <w:r>
        <w:rPr>
          <w:rFonts w:ascii="Times New Roman"/>
          <w:b w:val="false"/>
          <w:i w:val="false"/>
          <w:color w:val="000000"/>
          <w:sz w:val="28"/>
        </w:rPr>
        <w:t>
      Тестілеуді тоқтату себебі бойынша қосымша ақпарат:</w:t>
      </w:r>
    </w:p>
    <w:bookmarkEnd w:id="260"/>
    <w:bookmarkStart w:name="z383" w:id="261"/>
    <w:p>
      <w:pPr>
        <w:spacing w:after="0"/>
        <w:ind w:left="0"/>
        <w:jc w:val="both"/>
      </w:pPr>
      <w:r>
        <w:rPr>
          <w:rFonts w:ascii="Times New Roman"/>
          <w:b w:val="false"/>
          <w:i w:val="false"/>
          <w:color w:val="000000"/>
          <w:sz w:val="28"/>
        </w:rPr>
        <w:t>
      _______________________________________________________________</w:t>
      </w:r>
    </w:p>
    <w:bookmarkEnd w:id="261"/>
    <w:bookmarkStart w:name="z384" w:id="262"/>
    <w:p>
      <w:pPr>
        <w:spacing w:after="0"/>
        <w:ind w:left="0"/>
        <w:jc w:val="both"/>
      </w:pPr>
      <w:r>
        <w:rPr>
          <w:rFonts w:ascii="Times New Roman"/>
          <w:b w:val="false"/>
          <w:i w:val="false"/>
          <w:color w:val="000000"/>
          <w:sz w:val="28"/>
        </w:rPr>
        <w:t>
      _______________________________________________________________</w:t>
      </w:r>
    </w:p>
    <w:bookmarkEnd w:id="262"/>
    <w:bookmarkStart w:name="z385" w:id="263"/>
    <w:p>
      <w:pPr>
        <w:spacing w:after="0"/>
        <w:ind w:left="0"/>
        <w:jc w:val="both"/>
      </w:pPr>
      <w:r>
        <w:rPr>
          <w:rFonts w:ascii="Times New Roman"/>
          <w:b w:val="false"/>
          <w:i w:val="false"/>
          <w:color w:val="000000"/>
          <w:sz w:val="28"/>
        </w:rPr>
        <w:t>
      Тестілеу келесі адамларға қатысты тоқтатылды:</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Т.А.Ә. (ол болған жағдайда)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bookmarkStart w:name="z386" w:id="264"/>
    <w:p>
      <w:pPr>
        <w:spacing w:after="0"/>
        <w:ind w:left="0"/>
        <w:jc w:val="both"/>
      </w:pPr>
      <w:r>
        <w:rPr>
          <w:rFonts w:ascii="Times New Roman"/>
          <w:b w:val="false"/>
          <w:i w:val="false"/>
          <w:color w:val="000000"/>
          <w:sz w:val="28"/>
        </w:rPr>
        <w:t xml:space="preserve">
      Тестілеу залы операторның </w:t>
      </w:r>
    </w:p>
    <w:bookmarkEnd w:id="264"/>
    <w:bookmarkStart w:name="z387" w:id="265"/>
    <w:p>
      <w:pPr>
        <w:spacing w:after="0"/>
        <w:ind w:left="0"/>
        <w:jc w:val="both"/>
      </w:pPr>
      <w:r>
        <w:rPr>
          <w:rFonts w:ascii="Times New Roman"/>
          <w:b w:val="false"/>
          <w:i w:val="false"/>
          <w:color w:val="000000"/>
          <w:sz w:val="28"/>
        </w:rPr>
        <w:t>
      Т.А.Ә. (ол болған жағдайда) мен қолы:</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қызметшілерді, мемлекеттік </w:t>
            </w:r>
            <w:r>
              <w:br/>
            </w:r>
            <w:r>
              <w:rPr>
                <w:rFonts w:ascii="Times New Roman"/>
                <w:b w:val="false"/>
                <w:i w:val="false"/>
                <w:color w:val="000000"/>
                <w:sz w:val="20"/>
              </w:rPr>
              <w:t>әкімшілік лауазымдарға</w:t>
            </w:r>
            <w:r>
              <w:br/>
            </w:r>
            <w:r>
              <w:rPr>
                <w:rFonts w:ascii="Times New Roman"/>
                <w:b w:val="false"/>
                <w:i w:val="false"/>
                <w:color w:val="000000"/>
                <w:sz w:val="20"/>
              </w:rPr>
              <w:t xml:space="preserve">орналасуға кандидаттарды </w:t>
            </w:r>
            <w:r>
              <w:br/>
            </w:r>
            <w:r>
              <w:rPr>
                <w:rFonts w:ascii="Times New Roman"/>
                <w:b w:val="false"/>
                <w:i w:val="false"/>
                <w:color w:val="000000"/>
                <w:sz w:val="20"/>
              </w:rPr>
              <w:t xml:space="preserve">тесттен өткізуді ұйымдастыру, </w:t>
            </w:r>
            <w:r>
              <w:br/>
            </w:r>
            <w:r>
              <w:rPr>
                <w:rFonts w:ascii="Times New Roman"/>
                <w:b w:val="false"/>
                <w:i w:val="false"/>
                <w:color w:val="000000"/>
                <w:sz w:val="20"/>
              </w:rPr>
              <w:t xml:space="preserve">бағдарламалары және </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жөнiндегi уәкiлеттi органның</w:t>
            </w:r>
            <w:r>
              <w:br/>
            </w:r>
            <w:r>
              <w:rPr>
                <w:rFonts w:ascii="Times New Roman"/>
                <w:b w:val="false"/>
                <w:i w:val="false"/>
                <w:color w:val="000000"/>
                <w:sz w:val="20"/>
              </w:rPr>
              <w:t>апелляциялық комиссиясының</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(кандидаттың Т.А.Ә.</w:t>
            </w:r>
            <w:r>
              <w:br/>
            </w:r>
            <w:r>
              <w:rPr>
                <w:rFonts w:ascii="Times New Roman"/>
                <w:b w:val="false"/>
                <w:i w:val="false"/>
                <w:color w:val="000000"/>
                <w:sz w:val="20"/>
              </w:rPr>
              <w:t>(ол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(кандидаттың ЖСН)</w:t>
            </w:r>
            <w:r>
              <w:br/>
            </w:r>
            <w:r>
              <w:rPr>
                <w:rFonts w:ascii="Times New Roman"/>
                <w:b w:val="false"/>
                <w:i w:val="false"/>
                <w:color w:val="000000"/>
                <w:sz w:val="20"/>
              </w:rPr>
              <w:t>Тел. ________________________</w:t>
            </w:r>
            <w:r>
              <w:br/>
            </w:r>
            <w:r>
              <w:rPr>
                <w:rFonts w:ascii="Times New Roman"/>
                <w:b w:val="false"/>
                <w:i w:val="false"/>
                <w:color w:val="000000"/>
                <w:sz w:val="20"/>
              </w:rPr>
              <w:t>Эл. мекенжайы ______________</w:t>
            </w:r>
          </w:p>
        </w:tc>
      </w:tr>
    </w:tbl>
    <w:bookmarkStart w:name="z391" w:id="266"/>
    <w:p>
      <w:pPr>
        <w:spacing w:after="0"/>
        <w:ind w:left="0"/>
        <w:jc w:val="left"/>
      </w:pPr>
      <w:r>
        <w:rPr>
          <w:rFonts w:ascii="Times New Roman"/>
          <w:b/>
          <w:i w:val="false"/>
          <w:color w:val="000000"/>
        </w:rPr>
        <w:t xml:space="preserve"> Өтініш</w:t>
      </w:r>
    </w:p>
    <w:bookmarkEnd w:id="266"/>
    <w:bookmarkStart w:name="z392" w:id="267"/>
    <w:p>
      <w:pPr>
        <w:spacing w:after="0"/>
        <w:ind w:left="0"/>
        <w:jc w:val="both"/>
      </w:pPr>
      <w:r>
        <w:rPr>
          <w:rFonts w:ascii="Times New Roman"/>
          <w:b w:val="false"/>
          <w:i w:val="false"/>
          <w:color w:val="000000"/>
          <w:sz w:val="28"/>
        </w:rPr>
        <w:t xml:space="preserve">
      Мені, 20__ жылдың ____________________ _____________________ қ. </w:t>
      </w:r>
    </w:p>
    <w:bookmarkEnd w:id="267"/>
    <w:bookmarkStart w:name="z393" w:id="268"/>
    <w:p>
      <w:pPr>
        <w:spacing w:after="0"/>
        <w:ind w:left="0"/>
        <w:jc w:val="both"/>
      </w:pPr>
      <w:r>
        <w:rPr>
          <w:rFonts w:ascii="Times New Roman"/>
          <w:b w:val="false"/>
          <w:i w:val="false"/>
          <w:color w:val="000000"/>
          <w:sz w:val="28"/>
        </w:rPr>
        <w:t>
      (тестілеу күнін көрсету)</w:t>
      </w:r>
    </w:p>
    <w:bookmarkEnd w:id="268"/>
    <w:bookmarkStart w:name="z394" w:id="269"/>
    <w:p>
      <w:pPr>
        <w:spacing w:after="0"/>
        <w:ind w:left="0"/>
        <w:jc w:val="both"/>
      </w:pPr>
      <w:r>
        <w:rPr>
          <w:rFonts w:ascii="Times New Roman"/>
          <w:b w:val="false"/>
          <w:i w:val="false"/>
          <w:color w:val="000000"/>
          <w:sz w:val="28"/>
        </w:rPr>
        <w:t>
      өткен Қазақстан Республикасының заңнамасын білуге арналған тестілеу нәтижелері бойынша шағымдануға рұқсат беруді сұраймын.</w:t>
      </w:r>
    </w:p>
    <w:bookmarkEnd w:id="269"/>
    <w:bookmarkStart w:name="z395" w:id="270"/>
    <w:p>
      <w:pPr>
        <w:spacing w:after="0"/>
        <w:ind w:left="0"/>
        <w:jc w:val="both"/>
      </w:pPr>
      <w:r>
        <w:rPr>
          <w:rFonts w:ascii="Times New Roman"/>
          <w:b w:val="false"/>
          <w:i w:val="false"/>
          <w:color w:val="000000"/>
          <w:sz w:val="28"/>
        </w:rPr>
        <w:t>
      Тестілеу нәтижелеріне шағым беру талабымның мәні:</w:t>
      </w:r>
    </w:p>
    <w:bookmarkEnd w:id="270"/>
    <w:bookmarkStart w:name="z396" w:id="271"/>
    <w:p>
      <w:pPr>
        <w:spacing w:after="0"/>
        <w:ind w:left="0"/>
        <w:jc w:val="both"/>
      </w:pPr>
      <w:r>
        <w:rPr>
          <w:rFonts w:ascii="Times New Roman"/>
          <w:b w:val="false"/>
          <w:i w:val="false"/>
          <w:color w:val="000000"/>
          <w:sz w:val="28"/>
        </w:rPr>
        <w:t>
      _______________________________________________________________</w:t>
      </w:r>
    </w:p>
    <w:bookmarkEnd w:id="271"/>
    <w:bookmarkStart w:name="z397" w:id="272"/>
    <w:p>
      <w:pPr>
        <w:spacing w:after="0"/>
        <w:ind w:left="0"/>
        <w:jc w:val="both"/>
      </w:pPr>
      <w:r>
        <w:rPr>
          <w:rFonts w:ascii="Times New Roman"/>
          <w:b w:val="false"/>
          <w:i w:val="false"/>
          <w:color w:val="000000"/>
          <w:sz w:val="28"/>
        </w:rPr>
        <w:t>
      _______________________________________________________________</w:t>
      </w:r>
    </w:p>
    <w:bookmarkEnd w:id="272"/>
    <w:bookmarkStart w:name="z398" w:id="273"/>
    <w:p>
      <w:pPr>
        <w:spacing w:after="0"/>
        <w:ind w:left="0"/>
        <w:jc w:val="both"/>
      </w:pPr>
      <w:r>
        <w:rPr>
          <w:rFonts w:ascii="Times New Roman"/>
          <w:b w:val="false"/>
          <w:i w:val="false"/>
          <w:color w:val="000000"/>
          <w:sz w:val="28"/>
        </w:rPr>
        <w:t>
      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қағидаларының негізгі талаптарымен таныстым, келісемін және оларды орындауға міндеттенемін.</w:t>
      </w:r>
    </w:p>
    <w:bookmarkEnd w:id="273"/>
    <w:bookmarkStart w:name="z399" w:id="274"/>
    <w:p>
      <w:pPr>
        <w:spacing w:after="0"/>
        <w:ind w:left="0"/>
        <w:jc w:val="both"/>
      </w:pPr>
      <w:r>
        <w:rPr>
          <w:rFonts w:ascii="Times New Roman"/>
          <w:b w:val="false"/>
          <w:i w:val="false"/>
          <w:color w:val="000000"/>
          <w:sz w:val="28"/>
        </w:rPr>
        <w:t>
      "___" _______________ 20__ж.</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202__жылғы "___"________</w:t>
            </w:r>
            <w:r>
              <w:br/>
            </w:r>
            <w:r>
              <w:rPr>
                <w:rFonts w:ascii="Times New Roman"/>
                <w:b w:val="false"/>
                <w:i w:val="false"/>
                <w:color w:val="000000"/>
                <w:sz w:val="20"/>
              </w:rPr>
              <w:t>№ ____бұйрығына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 xml:space="preserve">және сыбайлас жемқорлыққа </w:t>
            </w:r>
            <w:r>
              <w:br/>
            </w:r>
            <w:r>
              <w:rPr>
                <w:rFonts w:ascii="Times New Roman"/>
                <w:b w:val="false"/>
                <w:i w:val="false"/>
                <w:color w:val="000000"/>
                <w:sz w:val="20"/>
              </w:rPr>
              <w:t xml:space="preserve">қарсы іс-қимыл агенттігі </w:t>
            </w:r>
            <w:r>
              <w:br/>
            </w:r>
            <w:r>
              <w:rPr>
                <w:rFonts w:ascii="Times New Roman"/>
                <w:b w:val="false"/>
                <w:i w:val="false"/>
                <w:color w:val="000000"/>
                <w:sz w:val="20"/>
              </w:rPr>
              <w:t>төрағасының</w:t>
            </w:r>
            <w:r>
              <w:br/>
            </w:r>
            <w:r>
              <w:rPr>
                <w:rFonts w:ascii="Times New Roman"/>
                <w:b w:val="false"/>
                <w:i w:val="false"/>
                <w:color w:val="000000"/>
                <w:sz w:val="20"/>
              </w:rPr>
              <w:t>2017 жылғы 21 ақпандағы</w:t>
            </w:r>
            <w:r>
              <w:br/>
            </w:r>
            <w:r>
              <w:rPr>
                <w:rFonts w:ascii="Times New Roman"/>
                <w:b w:val="false"/>
                <w:i w:val="false"/>
                <w:color w:val="000000"/>
                <w:sz w:val="20"/>
              </w:rPr>
              <w:t>№ 40 бұйрығына</w:t>
            </w:r>
            <w:r>
              <w:br/>
            </w:r>
            <w:r>
              <w:rPr>
                <w:rFonts w:ascii="Times New Roman"/>
                <w:b w:val="false"/>
                <w:i w:val="false"/>
                <w:color w:val="000000"/>
                <w:sz w:val="20"/>
              </w:rPr>
              <w:t>2-3-қосымша</w:t>
            </w:r>
          </w:p>
        </w:tc>
      </w:tr>
    </w:tbl>
    <w:bookmarkStart w:name="z402" w:id="275"/>
    <w:p>
      <w:pPr>
        <w:spacing w:after="0"/>
        <w:ind w:left="0"/>
        <w:jc w:val="left"/>
      </w:pPr>
      <w:r>
        <w:rPr>
          <w:rFonts w:ascii="Times New Roman"/>
          <w:b/>
          <w:i w:val="false"/>
          <w:color w:val="000000"/>
        </w:rPr>
        <w:t xml:space="preserve"> Ықпалдастырылған ақпараттық жүйеде "Б" корпусының мемлекеттік әкімшілік лауазымына орналасуға іріктеу және конкурс өткізудің уақытша қағидалары</w:t>
      </w:r>
    </w:p>
    <w:bookmarkEnd w:id="275"/>
    <w:bookmarkStart w:name="z403" w:id="276"/>
    <w:p>
      <w:pPr>
        <w:spacing w:after="0"/>
        <w:ind w:left="0"/>
        <w:jc w:val="left"/>
      </w:pPr>
      <w:r>
        <w:rPr>
          <w:rFonts w:ascii="Times New Roman"/>
          <w:b/>
          <w:i w:val="false"/>
          <w:color w:val="000000"/>
        </w:rPr>
        <w:t xml:space="preserve"> 1-тарау. Жалпы ережелер</w:t>
      </w:r>
    </w:p>
    <w:bookmarkEnd w:id="276"/>
    <w:bookmarkStart w:name="z404" w:id="277"/>
    <w:p>
      <w:pPr>
        <w:spacing w:after="0"/>
        <w:ind w:left="0"/>
        <w:jc w:val="both"/>
      </w:pPr>
      <w:r>
        <w:rPr>
          <w:rFonts w:ascii="Times New Roman"/>
          <w:b w:val="false"/>
          <w:i w:val="false"/>
          <w:color w:val="000000"/>
          <w:sz w:val="28"/>
        </w:rPr>
        <w:t xml:space="preserve">
      1. Осы уақытша Қағидалар мемлекеттік органдарда 2024 жылғы 1 қаңтардан бастап 2024 жылғы 31 желтоқсанға дейінгі кезеңде осы Қағидалардың 4-қосымшасына сәйкес ықпалдастырылған ақпараттық жүйеде "Б" корпусының мемлекеттік әкімшілік лауазымына орналасуға іріктеу және конкурс өткізу (бұдан әрі – іріктеу) тәртібін айқындайды және "Қазақстан Республикасының мемлекеттік қызметі туралы" Қазақстан Республикасы Заңының (бұдан әрі – Заң) 5-бабының </w:t>
      </w:r>
      <w:r>
        <w:rPr>
          <w:rFonts w:ascii="Times New Roman"/>
          <w:b w:val="false"/>
          <w:i w:val="false"/>
          <w:color w:val="000000"/>
          <w:sz w:val="28"/>
        </w:rPr>
        <w:t>2-тармағына</w:t>
      </w:r>
      <w:r>
        <w:rPr>
          <w:rFonts w:ascii="Times New Roman"/>
          <w:b w:val="false"/>
          <w:i w:val="false"/>
          <w:color w:val="000000"/>
          <w:sz w:val="28"/>
        </w:rPr>
        <w:t xml:space="preserve">, 27-бабының </w:t>
      </w:r>
      <w:r>
        <w:rPr>
          <w:rFonts w:ascii="Times New Roman"/>
          <w:b w:val="false"/>
          <w:i w:val="false"/>
          <w:color w:val="000000"/>
          <w:sz w:val="28"/>
        </w:rPr>
        <w:t>2-тармағына</w:t>
      </w:r>
      <w:r>
        <w:rPr>
          <w:rFonts w:ascii="Times New Roman"/>
          <w:b w:val="false"/>
          <w:i w:val="false"/>
          <w:color w:val="000000"/>
          <w:sz w:val="28"/>
        </w:rPr>
        <w:t xml:space="preserve">, 28-бабының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сондай-ақ Республикасы Үкіметінің 2021 жылғы 8 шілдедегі № 470 қаулысымен бекітілген Қазақстан Республикасында мемлекеттік басқаруды дамытудың 2030 жылға дейінгі тұжырымдамасын іске асыру жөніндегі іс-қимыл жоспарының23 тармағына сәйкес әзірленді.</w:t>
      </w:r>
    </w:p>
    <w:bookmarkEnd w:id="277"/>
    <w:bookmarkStart w:name="z405" w:id="278"/>
    <w:p>
      <w:pPr>
        <w:spacing w:after="0"/>
        <w:ind w:left="0"/>
        <w:jc w:val="both"/>
      </w:pPr>
      <w:r>
        <w:rPr>
          <w:rFonts w:ascii="Times New Roman"/>
          <w:b w:val="false"/>
          <w:i w:val="false"/>
          <w:color w:val="000000"/>
          <w:sz w:val="28"/>
        </w:rPr>
        <w:t>
      2. Іріктеу ықпалдастырылған ақпараттық жүйенің (бұдан әрі-жүйе) "eqyzmet.gov.kz" сыртқы интернет-порталда жүргізілетін келесі кезеңдерді қамтиды:</w:t>
      </w:r>
    </w:p>
    <w:bookmarkEnd w:id="278"/>
    <w:bookmarkStart w:name="z406" w:id="279"/>
    <w:p>
      <w:pPr>
        <w:spacing w:after="0"/>
        <w:ind w:left="0"/>
        <w:jc w:val="both"/>
      </w:pPr>
      <w:r>
        <w:rPr>
          <w:rFonts w:ascii="Times New Roman"/>
          <w:b w:val="false"/>
          <w:i w:val="false"/>
          <w:color w:val="000000"/>
          <w:sz w:val="28"/>
        </w:rPr>
        <w:t>
      1) жеке қасиеттерін бағалату;</w:t>
      </w:r>
    </w:p>
    <w:bookmarkEnd w:id="279"/>
    <w:bookmarkStart w:name="z407" w:id="280"/>
    <w:p>
      <w:pPr>
        <w:spacing w:after="0"/>
        <w:ind w:left="0"/>
        <w:jc w:val="both"/>
      </w:pPr>
      <w:r>
        <w:rPr>
          <w:rFonts w:ascii="Times New Roman"/>
          <w:b w:val="false"/>
          <w:i w:val="false"/>
          <w:color w:val="000000"/>
          <w:sz w:val="28"/>
        </w:rPr>
        <w:t>
      2) жалпы конкурс.</w:t>
      </w:r>
    </w:p>
    <w:bookmarkEnd w:id="280"/>
    <w:bookmarkStart w:name="z408" w:id="281"/>
    <w:p>
      <w:pPr>
        <w:spacing w:after="0"/>
        <w:ind w:left="0"/>
        <w:jc w:val="both"/>
      </w:pPr>
      <w:r>
        <w:rPr>
          <w:rFonts w:ascii="Times New Roman"/>
          <w:b w:val="false"/>
          <w:i w:val="false"/>
          <w:color w:val="000000"/>
          <w:sz w:val="28"/>
        </w:rPr>
        <w:t>
      3. Осы Қағидаларда мынадай ұғымдар пайдаланылады:</w:t>
      </w:r>
    </w:p>
    <w:bookmarkEnd w:id="281"/>
    <w:bookmarkStart w:name="z409" w:id="282"/>
    <w:p>
      <w:pPr>
        <w:spacing w:after="0"/>
        <w:ind w:left="0"/>
        <w:jc w:val="both"/>
      </w:pPr>
      <w:r>
        <w:rPr>
          <w:rFonts w:ascii="Times New Roman"/>
          <w:b w:val="false"/>
          <w:i w:val="false"/>
          <w:color w:val="000000"/>
          <w:sz w:val="28"/>
        </w:rPr>
        <w:t xml:space="preserve">
      1) үміткер – Заңның </w:t>
      </w:r>
      <w:r>
        <w:rPr>
          <w:rFonts w:ascii="Times New Roman"/>
          <w:b w:val="false"/>
          <w:i w:val="false"/>
          <w:color w:val="000000"/>
          <w:sz w:val="28"/>
        </w:rPr>
        <w:t>16-бабында</w:t>
      </w:r>
      <w:r>
        <w:rPr>
          <w:rFonts w:ascii="Times New Roman"/>
          <w:b w:val="false"/>
          <w:i w:val="false"/>
          <w:color w:val="000000"/>
          <w:sz w:val="28"/>
        </w:rPr>
        <w:t xml:space="preserve"> көрсетілген талаптарға және "Б" корпусының мемлекеттік әкімшілік лауазымына қойылатын біліктілік талаптарына сәйкескелетін, іріктеуге қатысатын Қазақстан Республикасының азаматы;</w:t>
      </w:r>
    </w:p>
    <w:bookmarkEnd w:id="282"/>
    <w:bookmarkStart w:name="z410" w:id="283"/>
    <w:p>
      <w:pPr>
        <w:spacing w:after="0"/>
        <w:ind w:left="0"/>
        <w:jc w:val="both"/>
      </w:pPr>
      <w:r>
        <w:rPr>
          <w:rFonts w:ascii="Times New Roman"/>
          <w:b w:val="false"/>
          <w:i w:val="false"/>
          <w:color w:val="000000"/>
          <w:sz w:val="28"/>
        </w:rPr>
        <w:t>
      2) бағалаушы – бос лауазымның функционалдық бағыттарына сәйкес салаларда, оның ішінде ғылыми салада кемінде үш жыл жұмыс тәжірибесі бар конкурстық комиссияның мүшесі, сондай-ақ персоналды басқару жөніндегі мамандар мен басқа да мемлекеттік органдардың мемлекеттік қызметшілері;</w:t>
      </w:r>
    </w:p>
    <w:bookmarkEnd w:id="283"/>
    <w:bookmarkStart w:name="z411" w:id="284"/>
    <w:p>
      <w:pPr>
        <w:spacing w:after="0"/>
        <w:ind w:left="0"/>
        <w:jc w:val="both"/>
      </w:pPr>
      <w:r>
        <w:rPr>
          <w:rFonts w:ascii="Times New Roman"/>
          <w:b w:val="false"/>
          <w:i w:val="false"/>
          <w:color w:val="000000"/>
          <w:sz w:val="28"/>
        </w:rPr>
        <w:t>
      3) прокторинг – жүйенің автоматты бақылау функциясы арқылы байқау кезеңдерін бақылау және қадағалау рәсімі;</w:t>
      </w:r>
    </w:p>
    <w:bookmarkEnd w:id="284"/>
    <w:bookmarkStart w:name="z412" w:id="285"/>
    <w:p>
      <w:pPr>
        <w:spacing w:after="0"/>
        <w:ind w:left="0"/>
        <w:jc w:val="both"/>
      </w:pPr>
      <w:r>
        <w:rPr>
          <w:rFonts w:ascii="Times New Roman"/>
          <w:b w:val="false"/>
          <w:i w:val="false"/>
          <w:color w:val="000000"/>
          <w:sz w:val="28"/>
        </w:rPr>
        <w:t>
      4) проктор – іріктеу кезеңдерінен өту рәсімін тексеруді жүзеге асыратын тұлға;</w:t>
      </w:r>
    </w:p>
    <w:bookmarkEnd w:id="285"/>
    <w:bookmarkStart w:name="z413" w:id="286"/>
    <w:p>
      <w:pPr>
        <w:spacing w:after="0"/>
        <w:ind w:left="0"/>
        <w:jc w:val="both"/>
      </w:pPr>
      <w:r>
        <w:rPr>
          <w:rFonts w:ascii="Times New Roman"/>
          <w:b w:val="false"/>
          <w:i w:val="false"/>
          <w:color w:val="000000"/>
          <w:sz w:val="28"/>
        </w:rPr>
        <w:t>
      5) еңсерілмейтін күш – төтенше және алдын алуға болмайтын оқиға, оның ішінде төтенше жағдай жариялау, Қазақстан Республикасының Денсаулық сақтау саласындағы заңнамасына сәйкес шектеу іс-шаралары (карантин) енгізілген жағдай;</w:t>
      </w:r>
    </w:p>
    <w:bookmarkEnd w:id="286"/>
    <w:bookmarkStart w:name="z414" w:id="287"/>
    <w:p>
      <w:pPr>
        <w:spacing w:after="0"/>
        <w:ind w:left="0"/>
        <w:jc w:val="both"/>
      </w:pPr>
      <w:r>
        <w:rPr>
          <w:rFonts w:ascii="Times New Roman"/>
          <w:b w:val="false"/>
          <w:i w:val="false"/>
          <w:color w:val="000000"/>
          <w:sz w:val="28"/>
        </w:rPr>
        <w:t>
      6) кадр қызметі – мемлекеттік органның персоналды басқару қызметі немесе бірыңғай персоналды басқару қызметі;</w:t>
      </w:r>
    </w:p>
    <w:bookmarkEnd w:id="287"/>
    <w:bookmarkStart w:name="z415" w:id="288"/>
    <w:p>
      <w:pPr>
        <w:spacing w:after="0"/>
        <w:ind w:left="0"/>
        <w:jc w:val="both"/>
      </w:pPr>
      <w:r>
        <w:rPr>
          <w:rFonts w:ascii="Times New Roman"/>
          <w:b w:val="false"/>
          <w:i w:val="false"/>
          <w:color w:val="000000"/>
          <w:sz w:val="28"/>
        </w:rPr>
        <w:t>
      7) жеке кабинет – тіркелгеннен және/немесе авторизациядан кейін қолжетімді болатын жүйедегі үміткердің жеке парақшасы;</w:t>
      </w:r>
    </w:p>
    <w:bookmarkEnd w:id="288"/>
    <w:bookmarkStart w:name="z416" w:id="289"/>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таңбалар жиынтығы;</w:t>
      </w:r>
    </w:p>
    <w:bookmarkEnd w:id="289"/>
    <w:bookmarkStart w:name="z417" w:id="290"/>
    <w:p>
      <w:pPr>
        <w:spacing w:after="0"/>
        <w:ind w:left="0"/>
        <w:jc w:val="both"/>
      </w:pPr>
      <w:r>
        <w:rPr>
          <w:rFonts w:ascii="Times New Roman"/>
          <w:b w:val="false"/>
          <w:i w:val="false"/>
          <w:color w:val="000000"/>
          <w:sz w:val="28"/>
        </w:rPr>
        <w:t>
      9) үміткердің электрондық жеке ісі (бұдан әрі – ЭЖІ) үміткердің жеке басын куәландыратын құжатты, тіркелген жері, еңбек жолы, білімі туралы мәліметтерді, сондай-ақ "электрондық үкімет" шлюзі арқылы тиісті мемлекеттік ақпараттық жүйелерден электрондық пошта мекенжайын, фотосуреттерін және ұялы телефон нөмірін алу арқылы автоматты түрде қалыптастырылады.</w:t>
      </w:r>
    </w:p>
    <w:bookmarkEnd w:id="290"/>
    <w:bookmarkStart w:name="z418" w:id="291"/>
    <w:p>
      <w:pPr>
        <w:spacing w:after="0"/>
        <w:ind w:left="0"/>
        <w:jc w:val="both"/>
      </w:pPr>
      <w:r>
        <w:rPr>
          <w:rFonts w:ascii="Times New Roman"/>
          <w:b w:val="false"/>
          <w:i w:val="false"/>
          <w:color w:val="000000"/>
          <w:sz w:val="28"/>
        </w:rPr>
        <w:t>
      4. Жүйеде іріктеу рәсімінің әкімшісі, оның ішінде "Мемлекеттік қызметшілерді, бос мемлекеттік әкімшілік лауазымға орналасуға үміткерлерді және құқық қорғау қызметіне алғаш рет кіретін азаматтарды тестілеу" мемлекеттік көрсетілетін қызмет берушісі (бұдан әрі – мемлекеттік көрсетілетін қызмет)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 болып табылады (бұдан әрі - Іріктеу рәсімінің әкімшісі).</w:t>
      </w:r>
    </w:p>
    <w:bookmarkEnd w:id="291"/>
    <w:bookmarkStart w:name="z419" w:id="292"/>
    <w:p>
      <w:pPr>
        <w:spacing w:after="0"/>
        <w:ind w:left="0"/>
        <w:jc w:val="both"/>
      </w:pPr>
      <w:r>
        <w:rPr>
          <w:rFonts w:ascii="Times New Roman"/>
          <w:b w:val="false"/>
          <w:i w:val="false"/>
          <w:color w:val="000000"/>
          <w:sz w:val="28"/>
        </w:rPr>
        <w:t>
      5. Үміткердің мемлекеттік қызметке кіру шарттарына сәйкестігін айқындау мақсатында жүйемен азаматтардың денсаулығын қорғау және қадағалау саласындағы стратегиялық, реттеуші, бақылау-қадағалау, іске асыру және рұқсат беру функцияларын жүзеге асыратын мемлекеттік органның және құқықтық статистиканы қалыптастыру және арнайы есепке алуды жүргізу жөніндегі мемлекеттік органның ақпараттық жүйелерінен ақпарат сұратылады.</w:t>
      </w:r>
    </w:p>
    <w:bookmarkEnd w:id="292"/>
    <w:bookmarkStart w:name="z420" w:id="293"/>
    <w:p>
      <w:pPr>
        <w:spacing w:after="0"/>
        <w:ind w:left="0"/>
        <w:jc w:val="both"/>
      </w:pPr>
      <w:r>
        <w:rPr>
          <w:rFonts w:ascii="Times New Roman"/>
          <w:b w:val="false"/>
          <w:i w:val="false"/>
          <w:color w:val="000000"/>
          <w:sz w:val="28"/>
        </w:rPr>
        <w:t xml:space="preserve">
      Үміткер Заңның 16-бабының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4-тармақтарының</w:t>
      </w:r>
      <w:r>
        <w:rPr>
          <w:rFonts w:ascii="Times New Roman"/>
          <w:b w:val="false"/>
          <w:i w:val="false"/>
          <w:color w:val="000000"/>
          <w:sz w:val="28"/>
        </w:rPr>
        <w:t xml:space="preserve"> талаптарына сәйкес келмеген жағдайда іріктеудің кез-келген кезеңінен шығарылады.</w:t>
      </w:r>
    </w:p>
    <w:bookmarkEnd w:id="293"/>
    <w:bookmarkStart w:name="z421" w:id="294"/>
    <w:p>
      <w:pPr>
        <w:spacing w:after="0"/>
        <w:ind w:left="0"/>
        <w:jc w:val="both"/>
      </w:pPr>
      <w:r>
        <w:rPr>
          <w:rFonts w:ascii="Times New Roman"/>
          <w:b w:val="false"/>
          <w:i w:val="false"/>
          <w:color w:val="000000"/>
          <w:sz w:val="28"/>
        </w:rPr>
        <w:t>
      6. Іріктеуге қатысу үшін үміткер жүйеде тіркеледі, жеке сәйкестендіру нөмірін, ЭЦҚ немесе цифрлық сәйкестендіруді пайдалана отырып ақпаратты енгізу арқылы бірыңғай авторландыру құралын (IDP/SSO) пайдалана отырып аутентификациядан өтеді.</w:t>
      </w:r>
    </w:p>
    <w:bookmarkEnd w:id="294"/>
    <w:bookmarkStart w:name="z422" w:id="295"/>
    <w:p>
      <w:pPr>
        <w:spacing w:after="0"/>
        <w:ind w:left="0"/>
        <w:jc w:val="both"/>
      </w:pPr>
      <w:r>
        <w:rPr>
          <w:rFonts w:ascii="Times New Roman"/>
          <w:b w:val="false"/>
          <w:i w:val="false"/>
          <w:color w:val="000000"/>
          <w:sz w:val="28"/>
        </w:rPr>
        <w:t>
      Өтінім беру кезінде үміткер іріктеуді өткізу тәртібімен танысады және осы Қағидалардың талаптарын сақтайды, сондай-ақ ЭЖІ қалыптастыру үшін дербес деректерді жинауға және өңдеуге келісім береді. </w:t>
      </w:r>
    </w:p>
    <w:bookmarkEnd w:id="295"/>
    <w:bookmarkStart w:name="z423" w:id="296"/>
    <w:p>
      <w:pPr>
        <w:spacing w:after="0"/>
        <w:ind w:left="0"/>
        <w:jc w:val="both"/>
      </w:pPr>
      <w:r>
        <w:rPr>
          <w:rFonts w:ascii="Times New Roman"/>
          <w:b w:val="false"/>
          <w:i w:val="false"/>
          <w:color w:val="000000"/>
          <w:sz w:val="28"/>
        </w:rPr>
        <w:t>
      7. Іріктеудің әрбір кезеңінің алдында үміткер кезеңнен өту шарттарымен танысады және осы Қағидалардың талаптарын бұзғаны үшін, сондай-ақ іріктеу кезеңінен өтпеген жағдайда іріктеуге қатысуды тоқтатады.</w:t>
      </w:r>
    </w:p>
    <w:bookmarkEnd w:id="296"/>
    <w:bookmarkStart w:name="z424" w:id="297"/>
    <w:p>
      <w:pPr>
        <w:spacing w:after="0"/>
        <w:ind w:left="0"/>
        <w:jc w:val="both"/>
      </w:pPr>
      <w:r>
        <w:rPr>
          <w:rFonts w:ascii="Times New Roman"/>
          <w:b w:val="false"/>
          <w:i w:val="false"/>
          <w:color w:val="000000"/>
          <w:sz w:val="28"/>
        </w:rPr>
        <w:t>
      8. Үміткер ЭЖІ деректерінің дұрыстығын тексереді, әрбір еңбек жазбасы бойынша функционалдық бағытын көрсетеді, қажет болған жағдайда мәліметтерді толықтырады және түзетеді.</w:t>
      </w:r>
    </w:p>
    <w:bookmarkEnd w:id="297"/>
    <w:bookmarkStart w:name="z425" w:id="298"/>
    <w:p>
      <w:pPr>
        <w:spacing w:after="0"/>
        <w:ind w:left="0"/>
        <w:jc w:val="both"/>
      </w:pPr>
      <w:r>
        <w:rPr>
          <w:rFonts w:ascii="Times New Roman"/>
          <w:b w:val="false"/>
          <w:i w:val="false"/>
          <w:color w:val="000000"/>
          <w:sz w:val="28"/>
        </w:rPr>
        <w:t>
      9. Іріктеуге қатысу үшін үміткер өзінің техникалық жабдықтарын (компьютердің, ннтернеттің тұрақты жылдамдығы кемінде 5 мб/сек, жұмыс істеп тұрған веб-камера, микрофон және жеткілікті көрінуді қамтамасыз ететін жарықтандыру) пайдаланады.</w:t>
      </w:r>
    </w:p>
    <w:bookmarkEnd w:id="298"/>
    <w:bookmarkStart w:name="z426" w:id="299"/>
    <w:p>
      <w:pPr>
        <w:spacing w:after="0"/>
        <w:ind w:left="0"/>
        <w:jc w:val="both"/>
      </w:pPr>
      <w:r>
        <w:rPr>
          <w:rFonts w:ascii="Times New Roman"/>
          <w:b w:val="false"/>
          <w:i w:val="false"/>
          <w:color w:val="000000"/>
          <w:sz w:val="28"/>
        </w:rPr>
        <w:t>
      10. Іріктеу кезеңдерінен өту кезінде үміткер жеке қатысуын және бөгде адамдардың болмауын қамтамасыз етеді; орнын тастап кетпейді; экраннан бұрылмайды; кескінді жаппайды; бейнекамераны ажыратпайды; жүйенің сұранысы бойынша ол іріктеу кезінде орналасқан бөлмеге (360 градус) дөңгелек шолу жасайды; телефонмен сөйлеспейді; басқа адамдардың дербес компьютерге кіруіне мүмкіндік беретін үшінші тарап бағдарламалық жасақтамасын (қашықтан қол жеткізу бағдарламалары), аудио гарнитура (құлаққап), көмекші электрондық, баспа, қағаз және өзге де материалдар, сондай-ақ заттарды пайдаланбайды.</w:t>
      </w:r>
    </w:p>
    <w:bookmarkEnd w:id="299"/>
    <w:bookmarkStart w:name="z427" w:id="300"/>
    <w:p>
      <w:pPr>
        <w:spacing w:after="0"/>
        <w:ind w:left="0"/>
        <w:jc w:val="both"/>
      </w:pPr>
      <w:r>
        <w:rPr>
          <w:rFonts w:ascii="Times New Roman"/>
          <w:b w:val="false"/>
          <w:i w:val="false"/>
          <w:color w:val="000000"/>
          <w:sz w:val="28"/>
        </w:rPr>
        <w:t>
      Мәтіндік және сандық ақпаратпен жұмыс істеу қабілетін бағалау кезеңінен өткен кезде үміткер қажет болған жағдайда бос қағазды, калькуляторды, қарындашты немесе қаламды пайдаланады.</w:t>
      </w:r>
    </w:p>
    <w:bookmarkEnd w:id="300"/>
    <w:bookmarkStart w:name="z428" w:id="301"/>
    <w:p>
      <w:pPr>
        <w:spacing w:after="0"/>
        <w:ind w:left="0"/>
        <w:jc w:val="both"/>
      </w:pPr>
      <w:r>
        <w:rPr>
          <w:rFonts w:ascii="Times New Roman"/>
          <w:b w:val="false"/>
          <w:i w:val="false"/>
          <w:color w:val="000000"/>
          <w:sz w:val="28"/>
        </w:rPr>
        <w:t>
      11. Проктор үміткердің осы Қағидалардың 10-тармағының талаптарын бұзғанын анықтаған жағдайда, бір жұмыс күні ішінде жүйе арқылы бұзушылықтар тізімін жасайды, ол үміткердің жеке кабинетіне жіберіледі.</w:t>
      </w:r>
    </w:p>
    <w:bookmarkEnd w:id="301"/>
    <w:bookmarkStart w:name="z429" w:id="302"/>
    <w:p>
      <w:pPr>
        <w:spacing w:after="0"/>
        <w:ind w:left="0"/>
        <w:jc w:val="both"/>
      </w:pPr>
      <w:r>
        <w:rPr>
          <w:rFonts w:ascii="Times New Roman"/>
          <w:b w:val="false"/>
          <w:i w:val="false"/>
          <w:color w:val="000000"/>
          <w:sz w:val="28"/>
        </w:rPr>
        <w:t>
      Бұл ретте үміткердің "Тексеруде" өтінімінің жай-күйі "Өтпеген" күйіне ауыстырылады және үміткер іріктеу өткізудің кез келген кезеңінде қатысуын тоқтатады.</w:t>
      </w:r>
    </w:p>
    <w:bookmarkEnd w:id="302"/>
    <w:bookmarkStart w:name="z430" w:id="303"/>
    <w:p>
      <w:pPr>
        <w:spacing w:after="0"/>
        <w:ind w:left="0"/>
        <w:jc w:val="both"/>
      </w:pPr>
      <w:r>
        <w:rPr>
          <w:rFonts w:ascii="Times New Roman"/>
          <w:b w:val="false"/>
          <w:i w:val="false"/>
          <w:color w:val="000000"/>
          <w:sz w:val="28"/>
        </w:rPr>
        <w:t>
      12. Жүйенің техникалық ақауы (техникалық ақау) туындаған жағдайда іріктеудің тиісті кезеңі автоматты түрде аяқталады, іріктеу рәсімінің әкімшісі жүйеде техникалық ақау туралы актіні тіркейді.</w:t>
      </w:r>
    </w:p>
    <w:bookmarkEnd w:id="303"/>
    <w:bookmarkStart w:name="z431" w:id="304"/>
    <w:p>
      <w:pPr>
        <w:spacing w:after="0"/>
        <w:ind w:left="0"/>
        <w:jc w:val="both"/>
      </w:pPr>
      <w:r>
        <w:rPr>
          <w:rFonts w:ascii="Times New Roman"/>
          <w:b w:val="false"/>
          <w:i w:val="false"/>
          <w:color w:val="000000"/>
          <w:sz w:val="28"/>
        </w:rPr>
        <w:t>
      Бұл ретте үміткер жиырма төрт сағат ішінде іріктеу кезеңінен өту үшін қайта жазылуға техникалық қолдау қызметіне жүгінеді.</w:t>
      </w:r>
    </w:p>
    <w:bookmarkEnd w:id="304"/>
    <w:bookmarkStart w:name="z432" w:id="305"/>
    <w:p>
      <w:pPr>
        <w:spacing w:after="0"/>
        <w:ind w:left="0"/>
        <w:jc w:val="both"/>
      </w:pPr>
      <w:r>
        <w:rPr>
          <w:rFonts w:ascii="Times New Roman"/>
          <w:b w:val="false"/>
          <w:i w:val="false"/>
          <w:color w:val="000000"/>
          <w:sz w:val="28"/>
        </w:rPr>
        <w:t>
      13. Мемлекеттік орган қайта ұйымдастырылған немесе таратылған жағдайларда функциялары, өкілеттіктері мен штат бірліктері қандай да бір өзгерістерге жатпайтын мемлекеттік органның құрылымдық және аумақтық бөлімшелерінің, ведомстволарының бос лауазымдарына орналасуға арналған конкурстарды қоспағанда, жарияланған конкурстар оларды өткізудің кез келген кезеңінде жойылады.</w:t>
      </w:r>
    </w:p>
    <w:bookmarkEnd w:id="305"/>
    <w:bookmarkStart w:name="z433" w:id="306"/>
    <w:p>
      <w:pPr>
        <w:spacing w:after="0"/>
        <w:ind w:left="0"/>
        <w:jc w:val="left"/>
      </w:pPr>
      <w:r>
        <w:rPr>
          <w:rFonts w:ascii="Times New Roman"/>
          <w:b/>
          <w:i w:val="false"/>
          <w:color w:val="000000"/>
        </w:rPr>
        <w:t xml:space="preserve"> 2-тарау. Конкурстық комиссияны қалыптастыру</w:t>
      </w:r>
    </w:p>
    <w:bookmarkEnd w:id="306"/>
    <w:bookmarkStart w:name="z434" w:id="307"/>
    <w:p>
      <w:pPr>
        <w:spacing w:after="0"/>
        <w:ind w:left="0"/>
        <w:jc w:val="both"/>
      </w:pPr>
      <w:r>
        <w:rPr>
          <w:rFonts w:ascii="Times New Roman"/>
          <w:b w:val="false"/>
          <w:i w:val="false"/>
          <w:color w:val="000000"/>
          <w:sz w:val="28"/>
        </w:rPr>
        <w:t>
      14. Бос лауазымға орналасуға үміткерлерді іріктеу үшін конкурстық комиссияны мемлекеттік органның кадр қызметі қалыптастырады, бұл ретте конкурстық комиссия құрамының кемінде үштен бірін жүйе кездейсоқ тәртіппен қалыптастыратын тиісті тізімнен бағалаушылар құрайды.</w:t>
      </w:r>
    </w:p>
    <w:bookmarkEnd w:id="307"/>
    <w:bookmarkStart w:name="z435" w:id="308"/>
    <w:p>
      <w:pPr>
        <w:spacing w:after="0"/>
        <w:ind w:left="0"/>
        <w:jc w:val="both"/>
      </w:pPr>
      <w:r>
        <w:rPr>
          <w:rFonts w:ascii="Times New Roman"/>
          <w:b w:val="false"/>
          <w:i w:val="false"/>
          <w:color w:val="000000"/>
          <w:sz w:val="28"/>
        </w:rPr>
        <w:t>
      15. Конкурстық комиссия мүшелігіне қабылдау туралы шақыру (хабарлама) жүйедегі конкурстық комиссия мүшесінің жеке кабинетіне жіберіледі.</w:t>
      </w:r>
    </w:p>
    <w:bookmarkEnd w:id="308"/>
    <w:bookmarkStart w:name="z436" w:id="309"/>
    <w:p>
      <w:pPr>
        <w:spacing w:after="0"/>
        <w:ind w:left="0"/>
        <w:jc w:val="both"/>
      </w:pPr>
      <w:r>
        <w:rPr>
          <w:rFonts w:ascii="Times New Roman"/>
          <w:b w:val="false"/>
          <w:i w:val="false"/>
          <w:color w:val="000000"/>
          <w:sz w:val="28"/>
        </w:rPr>
        <w:t>
      16. Конкурстық комиссияның мүшесі шақырудан бас тартқан жағдайда, мемлекеттік органның кадр қызметіне жүйе арқылы тиісті ескерту (хабарлама) келіп түседі және жүйе арқылы конкурстық комиссия мүшелігіне келесі үміткер таңдалады, оған шақыру (хабарлама) жіберіледі.</w:t>
      </w:r>
    </w:p>
    <w:bookmarkEnd w:id="309"/>
    <w:bookmarkStart w:name="z437" w:id="310"/>
    <w:p>
      <w:pPr>
        <w:spacing w:after="0"/>
        <w:ind w:left="0"/>
        <w:jc w:val="both"/>
      </w:pPr>
      <w:r>
        <w:rPr>
          <w:rFonts w:ascii="Times New Roman"/>
          <w:b w:val="false"/>
          <w:i w:val="false"/>
          <w:color w:val="000000"/>
          <w:sz w:val="28"/>
        </w:rPr>
        <w:t>
      17. Конкурстық комиссия мүшелеріне үміткерлердің дербес деректеріне қатысты мәліметтерді таратпауды, тест тапсырмаларының және өзге де конкурстық сұрақтардың мазмұнын жария етуге, сондай-ақ конкурстық комиссияның жұмысына кедергі келтіретін өзге де іс-әрекеттер жасауға тиым салынады.</w:t>
      </w:r>
    </w:p>
    <w:bookmarkEnd w:id="310"/>
    <w:bookmarkStart w:name="z438" w:id="311"/>
    <w:p>
      <w:pPr>
        <w:spacing w:after="0"/>
        <w:ind w:left="0"/>
        <w:jc w:val="both"/>
      </w:pPr>
      <w:r>
        <w:rPr>
          <w:rFonts w:ascii="Times New Roman"/>
          <w:b w:val="false"/>
          <w:i w:val="false"/>
          <w:color w:val="000000"/>
          <w:sz w:val="28"/>
        </w:rPr>
        <w:t>
      18. Кворум болмаған немесе конкурстық комиссия мүшелері ауыстырылған жағдайда, конкурстық комиссияның отырысына дейін кадр қызметі конкурстық комиссияның құрамына өзгерістер енгізеді.</w:t>
      </w:r>
    </w:p>
    <w:bookmarkEnd w:id="311"/>
    <w:bookmarkStart w:name="z439" w:id="312"/>
    <w:p>
      <w:pPr>
        <w:spacing w:after="0"/>
        <w:ind w:left="0"/>
        <w:jc w:val="both"/>
      </w:pPr>
      <w:r>
        <w:rPr>
          <w:rFonts w:ascii="Times New Roman"/>
          <w:b w:val="false"/>
          <w:i w:val="false"/>
          <w:color w:val="000000"/>
          <w:sz w:val="28"/>
        </w:rPr>
        <w:t>
      19. Орталық мемлекеттік орган, оның ведомстволары мен аумақтық бөлімшелері үшін не орталық мемлекеттік орган ведомствосы мен оның аумақтық бөлімшелері үшін бірыңғай конкурстық комиссия құруға жол беріледі.</w:t>
      </w:r>
    </w:p>
    <w:bookmarkEnd w:id="312"/>
    <w:bookmarkStart w:name="z440" w:id="313"/>
    <w:p>
      <w:pPr>
        <w:spacing w:after="0"/>
        <w:ind w:left="0"/>
        <w:jc w:val="both"/>
      </w:pPr>
      <w:r>
        <w:rPr>
          <w:rFonts w:ascii="Times New Roman"/>
          <w:b w:val="false"/>
          <w:i w:val="false"/>
          <w:color w:val="000000"/>
          <w:sz w:val="28"/>
        </w:rPr>
        <w:t>
      Облыстарда, республикалық маңызы бар қалаларда және астанада, аудандарда (облыстық маңызы бар қалаларда) тиісті әкімшілік-аумақтық бірліктің бюджетінен қаржыландырылатын атқарушы органдар үшін бірыңғай конкурстық комиссия құруға жол беріледі.</w:t>
      </w:r>
    </w:p>
    <w:bookmarkEnd w:id="313"/>
    <w:bookmarkStart w:name="z441" w:id="314"/>
    <w:p>
      <w:pPr>
        <w:spacing w:after="0"/>
        <w:ind w:left="0"/>
        <w:jc w:val="both"/>
      </w:pPr>
      <w:r>
        <w:rPr>
          <w:rFonts w:ascii="Times New Roman"/>
          <w:b w:val="false"/>
          <w:i w:val="false"/>
          <w:color w:val="000000"/>
          <w:sz w:val="28"/>
        </w:rPr>
        <w:t>
      20. Конкурстық комиссия кемінде үш мүшеден тұрады және мынадай құрамда қалыптастырылады:</w:t>
      </w:r>
    </w:p>
    <w:bookmarkEnd w:id="314"/>
    <w:bookmarkStart w:name="z442" w:id="315"/>
    <w:p>
      <w:pPr>
        <w:spacing w:after="0"/>
        <w:ind w:left="0"/>
        <w:jc w:val="both"/>
      </w:pPr>
      <w:r>
        <w:rPr>
          <w:rFonts w:ascii="Times New Roman"/>
          <w:b w:val="false"/>
          <w:i w:val="false"/>
          <w:color w:val="000000"/>
          <w:sz w:val="28"/>
        </w:rPr>
        <w:t>
      1) конкурс жарияланған бос лауазымы бар мемлекеттік органның не құрылымдық бөлімшенің тікелей басшысы;</w:t>
      </w:r>
    </w:p>
    <w:bookmarkEnd w:id="315"/>
    <w:bookmarkStart w:name="z443" w:id="316"/>
    <w:p>
      <w:pPr>
        <w:spacing w:after="0"/>
        <w:ind w:left="0"/>
        <w:jc w:val="both"/>
      </w:pPr>
      <w:r>
        <w:rPr>
          <w:rFonts w:ascii="Times New Roman"/>
          <w:b w:val="false"/>
          <w:i w:val="false"/>
          <w:color w:val="000000"/>
          <w:sz w:val="28"/>
        </w:rPr>
        <w:t>
      2) кадр қызметінің қызметшісі немесе кадр қызметінің міндеттерін орындау жүктелген адам;</w:t>
      </w:r>
    </w:p>
    <w:bookmarkEnd w:id="316"/>
    <w:bookmarkStart w:name="z444" w:id="317"/>
    <w:p>
      <w:pPr>
        <w:spacing w:after="0"/>
        <w:ind w:left="0"/>
        <w:jc w:val="both"/>
      </w:pPr>
      <w:r>
        <w:rPr>
          <w:rFonts w:ascii="Times New Roman"/>
          <w:b w:val="false"/>
          <w:i w:val="false"/>
          <w:color w:val="000000"/>
          <w:sz w:val="28"/>
        </w:rPr>
        <w:t>
      3) бағалаушы.</w:t>
      </w:r>
    </w:p>
    <w:bookmarkEnd w:id="317"/>
    <w:bookmarkStart w:name="z445" w:id="318"/>
    <w:p>
      <w:pPr>
        <w:spacing w:after="0"/>
        <w:ind w:left="0"/>
        <w:jc w:val="both"/>
      </w:pPr>
      <w:r>
        <w:rPr>
          <w:rFonts w:ascii="Times New Roman"/>
          <w:b w:val="false"/>
          <w:i w:val="false"/>
          <w:color w:val="000000"/>
          <w:sz w:val="28"/>
        </w:rPr>
        <w:t>
      21. Конкурстық комиссияның мүшелері үміткерлерді дербес бағалайды.</w:t>
      </w:r>
    </w:p>
    <w:bookmarkEnd w:id="318"/>
    <w:bookmarkStart w:name="z446" w:id="319"/>
    <w:p>
      <w:pPr>
        <w:spacing w:after="0"/>
        <w:ind w:left="0"/>
        <w:jc w:val="both"/>
      </w:pPr>
      <w:r>
        <w:rPr>
          <w:rFonts w:ascii="Times New Roman"/>
          <w:b w:val="false"/>
          <w:i w:val="false"/>
          <w:color w:val="000000"/>
          <w:sz w:val="28"/>
        </w:rPr>
        <w:t>
      22. Конкурстық комиссияның құрамына конкурсқа қатысушы кірмейді.</w:t>
      </w:r>
    </w:p>
    <w:bookmarkEnd w:id="319"/>
    <w:bookmarkStart w:name="z447" w:id="320"/>
    <w:p>
      <w:pPr>
        <w:spacing w:after="0"/>
        <w:ind w:left="0"/>
        <w:jc w:val="both"/>
      </w:pPr>
      <w:r>
        <w:rPr>
          <w:rFonts w:ascii="Times New Roman"/>
          <w:b w:val="false"/>
          <w:i w:val="false"/>
          <w:color w:val="000000"/>
          <w:sz w:val="28"/>
        </w:rPr>
        <w:t>
      23. Конкурс жарияланған бос лауазымы бар мемлекеттік органның не құрылымдық бөлімшенің тікелей басшысы болмаған жағдайда, конкурстық комиссияның құрамына оның міндетін атқарушы немесе конкурстық комиссияның мүшесін осы мемлекеттік органның қызметкерлері қатарынан кадр қызметі дербес айқындайды.</w:t>
      </w:r>
    </w:p>
    <w:bookmarkEnd w:id="320"/>
    <w:bookmarkStart w:name="z448" w:id="321"/>
    <w:p>
      <w:pPr>
        <w:spacing w:after="0"/>
        <w:ind w:left="0"/>
        <w:jc w:val="both"/>
      </w:pPr>
      <w:r>
        <w:rPr>
          <w:rFonts w:ascii="Times New Roman"/>
          <w:b w:val="false"/>
          <w:i w:val="false"/>
          <w:color w:val="000000"/>
          <w:sz w:val="28"/>
        </w:rPr>
        <w:t>
      24. Конкурстық комиссияның жоқ мүшелерін алмастыруға жол берілмейді.</w:t>
      </w:r>
    </w:p>
    <w:bookmarkEnd w:id="321"/>
    <w:bookmarkStart w:name="z449" w:id="322"/>
    <w:p>
      <w:pPr>
        <w:spacing w:after="0"/>
        <w:ind w:left="0"/>
        <w:jc w:val="both"/>
      </w:pPr>
      <w:r>
        <w:rPr>
          <w:rFonts w:ascii="Times New Roman"/>
          <w:b w:val="false"/>
          <w:i w:val="false"/>
          <w:color w:val="000000"/>
          <w:sz w:val="28"/>
        </w:rPr>
        <w:t>
      25. Конкурстық комиссияның жұмысын ұйымдастыруды кадр қызметі жүзеге асырады.</w:t>
      </w:r>
    </w:p>
    <w:bookmarkEnd w:id="322"/>
    <w:bookmarkStart w:name="z450" w:id="323"/>
    <w:p>
      <w:pPr>
        <w:spacing w:after="0"/>
        <w:ind w:left="0"/>
        <w:jc w:val="both"/>
      </w:pPr>
      <w:r>
        <w:rPr>
          <w:rFonts w:ascii="Times New Roman"/>
          <w:b w:val="false"/>
          <w:i w:val="false"/>
          <w:color w:val="000000"/>
          <w:sz w:val="28"/>
        </w:rPr>
        <w:t>
      26. Конкурстық комиссияның құрамына енгізу үшін мемлекеттік орган бағалаушыларды іріктеуді жүргізеді.</w:t>
      </w:r>
    </w:p>
    <w:bookmarkEnd w:id="323"/>
    <w:bookmarkStart w:name="z451" w:id="324"/>
    <w:p>
      <w:pPr>
        <w:spacing w:after="0"/>
        <w:ind w:left="0"/>
        <w:jc w:val="both"/>
      </w:pPr>
      <w:r>
        <w:rPr>
          <w:rFonts w:ascii="Times New Roman"/>
          <w:b w:val="false"/>
          <w:i w:val="false"/>
          <w:color w:val="000000"/>
          <w:sz w:val="28"/>
        </w:rPr>
        <w:t>
      Бағалаушыларды іріктеу туралы хабарландыру жүйеде, сондай-ақ мемлекеттік органның және мемлекеттік қызмет істері жөніндегі уәкілетті органның (бұданәрі – уәкілетті орган) интернет-ресурстарында жарияланады. Іріктеуге қатысу үшін өтінім беру мерзімі хабарландыруда көрсетіледі.</w:t>
      </w:r>
    </w:p>
    <w:bookmarkEnd w:id="324"/>
    <w:bookmarkStart w:name="z452" w:id="325"/>
    <w:p>
      <w:pPr>
        <w:spacing w:after="0"/>
        <w:ind w:left="0"/>
        <w:jc w:val="both"/>
      </w:pPr>
      <w:r>
        <w:rPr>
          <w:rFonts w:ascii="Times New Roman"/>
          <w:b w:val="false"/>
          <w:i w:val="false"/>
          <w:color w:val="000000"/>
          <w:sz w:val="28"/>
        </w:rPr>
        <w:t>
      Іріктеуге қатысу үшін өтінімдер уәкілетті пайдаланушылардан жүйенің көмегімен қабылданады.</w:t>
      </w:r>
    </w:p>
    <w:bookmarkEnd w:id="325"/>
    <w:bookmarkStart w:name="z453" w:id="326"/>
    <w:p>
      <w:pPr>
        <w:spacing w:after="0"/>
        <w:ind w:left="0"/>
        <w:jc w:val="both"/>
      </w:pPr>
      <w:r>
        <w:rPr>
          <w:rFonts w:ascii="Times New Roman"/>
          <w:b w:val="false"/>
          <w:i w:val="false"/>
          <w:color w:val="000000"/>
          <w:sz w:val="28"/>
        </w:rPr>
        <w:t>
      27. Персоналды басқару қызметі (кадр қызметі) немесе персоналды басқарудың бірыңғай қызметі (кадр қызметі) басшысы лауазымына конкурс өткізу кезінде бағалаушы ретінде конкурс комиссиясының құрамына уәкілетті органның немесе оның аумақтық бөлімшесінің өкілі енгізіледі.</w:t>
      </w:r>
    </w:p>
    <w:bookmarkEnd w:id="326"/>
    <w:bookmarkStart w:name="z454" w:id="327"/>
    <w:p>
      <w:pPr>
        <w:spacing w:after="0"/>
        <w:ind w:left="0"/>
        <w:jc w:val="both"/>
      </w:pPr>
      <w:r>
        <w:rPr>
          <w:rFonts w:ascii="Times New Roman"/>
          <w:b w:val="false"/>
          <w:i w:val="false"/>
          <w:color w:val="000000"/>
          <w:sz w:val="28"/>
        </w:rPr>
        <w:t>
      28. Бағалаушы осы Қағидалардың 3-тармағы 2) тармақшасында белгіленген талаптарға сәйкес келмеген жағдайда бағалаушы рөліне үміткердің жеке кабинетіне жүйемен тиісті хабарлама жіберіледі.</w:t>
      </w:r>
    </w:p>
    <w:bookmarkEnd w:id="327"/>
    <w:bookmarkStart w:name="z455" w:id="328"/>
    <w:p>
      <w:pPr>
        <w:spacing w:after="0"/>
        <w:ind w:left="0"/>
        <w:jc w:val="both"/>
      </w:pPr>
      <w:r>
        <w:rPr>
          <w:rFonts w:ascii="Times New Roman"/>
          <w:b w:val="false"/>
          <w:i w:val="false"/>
          <w:color w:val="000000"/>
          <w:sz w:val="28"/>
        </w:rPr>
        <w:t>
      29. Бағалаушыға жүйе арқылы оны мемлекеттік органның конкурстық комиссиясының құрамына енгізу туралы хабарлама жіберіледі.</w:t>
      </w:r>
    </w:p>
    <w:bookmarkEnd w:id="328"/>
    <w:bookmarkStart w:name="z456" w:id="329"/>
    <w:p>
      <w:pPr>
        <w:spacing w:after="0"/>
        <w:ind w:left="0"/>
        <w:jc w:val="both"/>
      </w:pPr>
      <w:r>
        <w:rPr>
          <w:rFonts w:ascii="Times New Roman"/>
          <w:b w:val="false"/>
          <w:i w:val="false"/>
          <w:color w:val="000000"/>
          <w:sz w:val="28"/>
        </w:rPr>
        <w:t>
      30. Бағалаушы конкурстық комиссияның құрамына енгізілген жағдайларды қоспағанда, жүйедегі бағалаушылар тізімінен кез келген уақытта шыға алады.</w:t>
      </w:r>
    </w:p>
    <w:bookmarkEnd w:id="329"/>
    <w:bookmarkStart w:name="z457" w:id="330"/>
    <w:p>
      <w:pPr>
        <w:spacing w:after="0"/>
        <w:ind w:left="0"/>
        <w:jc w:val="left"/>
      </w:pPr>
      <w:r>
        <w:rPr>
          <w:rFonts w:ascii="Times New Roman"/>
          <w:b/>
          <w:i w:val="false"/>
          <w:color w:val="000000"/>
        </w:rPr>
        <w:t xml:space="preserve"> 3-тарау. "Б" корпусының мемлекеттік әкімшілік лауазымына орналасуға үміткерлерді Қазақстан Республикасының мемлекеттік тілі мен заңнамаларын білуге тестілеу тәртібі</w:t>
      </w:r>
    </w:p>
    <w:bookmarkEnd w:id="330"/>
    <w:bookmarkStart w:name="z458" w:id="331"/>
    <w:p>
      <w:pPr>
        <w:spacing w:after="0"/>
        <w:ind w:left="0"/>
        <w:jc w:val="both"/>
      </w:pPr>
      <w:r>
        <w:rPr>
          <w:rFonts w:ascii="Times New Roman"/>
          <w:b w:val="false"/>
          <w:i w:val="false"/>
          <w:color w:val="000000"/>
          <w:sz w:val="28"/>
        </w:rPr>
        <w:t>
      31. Іріктеу рәсімінің әкімшісі азаматтардың өтініш жасауына қарай Қазақстан Республикасының мемлекеттік тілі мен заңнамаларын білуге тестілеуді өткізеді.</w:t>
      </w:r>
    </w:p>
    <w:bookmarkEnd w:id="331"/>
    <w:bookmarkStart w:name="z459" w:id="332"/>
    <w:p>
      <w:pPr>
        <w:spacing w:after="0"/>
        <w:ind w:left="0"/>
        <w:jc w:val="both"/>
      </w:pPr>
      <w:r>
        <w:rPr>
          <w:rFonts w:ascii="Times New Roman"/>
          <w:b w:val="false"/>
          <w:i w:val="false"/>
          <w:color w:val="000000"/>
          <w:sz w:val="28"/>
        </w:rPr>
        <w:t>
      32. Үміткерлер тестілеуге өтінім беруге қатысты ақпаратты және кеңесті жүйеде, уәкілетті органның интернет-ресурсында жұмыс уақытында Астана қаласының уақыты бойынша сағат 09:00-ден 18:30-ға дейін алады.</w:t>
      </w:r>
    </w:p>
    <w:bookmarkEnd w:id="332"/>
    <w:bookmarkStart w:name="z460" w:id="333"/>
    <w:p>
      <w:pPr>
        <w:spacing w:after="0"/>
        <w:ind w:left="0"/>
        <w:jc w:val="both"/>
      </w:pPr>
      <w:r>
        <w:rPr>
          <w:rFonts w:ascii="Times New Roman"/>
          <w:b w:val="false"/>
          <w:i w:val="false"/>
          <w:color w:val="000000"/>
          <w:sz w:val="28"/>
        </w:rPr>
        <w:t>
      33. Үміткер осы Қағидаларға 1-қосымшаға сәйкес бағдарлама бойынша Қазақстан Республикасының мемлекеттік тілі мен заңнамаларын білу тестілеуінен өтеді.</w:t>
      </w:r>
    </w:p>
    <w:bookmarkEnd w:id="333"/>
    <w:bookmarkStart w:name="z461" w:id="334"/>
    <w:p>
      <w:pPr>
        <w:spacing w:after="0"/>
        <w:ind w:left="0"/>
        <w:jc w:val="both"/>
      </w:pPr>
      <w:r>
        <w:rPr>
          <w:rFonts w:ascii="Times New Roman"/>
          <w:b w:val="false"/>
          <w:i w:val="false"/>
          <w:color w:val="000000"/>
          <w:sz w:val="28"/>
        </w:rPr>
        <w:t>
      34. Қазақстан Республикасының мемлекеттік тілін білуге арналған тестілеуден өту үшін шекті мән белгіленбейді.</w:t>
      </w:r>
    </w:p>
    <w:bookmarkEnd w:id="334"/>
    <w:bookmarkStart w:name="z462" w:id="335"/>
    <w:p>
      <w:pPr>
        <w:spacing w:after="0"/>
        <w:ind w:left="0"/>
        <w:jc w:val="both"/>
      </w:pPr>
      <w:r>
        <w:rPr>
          <w:rFonts w:ascii="Times New Roman"/>
          <w:b w:val="false"/>
          <w:i w:val="false"/>
          <w:color w:val="000000"/>
          <w:sz w:val="28"/>
        </w:rPr>
        <w:t>
      35. Қазақстан Республикасының мемлекеттік тілі мен заңнамаларын білуге арналған тестілеу нәтижесін тестілеу бағдарламасында көрсетілген мәндерден төмен емес алған үміткерге жеке кабинетке осы Қағидаларға 2-қосымшаға сәйкес нысан бойынша тестілеуден өткені туралы электрондық сертификат (бұдан әрі - сертификат) жіберіледі.</w:t>
      </w:r>
    </w:p>
    <w:bookmarkEnd w:id="335"/>
    <w:bookmarkStart w:name="z463" w:id="336"/>
    <w:p>
      <w:pPr>
        <w:spacing w:after="0"/>
        <w:ind w:left="0"/>
        <w:jc w:val="both"/>
      </w:pPr>
      <w:r>
        <w:rPr>
          <w:rFonts w:ascii="Times New Roman"/>
          <w:b w:val="false"/>
          <w:i w:val="false"/>
          <w:color w:val="000000"/>
          <w:sz w:val="28"/>
        </w:rPr>
        <w:t>
      Бұл сертификат ықпалдастырылған ақпараттық жүйеде "Б" корпусының мемлекеттік әкімшілік лауазымына орналасуға іріктеу және конкурс өткізуге қатысқан кезде ғана жарамды.</w:t>
      </w:r>
    </w:p>
    <w:bookmarkEnd w:id="336"/>
    <w:bookmarkStart w:name="z464" w:id="337"/>
    <w:p>
      <w:pPr>
        <w:spacing w:after="0"/>
        <w:ind w:left="0"/>
        <w:jc w:val="both"/>
      </w:pPr>
      <w:r>
        <w:rPr>
          <w:rFonts w:ascii="Times New Roman"/>
          <w:b w:val="false"/>
          <w:i w:val="false"/>
          <w:color w:val="000000"/>
          <w:sz w:val="28"/>
        </w:rPr>
        <w:t>
      Сертификаттың қолданылу мерзімі ішінде үміткер Қазақстан Республикасының мемлекеттік тілі мен заңнамаларын білуге арналған тестілеуден қайта өтпейді.</w:t>
      </w:r>
    </w:p>
    <w:bookmarkEnd w:id="337"/>
    <w:bookmarkStart w:name="z465" w:id="338"/>
    <w:p>
      <w:pPr>
        <w:spacing w:after="0"/>
        <w:ind w:left="0"/>
        <w:jc w:val="both"/>
      </w:pPr>
      <w:r>
        <w:rPr>
          <w:rFonts w:ascii="Times New Roman"/>
          <w:b w:val="false"/>
          <w:i w:val="false"/>
          <w:color w:val="000000"/>
          <w:sz w:val="28"/>
        </w:rPr>
        <w:t>
      36. Қазақстан Республикасының заңнамаларын білуге арналған тестілеу нәтижелерін тестілеу бағдарламасында көрсетілген мәндерден төмен алған үміткерге жеке кабинетке тестілеуден өтпегені туралы хабарлама жіберіледі.</w:t>
      </w:r>
    </w:p>
    <w:bookmarkEnd w:id="338"/>
    <w:bookmarkStart w:name="z466" w:id="339"/>
    <w:p>
      <w:pPr>
        <w:spacing w:after="0"/>
        <w:ind w:left="0"/>
        <w:jc w:val="both"/>
      </w:pPr>
      <w:r>
        <w:rPr>
          <w:rFonts w:ascii="Times New Roman"/>
          <w:b w:val="false"/>
          <w:i w:val="false"/>
          <w:color w:val="000000"/>
          <w:sz w:val="28"/>
        </w:rPr>
        <w:t>
      Осы тармақтың бірінші бөлігінде көрсетілген адамдарды қайта тестілеуге тестілеуден өткен күннен бастап күнтізбелік үш күннен кейін жол беріледі.</w:t>
      </w:r>
    </w:p>
    <w:bookmarkEnd w:id="339"/>
    <w:bookmarkStart w:name="z467" w:id="340"/>
    <w:p>
      <w:pPr>
        <w:spacing w:after="0"/>
        <w:ind w:left="0"/>
        <w:jc w:val="both"/>
      </w:pPr>
      <w:r>
        <w:rPr>
          <w:rFonts w:ascii="Times New Roman"/>
          <w:b w:val="false"/>
          <w:i w:val="false"/>
          <w:color w:val="000000"/>
          <w:sz w:val="28"/>
        </w:rPr>
        <w:t>
      37. Еңсерілмейтін күш мән-жайлары болған кезде сертификаттың жарамдылық мерзімі осындай мән-жайлардың қолданылу кезеңіне тоқтатыла тұрады.</w:t>
      </w:r>
    </w:p>
    <w:bookmarkEnd w:id="340"/>
    <w:bookmarkStart w:name="z468" w:id="341"/>
    <w:p>
      <w:pPr>
        <w:spacing w:after="0"/>
        <w:ind w:left="0"/>
        <w:jc w:val="left"/>
      </w:pPr>
      <w:r>
        <w:rPr>
          <w:rFonts w:ascii="Times New Roman"/>
          <w:b/>
          <w:i w:val="false"/>
          <w:color w:val="000000"/>
        </w:rPr>
        <w:t xml:space="preserve"> 1-параграф. Тестілеуді ұйымдастыру тәртібі</w:t>
      </w:r>
    </w:p>
    <w:bookmarkEnd w:id="341"/>
    <w:bookmarkStart w:name="z469" w:id="342"/>
    <w:p>
      <w:pPr>
        <w:spacing w:after="0"/>
        <w:ind w:left="0"/>
        <w:jc w:val="both"/>
      </w:pPr>
      <w:r>
        <w:rPr>
          <w:rFonts w:ascii="Times New Roman"/>
          <w:b w:val="false"/>
          <w:i w:val="false"/>
          <w:color w:val="000000"/>
          <w:sz w:val="28"/>
        </w:rPr>
        <w:t>
      38. Тестілеуге қатысу үшін үміткер тестілеу күніне дейін күнтізбелік бір күннен кешіктірмей жеке кабинетінде өтінім береді.</w:t>
      </w:r>
    </w:p>
    <w:bookmarkEnd w:id="342"/>
    <w:bookmarkStart w:name="z470" w:id="343"/>
    <w:p>
      <w:pPr>
        <w:spacing w:after="0"/>
        <w:ind w:left="0"/>
        <w:jc w:val="both"/>
      </w:pPr>
      <w:r>
        <w:rPr>
          <w:rFonts w:ascii="Times New Roman"/>
          <w:b w:val="false"/>
          <w:i w:val="false"/>
          <w:color w:val="000000"/>
          <w:sz w:val="28"/>
        </w:rPr>
        <w:t>
      Үміткер тестілеу уақытын жүйе қалыптастыратын кестеге сәйкес дербес таңдайды.</w:t>
      </w:r>
    </w:p>
    <w:bookmarkEnd w:id="343"/>
    <w:bookmarkStart w:name="z471" w:id="344"/>
    <w:p>
      <w:pPr>
        <w:spacing w:after="0"/>
        <w:ind w:left="0"/>
        <w:jc w:val="both"/>
      </w:pPr>
      <w:r>
        <w:rPr>
          <w:rFonts w:ascii="Times New Roman"/>
          <w:b w:val="false"/>
          <w:i w:val="false"/>
          <w:color w:val="000000"/>
          <w:sz w:val="28"/>
        </w:rPr>
        <w:t>
      39. Үміткердің жеке кабинетінде өтінімді тіркеуді растау мемлекеттік қызмет көрсетуге сұрау салуды қабылдау туралы мәртебені көрсету болып табылады.</w:t>
      </w:r>
    </w:p>
    <w:bookmarkEnd w:id="344"/>
    <w:bookmarkStart w:name="z472" w:id="345"/>
    <w:p>
      <w:pPr>
        <w:spacing w:after="0"/>
        <w:ind w:left="0"/>
        <w:jc w:val="both"/>
      </w:pPr>
      <w:r>
        <w:rPr>
          <w:rFonts w:ascii="Times New Roman"/>
          <w:b w:val="false"/>
          <w:i w:val="false"/>
          <w:color w:val="000000"/>
          <w:sz w:val="28"/>
        </w:rPr>
        <w:t>
      40. Тестілеуге жазылу тестілеуден өту күні мен уақытын көрсете отырып, жүйе қалыптастыратын хабарламамен расталады.</w:t>
      </w:r>
    </w:p>
    <w:bookmarkEnd w:id="345"/>
    <w:bookmarkStart w:name="z473" w:id="346"/>
    <w:p>
      <w:pPr>
        <w:spacing w:after="0"/>
        <w:ind w:left="0"/>
        <w:jc w:val="both"/>
      </w:pPr>
      <w:r>
        <w:rPr>
          <w:rFonts w:ascii="Times New Roman"/>
          <w:b w:val="false"/>
          <w:i w:val="false"/>
          <w:color w:val="000000"/>
          <w:sz w:val="28"/>
        </w:rPr>
        <w:t>
      41. Тестілеуге қатысу үшін үміткер таңдаған уақытынан кешікпей жүйедегі жеке кабинеті арқылы тестілеуді бастайды.</w:t>
      </w:r>
    </w:p>
    <w:bookmarkEnd w:id="346"/>
    <w:bookmarkStart w:name="z474" w:id="347"/>
    <w:p>
      <w:pPr>
        <w:spacing w:after="0"/>
        <w:ind w:left="0"/>
        <w:jc w:val="both"/>
      </w:pPr>
      <w:r>
        <w:rPr>
          <w:rFonts w:ascii="Times New Roman"/>
          <w:b w:val="false"/>
          <w:i w:val="false"/>
          <w:color w:val="000000"/>
          <w:sz w:val="28"/>
        </w:rPr>
        <w:t>
      42. Тестілеу басталмас бұрын үміткер жүйеде тестілеуден өту жөніндегі нұсқаулықпен танысады.</w:t>
      </w:r>
    </w:p>
    <w:bookmarkEnd w:id="347"/>
    <w:bookmarkStart w:name="z475" w:id="348"/>
    <w:p>
      <w:pPr>
        <w:spacing w:after="0"/>
        <w:ind w:left="0"/>
        <w:jc w:val="both"/>
      </w:pPr>
      <w:r>
        <w:rPr>
          <w:rFonts w:ascii="Times New Roman"/>
          <w:b w:val="false"/>
          <w:i w:val="false"/>
          <w:color w:val="000000"/>
          <w:sz w:val="28"/>
        </w:rPr>
        <w:t>
      43. Үміткер тестілеу басталғанға дейін жеке кабинетте өтінімнің күшін жоюға жол беріледі.</w:t>
      </w:r>
    </w:p>
    <w:bookmarkEnd w:id="348"/>
    <w:bookmarkStart w:name="z476" w:id="349"/>
    <w:p>
      <w:pPr>
        <w:spacing w:after="0"/>
        <w:ind w:left="0"/>
        <w:jc w:val="both"/>
      </w:pPr>
      <w:r>
        <w:rPr>
          <w:rFonts w:ascii="Times New Roman"/>
          <w:b w:val="false"/>
          <w:i w:val="false"/>
          <w:color w:val="000000"/>
          <w:sz w:val="28"/>
        </w:rPr>
        <w:t>
      Өтінімнің күші жойылмаған және үміткер болмаған (келмеген) жағдайда жүйе үміткерді автоматты түрде бұғаттайды және тестілеуден қайта өту үшін күнтізбелік үш күн өткеннен кейін бұғаттан шығарады.</w:t>
      </w:r>
    </w:p>
    <w:bookmarkEnd w:id="349"/>
    <w:bookmarkStart w:name="z477" w:id="350"/>
    <w:p>
      <w:pPr>
        <w:spacing w:after="0"/>
        <w:ind w:left="0"/>
        <w:jc w:val="both"/>
      </w:pPr>
      <w:r>
        <w:rPr>
          <w:rFonts w:ascii="Times New Roman"/>
          <w:b w:val="false"/>
          <w:i w:val="false"/>
          <w:color w:val="000000"/>
          <w:sz w:val="28"/>
        </w:rPr>
        <w:t>
      44. Үміткер Осы Қағидалардың 10-тармағы талаптарын бұзған жағдайда жүйе арқылы бір жұмыс күні ішінде тестілеуден өту кезінде прокторингпен тіркелген бұзушылықтардың тізімі жасалады, оны жеке кабинетіне жібереді. Бұл ретте тестілеу нәтижелері автоматты түрде жойылады.</w:t>
      </w:r>
    </w:p>
    <w:bookmarkEnd w:id="350"/>
    <w:bookmarkStart w:name="z478" w:id="351"/>
    <w:p>
      <w:pPr>
        <w:spacing w:after="0"/>
        <w:ind w:left="0"/>
        <w:jc w:val="both"/>
      </w:pPr>
      <w:r>
        <w:rPr>
          <w:rFonts w:ascii="Times New Roman"/>
          <w:b w:val="false"/>
          <w:i w:val="false"/>
          <w:color w:val="000000"/>
          <w:sz w:val="28"/>
        </w:rPr>
        <w:t>
      45. Осы Қағидалардың 44-тармағында көрсетілген адамдарды қайта тестілеуге тестілеуден өткен күннен бастап күнтізбелік отыз күннен кем емес мерзімнен кейін жол беріледі.</w:t>
      </w:r>
    </w:p>
    <w:bookmarkEnd w:id="351"/>
    <w:bookmarkStart w:name="z479" w:id="352"/>
    <w:p>
      <w:pPr>
        <w:spacing w:after="0"/>
        <w:ind w:left="0"/>
        <w:jc w:val="both"/>
      </w:pPr>
      <w:r>
        <w:rPr>
          <w:rFonts w:ascii="Times New Roman"/>
          <w:b w:val="false"/>
          <w:i w:val="false"/>
          <w:color w:val="000000"/>
          <w:sz w:val="28"/>
        </w:rPr>
        <w:t>
      46. Осы Қағидалардың 10-тармағының талаптарын қайтадан бұзуға жол берген үміткерлерді тестілеуге қайта тестілеуден өткен күннен бастап алты айдан кем емес мерзімнен кейін жол беріледі.</w:t>
      </w:r>
    </w:p>
    <w:bookmarkEnd w:id="352"/>
    <w:bookmarkStart w:name="z480" w:id="353"/>
    <w:p>
      <w:pPr>
        <w:spacing w:after="0"/>
        <w:ind w:left="0"/>
        <w:jc w:val="both"/>
      </w:pPr>
      <w:r>
        <w:rPr>
          <w:rFonts w:ascii="Times New Roman"/>
          <w:b w:val="false"/>
          <w:i w:val="false"/>
          <w:color w:val="000000"/>
          <w:sz w:val="28"/>
        </w:rPr>
        <w:t>
      47. Тестілеу рәсімі аяқталғанға дейін қатысушы сұрақтарға жауап беруге, жауаптарды, соның ішінде алдыңғы жауаптарды түзетуге мүмкіндігі бар.</w:t>
      </w:r>
    </w:p>
    <w:bookmarkEnd w:id="353"/>
    <w:bookmarkStart w:name="z481" w:id="354"/>
    <w:p>
      <w:pPr>
        <w:spacing w:after="0"/>
        <w:ind w:left="0"/>
        <w:jc w:val="both"/>
      </w:pPr>
      <w:r>
        <w:rPr>
          <w:rFonts w:ascii="Times New Roman"/>
          <w:b w:val="false"/>
          <w:i w:val="false"/>
          <w:color w:val="000000"/>
          <w:sz w:val="28"/>
        </w:rPr>
        <w:t>
      48. Үміткер тестілеуді "Ескертусіз аяқтау" немесе "Ескертулермен аяқтау" батырмасын таңдау арқылы тест тапсырмаларын орындауға бөлінген уақыт өткенге дейін өз бетінше аяқтайды, ал ескертулер болған жағдайда "Ескертулер" жолына үміткер өз ескертулерін, ұсыныстарын енгізеді не шағымын ресімдейді.</w:t>
      </w:r>
    </w:p>
    <w:bookmarkEnd w:id="354"/>
    <w:bookmarkStart w:name="z482" w:id="355"/>
    <w:p>
      <w:pPr>
        <w:spacing w:after="0"/>
        <w:ind w:left="0"/>
        <w:jc w:val="both"/>
      </w:pPr>
      <w:r>
        <w:rPr>
          <w:rFonts w:ascii="Times New Roman"/>
          <w:b w:val="false"/>
          <w:i w:val="false"/>
          <w:color w:val="000000"/>
          <w:sz w:val="28"/>
        </w:rPr>
        <w:t>
      49. Үміткер компьютерді қуаттан өз бетінше ажырату, интернетке қосылуды ажырату, тестілеу терезесіне кіруді тоқтату арқылы тестілеуді аяқтаған кезде тестілеу нәтижелеріне "Өтпеген" мәртебесі беріледі.</w:t>
      </w:r>
    </w:p>
    <w:bookmarkEnd w:id="355"/>
    <w:bookmarkStart w:name="z483" w:id="356"/>
    <w:p>
      <w:pPr>
        <w:spacing w:after="0"/>
        <w:ind w:left="0"/>
        <w:jc w:val="both"/>
      </w:pPr>
      <w:r>
        <w:rPr>
          <w:rFonts w:ascii="Times New Roman"/>
          <w:b w:val="false"/>
          <w:i w:val="false"/>
          <w:color w:val="000000"/>
          <w:sz w:val="28"/>
        </w:rPr>
        <w:t>
      Осы тармақтың бірінші бөлігінде көрсетілген адамдарды қайта тестілеуге тестілеуден өткен күннен бастап күнтізбелік үш күннен кем емес мерзімнен кейін жүзеге асырылады.</w:t>
      </w:r>
    </w:p>
    <w:bookmarkEnd w:id="356"/>
    <w:bookmarkStart w:name="z484" w:id="357"/>
    <w:p>
      <w:pPr>
        <w:spacing w:after="0"/>
        <w:ind w:left="0"/>
        <w:jc w:val="both"/>
      </w:pPr>
      <w:r>
        <w:rPr>
          <w:rFonts w:ascii="Times New Roman"/>
          <w:b w:val="false"/>
          <w:i w:val="false"/>
          <w:color w:val="000000"/>
          <w:sz w:val="28"/>
        </w:rPr>
        <w:t>
      50. Тест тапсырмаларын орындауға бөлінген уақыт өткеннен кейін тестілеу автоматты түрде аяқталады.</w:t>
      </w:r>
    </w:p>
    <w:bookmarkEnd w:id="357"/>
    <w:bookmarkStart w:name="z485" w:id="358"/>
    <w:p>
      <w:pPr>
        <w:spacing w:after="0"/>
        <w:ind w:left="0"/>
        <w:jc w:val="both"/>
      </w:pPr>
      <w:r>
        <w:rPr>
          <w:rFonts w:ascii="Times New Roman"/>
          <w:b w:val="false"/>
          <w:i w:val="false"/>
          <w:color w:val="000000"/>
          <w:sz w:val="28"/>
        </w:rPr>
        <w:t>
      51. Тестілеудің дұрыс жауаптарын санауды жүйе автоматты түрде жүзеге асырады.</w:t>
      </w:r>
    </w:p>
    <w:bookmarkEnd w:id="358"/>
    <w:bookmarkStart w:name="z486" w:id="359"/>
    <w:p>
      <w:pPr>
        <w:spacing w:after="0"/>
        <w:ind w:left="0"/>
        <w:jc w:val="both"/>
      </w:pPr>
      <w:r>
        <w:rPr>
          <w:rFonts w:ascii="Times New Roman"/>
          <w:b w:val="false"/>
          <w:i w:val="false"/>
          <w:color w:val="000000"/>
          <w:sz w:val="28"/>
        </w:rPr>
        <w:t>
      52. Тестілеу аяқталғаннан кейін жүйе тиісті нәтижені көрсетеді.</w:t>
      </w:r>
    </w:p>
    <w:bookmarkEnd w:id="359"/>
    <w:bookmarkStart w:name="z487" w:id="360"/>
    <w:p>
      <w:pPr>
        <w:spacing w:after="0"/>
        <w:ind w:left="0"/>
        <w:jc w:val="both"/>
      </w:pPr>
      <w:r>
        <w:rPr>
          <w:rFonts w:ascii="Times New Roman"/>
          <w:b w:val="false"/>
          <w:i w:val="false"/>
          <w:color w:val="000000"/>
          <w:sz w:val="28"/>
        </w:rPr>
        <w:t>
      53. Шекті мәнді еңсерген үміткерлердің нәтижелері прокторға тексеруге жіберіледі. Проктор тексеруден өткенге дейін өтінімнің мәртебесін "Тексеруде" деп көрсетеді.</w:t>
      </w:r>
    </w:p>
    <w:bookmarkEnd w:id="360"/>
    <w:bookmarkStart w:name="z488" w:id="361"/>
    <w:p>
      <w:pPr>
        <w:spacing w:after="0"/>
        <w:ind w:left="0"/>
        <w:jc w:val="both"/>
      </w:pPr>
      <w:r>
        <w:rPr>
          <w:rFonts w:ascii="Times New Roman"/>
          <w:b w:val="false"/>
          <w:i w:val="false"/>
          <w:color w:val="000000"/>
          <w:sz w:val="28"/>
        </w:rPr>
        <w:t>
      54. Проктормен тексеру тестілеу аяқталғаннан кейін бір жұмыс күні ішінде жүргізіледі.</w:t>
      </w:r>
    </w:p>
    <w:bookmarkEnd w:id="361"/>
    <w:bookmarkStart w:name="z489" w:id="362"/>
    <w:p>
      <w:pPr>
        <w:spacing w:after="0"/>
        <w:ind w:left="0"/>
        <w:jc w:val="both"/>
      </w:pPr>
      <w:r>
        <w:rPr>
          <w:rFonts w:ascii="Times New Roman"/>
          <w:b w:val="false"/>
          <w:i w:val="false"/>
          <w:color w:val="000000"/>
          <w:sz w:val="28"/>
        </w:rPr>
        <w:t>
      55. Проктор тестілеуді өткізу тәртібін бұзушылықтарды анықтаған жағдайда, үміткердің жеке кабинетіне бұзушылықтар тізімі бар хабарлама жіберіледі. Бұл ретте қатысушының "Тексеруде" өтінімінің жай-күйі "Өтпеген" күйіне ауыстырылады.</w:t>
      </w:r>
    </w:p>
    <w:bookmarkEnd w:id="362"/>
    <w:bookmarkStart w:name="z490" w:id="363"/>
    <w:p>
      <w:pPr>
        <w:spacing w:after="0"/>
        <w:ind w:left="0"/>
        <w:jc w:val="both"/>
      </w:pPr>
      <w:r>
        <w:rPr>
          <w:rFonts w:ascii="Times New Roman"/>
          <w:b w:val="false"/>
          <w:i w:val="false"/>
          <w:color w:val="000000"/>
          <w:sz w:val="28"/>
        </w:rPr>
        <w:t>
      56. Тестілеуді өткізу тәртібін бұзушылықтар болмаған жағдайда үміткердің өтінім мәртебесі "Тексеруде" дегеннен "Өтті" дегенге ауыстырылады және үміткер іріктеудің келесі кезеңіне жіберіледі.</w:t>
      </w:r>
    </w:p>
    <w:bookmarkEnd w:id="363"/>
    <w:bookmarkStart w:name="z491" w:id="364"/>
    <w:p>
      <w:pPr>
        <w:spacing w:after="0"/>
        <w:ind w:left="0"/>
        <w:jc w:val="left"/>
      </w:pPr>
      <w:r>
        <w:rPr>
          <w:rFonts w:ascii="Times New Roman"/>
          <w:b/>
          <w:i w:val="false"/>
          <w:color w:val="000000"/>
        </w:rPr>
        <w:t xml:space="preserve"> 2-параграф. Тестілеу нәтижелеріне шағымдану тәртібі</w:t>
      </w:r>
    </w:p>
    <w:bookmarkEnd w:id="364"/>
    <w:bookmarkStart w:name="z492" w:id="365"/>
    <w:p>
      <w:pPr>
        <w:spacing w:after="0"/>
        <w:ind w:left="0"/>
        <w:jc w:val="both"/>
      </w:pPr>
      <w:r>
        <w:rPr>
          <w:rFonts w:ascii="Times New Roman"/>
          <w:b w:val="false"/>
          <w:i w:val="false"/>
          <w:color w:val="000000"/>
          <w:sz w:val="28"/>
        </w:rPr>
        <w:t xml:space="preserve">
      57. Үміткерлердің тестілеу нәтижелеріне шағымдарын қарау "Мемлекеттік көрсетілетін қызметтер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уәкілетті орган жүзеге асырады.</w:t>
      </w:r>
    </w:p>
    <w:bookmarkEnd w:id="365"/>
    <w:bookmarkStart w:name="z493" w:id="366"/>
    <w:p>
      <w:pPr>
        <w:spacing w:after="0"/>
        <w:ind w:left="0"/>
        <w:jc w:val="both"/>
      </w:pPr>
      <w:r>
        <w:rPr>
          <w:rFonts w:ascii="Times New Roman"/>
          <w:b w:val="false"/>
          <w:i w:val="false"/>
          <w:color w:val="000000"/>
          <w:sz w:val="28"/>
        </w:rPr>
        <w:t>
      58. Уәкілетті орган өз құзыреті шеңберінде Іріктеу рәсімінің әкімшісіненшағым берген үміткер бойынша тестілеуден өткені туралы материалдарды сұратады.</w:t>
      </w:r>
    </w:p>
    <w:bookmarkEnd w:id="366"/>
    <w:bookmarkStart w:name="z494" w:id="367"/>
    <w:p>
      <w:pPr>
        <w:spacing w:after="0"/>
        <w:ind w:left="0"/>
        <w:jc w:val="left"/>
      </w:pPr>
      <w:r>
        <w:rPr>
          <w:rFonts w:ascii="Times New Roman"/>
          <w:b/>
          <w:i w:val="false"/>
          <w:color w:val="000000"/>
        </w:rPr>
        <w:t xml:space="preserve"> 4-тарау. Ықпалдастырылған ақпараттық жүйеде "Б" корпусының мемлекеттік әкімшілік лауазымына орналасуға жеке қасиеттерін бағалауды және жалпы конкурсты өткізу тәртібі</w:t>
      </w:r>
    </w:p>
    <w:bookmarkEnd w:id="367"/>
    <w:bookmarkStart w:name="z495" w:id="368"/>
    <w:p>
      <w:pPr>
        <w:spacing w:after="0"/>
        <w:ind w:left="0"/>
        <w:jc w:val="both"/>
      </w:pPr>
      <w:r>
        <w:rPr>
          <w:rFonts w:ascii="Times New Roman"/>
          <w:b w:val="false"/>
          <w:i w:val="false"/>
          <w:color w:val="000000"/>
          <w:sz w:val="28"/>
        </w:rPr>
        <w:t>
      59. Конкурсты "Б" корпусының бос және (немесе) уақытша бос мемлекеттік әкімшілік лауазымдары (бұдан әрі – бос лауазымдар) бар мемлекеттік орган өткізеді.</w:t>
      </w:r>
    </w:p>
    <w:bookmarkEnd w:id="368"/>
    <w:bookmarkStart w:name="z496" w:id="369"/>
    <w:p>
      <w:pPr>
        <w:spacing w:after="0"/>
        <w:ind w:left="0"/>
        <w:jc w:val="both"/>
      </w:pPr>
      <w:r>
        <w:rPr>
          <w:rFonts w:ascii="Times New Roman"/>
          <w:b w:val="false"/>
          <w:i w:val="false"/>
          <w:color w:val="000000"/>
          <w:sz w:val="28"/>
        </w:rPr>
        <w:t>
      60. Мемлекеттік органдарда бос лауазымдарға орналасуға конкурс жалпы конкурс өткізу арқылы жүзеге асырылады.</w:t>
      </w:r>
    </w:p>
    <w:bookmarkEnd w:id="369"/>
    <w:bookmarkStart w:name="z497" w:id="370"/>
    <w:p>
      <w:pPr>
        <w:spacing w:after="0"/>
        <w:ind w:left="0"/>
        <w:jc w:val="both"/>
      </w:pPr>
      <w:r>
        <w:rPr>
          <w:rFonts w:ascii="Times New Roman"/>
          <w:b w:val="false"/>
          <w:i w:val="false"/>
          <w:color w:val="000000"/>
          <w:sz w:val="28"/>
        </w:rPr>
        <w:t>
      61. Конкурс бірқатар жүйелі кезеңдерді қамтиды:</w:t>
      </w:r>
    </w:p>
    <w:bookmarkEnd w:id="370"/>
    <w:bookmarkStart w:name="z498" w:id="371"/>
    <w:p>
      <w:pPr>
        <w:spacing w:after="0"/>
        <w:ind w:left="0"/>
        <w:jc w:val="both"/>
      </w:pPr>
      <w:r>
        <w:rPr>
          <w:rFonts w:ascii="Times New Roman"/>
          <w:b w:val="false"/>
          <w:i w:val="false"/>
          <w:color w:val="000000"/>
          <w:sz w:val="28"/>
        </w:rPr>
        <w:t>
      1) жүйеде конкурс өткізутуралыхабарландыру;</w:t>
      </w:r>
    </w:p>
    <w:bookmarkEnd w:id="371"/>
    <w:bookmarkStart w:name="z499" w:id="372"/>
    <w:p>
      <w:pPr>
        <w:spacing w:after="0"/>
        <w:ind w:left="0"/>
        <w:jc w:val="both"/>
      </w:pPr>
      <w:r>
        <w:rPr>
          <w:rFonts w:ascii="Times New Roman"/>
          <w:b w:val="false"/>
          <w:i w:val="false"/>
          <w:color w:val="000000"/>
          <w:sz w:val="28"/>
        </w:rPr>
        <w:t>
      2) жүйе арқылы конкурсқа қатысуға ниет білдірген азаматтардың өтінімдерін қабылдау;</w:t>
      </w:r>
    </w:p>
    <w:bookmarkEnd w:id="372"/>
    <w:bookmarkStart w:name="z500" w:id="373"/>
    <w:p>
      <w:pPr>
        <w:spacing w:after="0"/>
        <w:ind w:left="0"/>
        <w:jc w:val="both"/>
      </w:pPr>
      <w:r>
        <w:rPr>
          <w:rFonts w:ascii="Times New Roman"/>
          <w:b w:val="false"/>
          <w:i w:val="false"/>
          <w:color w:val="000000"/>
          <w:sz w:val="28"/>
        </w:rPr>
        <w:t>
      3) үміткерлердің жеке қасиеттерін бағалаудан және үміткердің мәтіндік және сандық ақпаратпен жұмыс істеу қабілетін бағалаудан өтуі;</w:t>
      </w:r>
    </w:p>
    <w:bookmarkEnd w:id="373"/>
    <w:bookmarkStart w:name="z501" w:id="374"/>
    <w:p>
      <w:pPr>
        <w:spacing w:after="0"/>
        <w:ind w:left="0"/>
        <w:jc w:val="both"/>
      </w:pPr>
      <w:r>
        <w:rPr>
          <w:rFonts w:ascii="Times New Roman"/>
          <w:b w:val="false"/>
          <w:i w:val="false"/>
          <w:color w:val="000000"/>
          <w:sz w:val="28"/>
        </w:rPr>
        <w:t>
      4) эссе жазу (белгілі бір лауазымдар үшін не мемлекеттік органның шешімі бойынша);</w:t>
      </w:r>
    </w:p>
    <w:bookmarkEnd w:id="374"/>
    <w:bookmarkStart w:name="z502" w:id="375"/>
    <w:p>
      <w:pPr>
        <w:spacing w:after="0"/>
        <w:ind w:left="0"/>
        <w:jc w:val="both"/>
      </w:pPr>
      <w:r>
        <w:rPr>
          <w:rFonts w:ascii="Times New Roman"/>
          <w:b w:val="false"/>
          <w:i w:val="false"/>
          <w:color w:val="000000"/>
          <w:sz w:val="28"/>
        </w:rPr>
        <w:t>
      5) мемлекеттік органның конкурстық комиссиясында әңгімелесу;</w:t>
      </w:r>
    </w:p>
    <w:bookmarkEnd w:id="375"/>
    <w:bookmarkStart w:name="z503" w:id="376"/>
    <w:p>
      <w:pPr>
        <w:spacing w:after="0"/>
        <w:ind w:left="0"/>
        <w:jc w:val="both"/>
      </w:pPr>
      <w:r>
        <w:rPr>
          <w:rFonts w:ascii="Times New Roman"/>
          <w:b w:val="false"/>
          <w:i w:val="false"/>
          <w:color w:val="000000"/>
          <w:sz w:val="28"/>
        </w:rPr>
        <w:t>
      6) конкурс қорытындысын шығару.</w:t>
      </w:r>
    </w:p>
    <w:bookmarkEnd w:id="376"/>
    <w:bookmarkStart w:name="z504" w:id="377"/>
    <w:p>
      <w:pPr>
        <w:spacing w:after="0"/>
        <w:ind w:left="0"/>
        <w:jc w:val="both"/>
      </w:pPr>
      <w:r>
        <w:rPr>
          <w:rFonts w:ascii="Times New Roman"/>
          <w:b w:val="false"/>
          <w:i w:val="false"/>
          <w:color w:val="000000"/>
          <w:sz w:val="28"/>
        </w:rPr>
        <w:t>
      62. Конкурс кезеңдерінің нәтижелері бойынша жүйе автоматты түрде конкурс қорытындысын (бұдан әрі – конкурс қорытындысы) шығарады.</w:t>
      </w:r>
    </w:p>
    <w:bookmarkEnd w:id="377"/>
    <w:bookmarkStart w:name="z505" w:id="378"/>
    <w:p>
      <w:pPr>
        <w:spacing w:after="0"/>
        <w:ind w:left="0"/>
        <w:jc w:val="both"/>
      </w:pPr>
      <w:r>
        <w:rPr>
          <w:rFonts w:ascii="Times New Roman"/>
          <w:b w:val="false"/>
          <w:i w:val="false"/>
          <w:color w:val="000000"/>
          <w:sz w:val="28"/>
        </w:rPr>
        <w:t>
      63. Конкурс қорытындысы бос лауазымға қабылдау үшін негіз болып табылады.</w:t>
      </w:r>
    </w:p>
    <w:bookmarkEnd w:id="378"/>
    <w:bookmarkStart w:name="z506" w:id="379"/>
    <w:p>
      <w:pPr>
        <w:spacing w:after="0"/>
        <w:ind w:left="0"/>
        <w:jc w:val="left"/>
      </w:pPr>
      <w:r>
        <w:rPr>
          <w:rFonts w:ascii="Times New Roman"/>
          <w:b/>
          <w:i w:val="false"/>
          <w:color w:val="000000"/>
        </w:rPr>
        <w:t xml:space="preserve"> 1-параграф. Жүйеде конкурс өткізутуралыхабарландыру</w:t>
      </w:r>
    </w:p>
    <w:bookmarkEnd w:id="379"/>
    <w:bookmarkStart w:name="z507" w:id="380"/>
    <w:p>
      <w:pPr>
        <w:spacing w:after="0"/>
        <w:ind w:left="0"/>
        <w:jc w:val="both"/>
      </w:pPr>
      <w:r>
        <w:rPr>
          <w:rFonts w:ascii="Times New Roman"/>
          <w:b w:val="false"/>
          <w:i w:val="false"/>
          <w:color w:val="000000"/>
          <w:sz w:val="28"/>
        </w:rPr>
        <w:t>
      64. Конкурс өткізу туралы хабарландыруды мемлекеттік органның кадр қызметі қалыптастырады.</w:t>
      </w:r>
    </w:p>
    <w:bookmarkEnd w:id="380"/>
    <w:bookmarkStart w:name="z508" w:id="381"/>
    <w:p>
      <w:pPr>
        <w:spacing w:after="0"/>
        <w:ind w:left="0"/>
        <w:jc w:val="both"/>
      </w:pPr>
      <w:r>
        <w:rPr>
          <w:rFonts w:ascii="Times New Roman"/>
          <w:b w:val="false"/>
          <w:i w:val="false"/>
          <w:color w:val="000000"/>
          <w:sz w:val="28"/>
        </w:rPr>
        <w:t>
      65. Хабарландырулар жүйеде, мемлекеттік және уәкілетті органдардың интернет-ресурстарында жарияланады. Қазақстан Республикасының бүкіл аумағында қолжетімді бұқаралық ақпарат құралдарында, өзге де мерзімді баспасөз басылымдарында, интернет-ресурстарда және әлеуметтік желілерде хабарландыруларды қосымша жариялауға жол беріледі.</w:t>
      </w:r>
    </w:p>
    <w:bookmarkEnd w:id="381"/>
    <w:bookmarkStart w:name="z509" w:id="382"/>
    <w:p>
      <w:pPr>
        <w:spacing w:after="0"/>
        <w:ind w:left="0"/>
        <w:jc w:val="both"/>
      </w:pPr>
      <w:r>
        <w:rPr>
          <w:rFonts w:ascii="Times New Roman"/>
          <w:b w:val="false"/>
          <w:i w:val="false"/>
          <w:color w:val="000000"/>
          <w:sz w:val="28"/>
        </w:rPr>
        <w:t xml:space="preserve">
      66. Конкурс өткізу туралы хабарландыру жарияланғаннан кейін адамдар конкурстық рәсімдер аяқталғанға дейін Заңның </w:t>
      </w:r>
      <w:r>
        <w:rPr>
          <w:rFonts w:ascii="Times New Roman"/>
          <w:b w:val="false"/>
          <w:i w:val="false"/>
          <w:color w:val="000000"/>
          <w:sz w:val="28"/>
        </w:rPr>
        <w:t>15-бабының</w:t>
      </w:r>
      <w:r>
        <w:rPr>
          <w:rFonts w:ascii="Times New Roman"/>
          <w:b w:val="false"/>
          <w:i w:val="false"/>
          <w:color w:val="000000"/>
          <w:sz w:val="28"/>
        </w:rPr>
        <w:t xml:space="preserve"> 3, 3-2, 4, 5, 6 және 7-тармақтарында, 27-бабының 7-тармағында көзделген тәртіппен жарияланған бос лауазымға тағайындалмайды.</w:t>
      </w:r>
    </w:p>
    <w:bookmarkEnd w:id="382"/>
    <w:bookmarkStart w:name="z510" w:id="383"/>
    <w:p>
      <w:pPr>
        <w:spacing w:after="0"/>
        <w:ind w:left="0"/>
        <w:jc w:val="both"/>
      </w:pPr>
      <w:r>
        <w:rPr>
          <w:rFonts w:ascii="Times New Roman"/>
          <w:b w:val="false"/>
          <w:i w:val="false"/>
          <w:color w:val="000000"/>
          <w:sz w:val="28"/>
        </w:rPr>
        <w:t>
      67. Конкурсты өткізу барысында жарияланған лауазымға қойылатын біліктілік талаптарына өзгерістер енгізуге жол берілмейді.</w:t>
      </w:r>
    </w:p>
    <w:bookmarkEnd w:id="383"/>
    <w:bookmarkStart w:name="z511" w:id="384"/>
    <w:p>
      <w:pPr>
        <w:spacing w:after="0"/>
        <w:ind w:left="0"/>
        <w:jc w:val="both"/>
      </w:pPr>
      <w:r>
        <w:rPr>
          <w:rFonts w:ascii="Times New Roman"/>
          <w:b w:val="false"/>
          <w:i w:val="false"/>
          <w:color w:val="000000"/>
          <w:sz w:val="28"/>
        </w:rPr>
        <w:t>
      68. Конкурс өткізу туралы хабарландыру мынадай мәліметтерді қамтиды:</w:t>
      </w:r>
    </w:p>
    <w:bookmarkEnd w:id="384"/>
    <w:bookmarkStart w:name="z512" w:id="385"/>
    <w:p>
      <w:pPr>
        <w:spacing w:after="0"/>
        <w:ind w:left="0"/>
        <w:jc w:val="both"/>
      </w:pPr>
      <w:r>
        <w:rPr>
          <w:rFonts w:ascii="Times New Roman"/>
          <w:b w:val="false"/>
          <w:i w:val="false"/>
          <w:color w:val="000000"/>
          <w:sz w:val="28"/>
        </w:rPr>
        <w:t>
      1) орналасқан жері, телефон нөмірлері көрсетілген конкурс өткізетін мемлекеттік органның атауы;</w:t>
      </w:r>
    </w:p>
    <w:bookmarkEnd w:id="385"/>
    <w:bookmarkStart w:name="z513" w:id="386"/>
    <w:p>
      <w:pPr>
        <w:spacing w:after="0"/>
        <w:ind w:left="0"/>
        <w:jc w:val="both"/>
      </w:pPr>
      <w:r>
        <w:rPr>
          <w:rFonts w:ascii="Times New Roman"/>
          <w:b w:val="false"/>
          <w:i w:val="false"/>
          <w:color w:val="000000"/>
          <w:sz w:val="28"/>
        </w:rPr>
        <w:t>
      2) негізгі функционалдық міндеттері, еңбекақы мөлшері мен шарттары көрсетілген бос лауазымдардың атауы;</w:t>
      </w:r>
    </w:p>
    <w:bookmarkEnd w:id="386"/>
    <w:bookmarkStart w:name="z514" w:id="387"/>
    <w:p>
      <w:pPr>
        <w:spacing w:after="0"/>
        <w:ind w:left="0"/>
        <w:jc w:val="both"/>
      </w:pPr>
      <w:r>
        <w:rPr>
          <w:rFonts w:ascii="Times New Roman"/>
          <w:b w:val="false"/>
          <w:i w:val="false"/>
          <w:color w:val="000000"/>
          <w:sz w:val="28"/>
        </w:rPr>
        <w:t>
      3) біліктілік талаптарына сәйкес мемлекеттік орган айқындайтын конкурсқа қатысушыға қойылатын негізгі талаптар;</w:t>
      </w:r>
    </w:p>
    <w:bookmarkEnd w:id="387"/>
    <w:bookmarkStart w:name="z515" w:id="388"/>
    <w:p>
      <w:pPr>
        <w:spacing w:after="0"/>
        <w:ind w:left="0"/>
        <w:jc w:val="both"/>
      </w:pPr>
      <w:r>
        <w:rPr>
          <w:rFonts w:ascii="Times New Roman"/>
          <w:b w:val="false"/>
          <w:i w:val="false"/>
          <w:color w:val="000000"/>
          <w:sz w:val="28"/>
        </w:rPr>
        <w:t>
      4) бос лауазымға өтінімдерді қабылдау (жауап беру) мерзімі ішкі конкурс өткізу туралы хабарландыру жарияланған күннен кейін екі жұмыс күнін, жалпы конкурс өткізу туралы хабарландыру жарияланған күннен кейін бес жұмыс күнін құрайды;</w:t>
      </w:r>
    </w:p>
    <w:bookmarkEnd w:id="388"/>
    <w:bookmarkStart w:name="z516" w:id="389"/>
    <w:p>
      <w:pPr>
        <w:spacing w:after="0"/>
        <w:ind w:left="0"/>
        <w:jc w:val="both"/>
      </w:pPr>
      <w:r>
        <w:rPr>
          <w:rFonts w:ascii="Times New Roman"/>
          <w:b w:val="false"/>
          <w:i w:val="false"/>
          <w:color w:val="000000"/>
          <w:sz w:val="28"/>
        </w:rPr>
        <w:t>
      5) жеке қасиеттерін бағалаудан өту мерзімдері;</w:t>
      </w:r>
    </w:p>
    <w:bookmarkEnd w:id="389"/>
    <w:bookmarkStart w:name="z517" w:id="390"/>
    <w:p>
      <w:pPr>
        <w:spacing w:after="0"/>
        <w:ind w:left="0"/>
        <w:jc w:val="both"/>
      </w:pPr>
      <w:r>
        <w:rPr>
          <w:rFonts w:ascii="Times New Roman"/>
          <w:b w:val="false"/>
          <w:i w:val="false"/>
          <w:color w:val="000000"/>
          <w:sz w:val="28"/>
        </w:rPr>
        <w:t>
      6) үміткердің мәтіндік және сандық ақпаратпен жұмыс істеу қабілетін бағалаудан өту мерзімдері;</w:t>
      </w:r>
    </w:p>
    <w:bookmarkEnd w:id="390"/>
    <w:bookmarkStart w:name="z518" w:id="391"/>
    <w:p>
      <w:pPr>
        <w:spacing w:after="0"/>
        <w:ind w:left="0"/>
        <w:jc w:val="both"/>
      </w:pPr>
      <w:r>
        <w:rPr>
          <w:rFonts w:ascii="Times New Roman"/>
          <w:b w:val="false"/>
          <w:i w:val="false"/>
          <w:color w:val="000000"/>
          <w:sz w:val="28"/>
        </w:rPr>
        <w:t>
      7) эссе жазумерзімдері (басшылауазымдарүшін);</w:t>
      </w:r>
    </w:p>
    <w:bookmarkEnd w:id="391"/>
    <w:bookmarkStart w:name="z519" w:id="392"/>
    <w:p>
      <w:pPr>
        <w:spacing w:after="0"/>
        <w:ind w:left="0"/>
        <w:jc w:val="both"/>
      </w:pPr>
      <w:r>
        <w:rPr>
          <w:rFonts w:ascii="Times New Roman"/>
          <w:b w:val="false"/>
          <w:i w:val="false"/>
          <w:color w:val="000000"/>
          <w:sz w:val="28"/>
        </w:rPr>
        <w:t>
      8) әңгімелесудіөткізукүні;</w:t>
      </w:r>
    </w:p>
    <w:bookmarkEnd w:id="392"/>
    <w:bookmarkStart w:name="z520" w:id="393"/>
    <w:p>
      <w:pPr>
        <w:spacing w:after="0"/>
        <w:ind w:left="0"/>
        <w:jc w:val="both"/>
      </w:pPr>
      <w:r>
        <w:rPr>
          <w:rFonts w:ascii="Times New Roman"/>
          <w:b w:val="false"/>
          <w:i w:val="false"/>
          <w:color w:val="000000"/>
          <w:sz w:val="28"/>
        </w:rPr>
        <w:t>
      9) конкурс қорытындыларына шағымдану тәртібі туралы ақпарат.</w:t>
      </w:r>
    </w:p>
    <w:bookmarkEnd w:id="393"/>
    <w:bookmarkStart w:name="z521" w:id="394"/>
    <w:p>
      <w:pPr>
        <w:spacing w:after="0"/>
        <w:ind w:left="0"/>
        <w:jc w:val="both"/>
      </w:pPr>
      <w:r>
        <w:rPr>
          <w:rFonts w:ascii="Times New Roman"/>
          <w:b w:val="false"/>
          <w:i w:val="false"/>
          <w:color w:val="000000"/>
          <w:sz w:val="28"/>
        </w:rPr>
        <w:t>
      69. Егер конкурс уақытша бос лауазымға өткізілсе, бұл шарт жұмыс орны (лауазымы) сақталатын уақытша болмаған қызметкердің жұмысқа шығу күні көрсетіле отырып, конкурс өткізу туралы хабарландыруда көрсетіледі.</w:t>
      </w:r>
    </w:p>
    <w:bookmarkEnd w:id="394"/>
    <w:bookmarkStart w:name="z522" w:id="395"/>
    <w:p>
      <w:pPr>
        <w:spacing w:after="0"/>
        <w:ind w:left="0"/>
        <w:jc w:val="left"/>
      </w:pPr>
      <w:r>
        <w:rPr>
          <w:rFonts w:ascii="Times New Roman"/>
          <w:b/>
          <w:i w:val="false"/>
          <w:color w:val="000000"/>
        </w:rPr>
        <w:t xml:space="preserve"> 2-параграф. Жүйе арқылы конкурсқа қатысуға ниет білдірген азаматтардың өтінімдерін қабылдау</w:t>
      </w:r>
    </w:p>
    <w:bookmarkEnd w:id="395"/>
    <w:bookmarkStart w:name="z523" w:id="396"/>
    <w:p>
      <w:pPr>
        <w:spacing w:after="0"/>
        <w:ind w:left="0"/>
        <w:jc w:val="both"/>
      </w:pPr>
      <w:r>
        <w:rPr>
          <w:rFonts w:ascii="Times New Roman"/>
          <w:b w:val="false"/>
          <w:i w:val="false"/>
          <w:color w:val="000000"/>
          <w:sz w:val="28"/>
        </w:rPr>
        <w:t>
      70. Үміткер жүйеде бос лауазым туралы хабарландыруға өтінім беру арқылы конкурсқа қатысуын растайды.</w:t>
      </w:r>
    </w:p>
    <w:bookmarkEnd w:id="396"/>
    <w:bookmarkStart w:name="z524" w:id="397"/>
    <w:p>
      <w:pPr>
        <w:spacing w:after="0"/>
        <w:ind w:left="0"/>
        <w:jc w:val="both"/>
      </w:pPr>
      <w:r>
        <w:rPr>
          <w:rFonts w:ascii="Times New Roman"/>
          <w:b w:val="false"/>
          <w:i w:val="false"/>
          <w:color w:val="000000"/>
          <w:sz w:val="28"/>
        </w:rPr>
        <w:t>
      71. Жалпы конкурсқа қатысуға тестілеу бағдарламасында белгіленген шекті мәндерден төмен емес нәтижелері бар, Қазақстан Республикасының мемлекеттік тілі мен заңнамаларын білуге арналған тестілеуден алдын ала өткен үміткерлер жіберіледі.</w:t>
      </w:r>
    </w:p>
    <w:bookmarkEnd w:id="397"/>
    <w:bookmarkStart w:name="z525" w:id="398"/>
    <w:p>
      <w:pPr>
        <w:spacing w:after="0"/>
        <w:ind w:left="0"/>
        <w:jc w:val="both"/>
      </w:pPr>
      <w:r>
        <w:rPr>
          <w:rFonts w:ascii="Times New Roman"/>
          <w:b w:val="false"/>
          <w:i w:val="false"/>
          <w:color w:val="000000"/>
          <w:sz w:val="28"/>
        </w:rPr>
        <w:t>
      Үміткердің Қазақстан Республикасының мемлекеттік тілі мен заңнамаларын білуге арналған тестілеу сертификатының болуы жүйемен айқындалады.</w:t>
      </w:r>
    </w:p>
    <w:bookmarkEnd w:id="398"/>
    <w:bookmarkStart w:name="z526" w:id="399"/>
    <w:p>
      <w:pPr>
        <w:spacing w:after="0"/>
        <w:ind w:left="0"/>
        <w:jc w:val="both"/>
      </w:pPr>
      <w:r>
        <w:rPr>
          <w:rFonts w:ascii="Times New Roman"/>
          <w:b w:val="false"/>
          <w:i w:val="false"/>
          <w:color w:val="000000"/>
          <w:sz w:val="28"/>
        </w:rPr>
        <w:t xml:space="preserve">
      Мемлекеттік қызметшілерге және Заңның 27-бабы </w:t>
      </w:r>
      <w:r>
        <w:rPr>
          <w:rFonts w:ascii="Times New Roman"/>
          <w:b w:val="false"/>
          <w:i w:val="false"/>
          <w:color w:val="000000"/>
          <w:sz w:val="28"/>
        </w:rPr>
        <w:t>8-тармағының</w:t>
      </w:r>
      <w:r>
        <w:rPr>
          <w:rFonts w:ascii="Times New Roman"/>
          <w:b w:val="false"/>
          <w:i w:val="false"/>
          <w:color w:val="000000"/>
          <w:sz w:val="28"/>
        </w:rPr>
        <w:t xml:space="preserve"> бірінші бөлігінде көрсетілген адамдарға Қазақстан Республикасының мемлекеттік тілі мен заңнамаларын білуге арналған тестілеу сертификаты талап етілмейді.</w:t>
      </w:r>
    </w:p>
    <w:bookmarkEnd w:id="399"/>
    <w:bookmarkStart w:name="z527" w:id="400"/>
    <w:p>
      <w:pPr>
        <w:spacing w:after="0"/>
        <w:ind w:left="0"/>
        <w:jc w:val="both"/>
      </w:pPr>
      <w:r>
        <w:rPr>
          <w:rFonts w:ascii="Times New Roman"/>
          <w:b w:val="false"/>
          <w:i w:val="false"/>
          <w:color w:val="000000"/>
          <w:sz w:val="28"/>
        </w:rPr>
        <w:t>
      72. Үміткер өтінім берген кезде жүйе оған дербес сәйкестендіру нөмірін тағайындайды.</w:t>
      </w:r>
    </w:p>
    <w:bookmarkEnd w:id="400"/>
    <w:bookmarkStart w:name="z528" w:id="401"/>
    <w:p>
      <w:pPr>
        <w:spacing w:after="0"/>
        <w:ind w:left="0"/>
        <w:jc w:val="both"/>
      </w:pPr>
      <w:r>
        <w:rPr>
          <w:rFonts w:ascii="Times New Roman"/>
          <w:b w:val="false"/>
          <w:i w:val="false"/>
          <w:color w:val="000000"/>
          <w:sz w:val="28"/>
        </w:rPr>
        <w:t>
      Үміткердің дербес сәйкестендіру нөмірі іріктеу кезеңдеріне қатысқан кезде үміткерді оның дербес деректерін көрсетпей иесіздендіру үшін пайдаланылады.</w:t>
      </w:r>
    </w:p>
    <w:bookmarkEnd w:id="401"/>
    <w:bookmarkStart w:name="z529" w:id="402"/>
    <w:p>
      <w:pPr>
        <w:spacing w:after="0"/>
        <w:ind w:left="0"/>
        <w:jc w:val="both"/>
      </w:pPr>
      <w:r>
        <w:rPr>
          <w:rFonts w:ascii="Times New Roman"/>
          <w:b w:val="false"/>
          <w:i w:val="false"/>
          <w:color w:val="000000"/>
          <w:sz w:val="28"/>
        </w:rPr>
        <w:t>
      73. Үміткер жарияланған бос лауазымды таңдағаннан кейін жүйе оның осы лауазымның біліктілік талаптарына сәйкестігін қарайды, сондай-ақ мынадай құжаттардың сканерленген нұсқаларының болуын тексереді:</w:t>
      </w:r>
    </w:p>
    <w:bookmarkEnd w:id="402"/>
    <w:bookmarkStart w:name="z530" w:id="403"/>
    <w:p>
      <w:pPr>
        <w:spacing w:after="0"/>
        <w:ind w:left="0"/>
        <w:jc w:val="both"/>
      </w:pPr>
      <w:r>
        <w:rPr>
          <w:rFonts w:ascii="Times New Roman"/>
          <w:b w:val="false"/>
          <w:i w:val="false"/>
          <w:color w:val="000000"/>
          <w:sz w:val="28"/>
        </w:rPr>
        <w:t>
      1) еңбекқызметін растайтын құжат (біліктілік талаптары өтілінің болуын көздейтін лауазымдар үшін);</w:t>
      </w:r>
    </w:p>
    <w:bookmarkEnd w:id="403"/>
    <w:bookmarkStart w:name="z531" w:id="404"/>
    <w:p>
      <w:pPr>
        <w:spacing w:after="0"/>
        <w:ind w:left="0"/>
        <w:jc w:val="both"/>
      </w:pPr>
      <w:r>
        <w:rPr>
          <w:rFonts w:ascii="Times New Roman"/>
          <w:b w:val="false"/>
          <w:i w:val="false"/>
          <w:color w:val="000000"/>
          <w:sz w:val="28"/>
        </w:rPr>
        <w:t>
      2) білімі туралы құжаттар мен олардың қосымшалары.</w:t>
      </w:r>
    </w:p>
    <w:bookmarkEnd w:id="404"/>
    <w:bookmarkStart w:name="z532" w:id="405"/>
    <w:p>
      <w:pPr>
        <w:spacing w:after="0"/>
        <w:ind w:left="0"/>
        <w:jc w:val="both"/>
      </w:pPr>
      <w:r>
        <w:rPr>
          <w:rFonts w:ascii="Times New Roman"/>
          <w:b w:val="false"/>
          <w:i w:val="false"/>
          <w:color w:val="000000"/>
          <w:sz w:val="28"/>
        </w:rPr>
        <w:t>
      Үміткер жарияланған бос лауазымның біліктілік талаптарына сәйкес келген жағдайда, жүйе үміткерді конкурстың келесі кезеңіне өту туралы хабардар етеді.</w:t>
      </w:r>
    </w:p>
    <w:bookmarkEnd w:id="405"/>
    <w:bookmarkStart w:name="z533" w:id="406"/>
    <w:p>
      <w:pPr>
        <w:spacing w:after="0"/>
        <w:ind w:left="0"/>
        <w:jc w:val="both"/>
      </w:pPr>
      <w:r>
        <w:rPr>
          <w:rFonts w:ascii="Times New Roman"/>
          <w:b w:val="false"/>
          <w:i w:val="false"/>
          <w:color w:val="000000"/>
          <w:sz w:val="28"/>
        </w:rPr>
        <w:t>
      74. Егер үміткерлердің ешқайсысы жарияланған бос лауазымның біліктілік талаптарына сәйкес келмесе, жүйе кадр қызметіне біліктілік талаптарына сәйкес келетін үміткерлердің жоқтығы және конкурстың аяқталуы туралы хабарлама жібереді.</w:t>
      </w:r>
    </w:p>
    <w:bookmarkEnd w:id="406"/>
    <w:bookmarkStart w:name="z534" w:id="407"/>
    <w:p>
      <w:pPr>
        <w:spacing w:after="0"/>
        <w:ind w:left="0"/>
        <w:jc w:val="left"/>
      </w:pPr>
      <w:r>
        <w:rPr>
          <w:rFonts w:ascii="Times New Roman"/>
          <w:b/>
          <w:i w:val="false"/>
          <w:color w:val="000000"/>
        </w:rPr>
        <w:t xml:space="preserve"> 3-параграф. Үміткерлердің жеке қасиеттерін бағалаудан өтуі</w:t>
      </w:r>
    </w:p>
    <w:bookmarkEnd w:id="407"/>
    <w:bookmarkStart w:name="z535" w:id="408"/>
    <w:p>
      <w:pPr>
        <w:spacing w:after="0"/>
        <w:ind w:left="0"/>
        <w:jc w:val="both"/>
      </w:pPr>
      <w:r>
        <w:rPr>
          <w:rFonts w:ascii="Times New Roman"/>
          <w:b w:val="false"/>
          <w:i w:val="false"/>
          <w:color w:val="000000"/>
          <w:sz w:val="28"/>
        </w:rPr>
        <w:t>
      75. Үміткерлердің жеке қасиеттерін бағалау тестілеу түрінде жүргізіледі.</w:t>
      </w:r>
    </w:p>
    <w:bookmarkEnd w:id="408"/>
    <w:bookmarkStart w:name="z536" w:id="409"/>
    <w:p>
      <w:pPr>
        <w:spacing w:after="0"/>
        <w:ind w:left="0"/>
        <w:jc w:val="both"/>
      </w:pPr>
      <w:r>
        <w:rPr>
          <w:rFonts w:ascii="Times New Roman"/>
          <w:b w:val="false"/>
          <w:i w:val="false"/>
          <w:color w:val="000000"/>
          <w:sz w:val="28"/>
        </w:rPr>
        <w:t>
      76. Жеке қасиеттерді бағалау жүйеде көзделген кестеге сәйкес жүргізіледі.</w:t>
      </w:r>
    </w:p>
    <w:bookmarkEnd w:id="409"/>
    <w:bookmarkStart w:name="z537" w:id="410"/>
    <w:p>
      <w:pPr>
        <w:spacing w:after="0"/>
        <w:ind w:left="0"/>
        <w:jc w:val="both"/>
      </w:pPr>
      <w:r>
        <w:rPr>
          <w:rFonts w:ascii="Times New Roman"/>
          <w:b w:val="false"/>
          <w:i w:val="false"/>
          <w:color w:val="000000"/>
          <w:sz w:val="28"/>
        </w:rPr>
        <w:t>
      Үміткердің жеке қасиеттерін бағалаудан өту күнін (кестесін) жүйемен автоматты түрде айқындалады, тиісті хабарлама үміткердің жеке кабинетіне жіберіледі.</w:t>
      </w:r>
    </w:p>
    <w:bookmarkEnd w:id="410"/>
    <w:bookmarkStart w:name="z538" w:id="411"/>
    <w:p>
      <w:pPr>
        <w:spacing w:after="0"/>
        <w:ind w:left="0"/>
        <w:jc w:val="both"/>
      </w:pPr>
      <w:r>
        <w:rPr>
          <w:rFonts w:ascii="Times New Roman"/>
          <w:b w:val="false"/>
          <w:i w:val="false"/>
          <w:color w:val="000000"/>
          <w:sz w:val="28"/>
        </w:rPr>
        <w:t>
      Жеке қасиеттерді бағалаудан өту уақытын үміткер жүйе қалыптастыратын кестеге сәйкес дербес таңдайды.</w:t>
      </w:r>
    </w:p>
    <w:bookmarkEnd w:id="411"/>
    <w:bookmarkStart w:name="z539" w:id="412"/>
    <w:p>
      <w:pPr>
        <w:spacing w:after="0"/>
        <w:ind w:left="0"/>
        <w:jc w:val="both"/>
      </w:pPr>
      <w:r>
        <w:rPr>
          <w:rFonts w:ascii="Times New Roman"/>
          <w:b w:val="false"/>
          <w:i w:val="false"/>
          <w:color w:val="000000"/>
          <w:sz w:val="28"/>
        </w:rPr>
        <w:t>
      77. Жеке қасиеттерін бағалаудан өту басталардан бір сағат бұрын қатысушының жеке кабинетіне, электрондық поштасына және ұялы телефон нөміріне жүйемен тиісті ескерту-хабарлама жіберіледі.</w:t>
      </w:r>
    </w:p>
    <w:bookmarkEnd w:id="412"/>
    <w:bookmarkStart w:name="z540" w:id="413"/>
    <w:p>
      <w:pPr>
        <w:spacing w:after="0"/>
        <w:ind w:left="0"/>
        <w:jc w:val="both"/>
      </w:pPr>
      <w:r>
        <w:rPr>
          <w:rFonts w:ascii="Times New Roman"/>
          <w:b w:val="false"/>
          <w:i w:val="false"/>
          <w:color w:val="000000"/>
          <w:sz w:val="28"/>
        </w:rPr>
        <w:t>
      78. Жеке қасиеттерін бағалаудан өту үшін үміткер жеке кабинетке ескерту-хабарламада көрсетілген уақыттан кешікпей кіреді.</w:t>
      </w:r>
    </w:p>
    <w:bookmarkEnd w:id="413"/>
    <w:bookmarkStart w:name="z541" w:id="414"/>
    <w:p>
      <w:pPr>
        <w:spacing w:after="0"/>
        <w:ind w:left="0"/>
        <w:jc w:val="both"/>
      </w:pPr>
      <w:r>
        <w:rPr>
          <w:rFonts w:ascii="Times New Roman"/>
          <w:b w:val="false"/>
          <w:i w:val="false"/>
          <w:color w:val="000000"/>
          <w:sz w:val="28"/>
        </w:rPr>
        <w:t>
      79. Жеке қасиеттерін бағалаудан өту басталғанға дейін үміткер жүйеде жеке қасиеттерін бағалаудан өту жөніндегі нұсқаулықпен танысады.</w:t>
      </w:r>
    </w:p>
    <w:bookmarkEnd w:id="414"/>
    <w:bookmarkStart w:name="z542" w:id="415"/>
    <w:p>
      <w:pPr>
        <w:spacing w:after="0"/>
        <w:ind w:left="0"/>
        <w:jc w:val="both"/>
      </w:pPr>
      <w:r>
        <w:rPr>
          <w:rFonts w:ascii="Times New Roman"/>
          <w:b w:val="false"/>
          <w:i w:val="false"/>
          <w:color w:val="000000"/>
          <w:sz w:val="28"/>
        </w:rPr>
        <w:t>
      80. Үміткерлердің жеке қасиеттерін бағалау: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тапсырмалардан тұрады.</w:t>
      </w:r>
    </w:p>
    <w:bookmarkEnd w:id="415"/>
    <w:bookmarkStart w:name="z543" w:id="416"/>
    <w:p>
      <w:pPr>
        <w:spacing w:after="0"/>
        <w:ind w:left="0"/>
        <w:jc w:val="both"/>
      </w:pPr>
      <w:r>
        <w:rPr>
          <w:rFonts w:ascii="Times New Roman"/>
          <w:b w:val="false"/>
          <w:i w:val="false"/>
          <w:color w:val="000000"/>
          <w:sz w:val="28"/>
        </w:rPr>
        <w:t>
      Жеке қасиеттерді бағалау сонымен қатар сенімділік деңгейін анықтауға арналған сұрақтарды қамтиды.</w:t>
      </w:r>
    </w:p>
    <w:bookmarkEnd w:id="416"/>
    <w:bookmarkStart w:name="z544" w:id="417"/>
    <w:p>
      <w:pPr>
        <w:spacing w:after="0"/>
        <w:ind w:left="0"/>
        <w:jc w:val="both"/>
      </w:pPr>
      <w:r>
        <w:rPr>
          <w:rFonts w:ascii="Times New Roman"/>
          <w:b w:val="false"/>
          <w:i w:val="false"/>
          <w:color w:val="000000"/>
          <w:sz w:val="28"/>
        </w:rPr>
        <w:t>
      81. Жеке қасиеттерді бағалауға арналған тестілеуді өту мәні жүйемен автоматты түрде анықталатын растық деңгейі бойынша кем дегенде 50% құрайды.</w:t>
      </w:r>
    </w:p>
    <w:bookmarkEnd w:id="417"/>
    <w:bookmarkStart w:name="z545" w:id="418"/>
    <w:p>
      <w:pPr>
        <w:spacing w:after="0"/>
        <w:ind w:left="0"/>
        <w:jc w:val="both"/>
      </w:pPr>
      <w:r>
        <w:rPr>
          <w:rFonts w:ascii="Times New Roman"/>
          <w:b w:val="false"/>
          <w:i w:val="false"/>
          <w:color w:val="000000"/>
          <w:sz w:val="28"/>
        </w:rPr>
        <w:t>
      82. Жеке қасиеттерді бағалаудың жалпы уақыты 100 минуттықұрайды.</w:t>
      </w:r>
    </w:p>
    <w:bookmarkEnd w:id="418"/>
    <w:bookmarkStart w:name="z546" w:id="419"/>
    <w:p>
      <w:pPr>
        <w:spacing w:after="0"/>
        <w:ind w:left="0"/>
        <w:jc w:val="both"/>
      </w:pPr>
      <w:r>
        <w:rPr>
          <w:rFonts w:ascii="Times New Roman"/>
          <w:b w:val="false"/>
          <w:i w:val="false"/>
          <w:color w:val="000000"/>
          <w:sz w:val="28"/>
        </w:rPr>
        <w:t>
      83. Жеке қасиеттерін бағалаудан өту рәсімі аяқталғанға дейін үміткер сұрақтарға жауап беруге, жауаптарды, оның ішінде алдыңғы жауаптарды түзетуге мүмкіндігі бар.</w:t>
      </w:r>
    </w:p>
    <w:bookmarkEnd w:id="419"/>
    <w:bookmarkStart w:name="z547" w:id="420"/>
    <w:p>
      <w:pPr>
        <w:spacing w:after="0"/>
        <w:ind w:left="0"/>
        <w:jc w:val="both"/>
      </w:pPr>
      <w:r>
        <w:rPr>
          <w:rFonts w:ascii="Times New Roman"/>
          <w:b w:val="false"/>
          <w:i w:val="false"/>
          <w:color w:val="000000"/>
          <w:sz w:val="28"/>
        </w:rPr>
        <w:t>
      84. Үміткер "Аяқтау" батырмасын таңдап, жеке қасиеттерін бағалаудан өтуге бөлінген уақыт өткенге дейін жеке қасиеттерін бағалауды өз бетінше аяқтайды.</w:t>
      </w:r>
    </w:p>
    <w:bookmarkEnd w:id="420"/>
    <w:bookmarkStart w:name="z548" w:id="421"/>
    <w:p>
      <w:pPr>
        <w:spacing w:after="0"/>
        <w:ind w:left="0"/>
        <w:jc w:val="both"/>
      </w:pPr>
      <w:r>
        <w:rPr>
          <w:rFonts w:ascii="Times New Roman"/>
          <w:b w:val="false"/>
          <w:i w:val="false"/>
          <w:color w:val="000000"/>
          <w:sz w:val="28"/>
        </w:rPr>
        <w:t>
      85. Жеке қасиеттерді бағалауға бөлінген уақыт өткеннен кейін рәсім автоматты түрде аяқталады.</w:t>
      </w:r>
    </w:p>
    <w:bookmarkEnd w:id="421"/>
    <w:bookmarkStart w:name="z549" w:id="422"/>
    <w:p>
      <w:pPr>
        <w:spacing w:after="0"/>
        <w:ind w:left="0"/>
        <w:jc w:val="both"/>
      </w:pPr>
      <w:r>
        <w:rPr>
          <w:rFonts w:ascii="Times New Roman"/>
          <w:b w:val="false"/>
          <w:i w:val="false"/>
          <w:color w:val="000000"/>
          <w:sz w:val="28"/>
        </w:rPr>
        <w:t>
      86. Жеке қасиеттерді бағалауды аяқтаған үміткерлерге нәтижесі жүйе арқылы көрсетіледі.</w:t>
      </w:r>
    </w:p>
    <w:bookmarkEnd w:id="422"/>
    <w:bookmarkStart w:name="z550" w:id="423"/>
    <w:p>
      <w:pPr>
        <w:spacing w:after="0"/>
        <w:ind w:left="0"/>
        <w:jc w:val="both"/>
      </w:pPr>
      <w:r>
        <w:rPr>
          <w:rFonts w:ascii="Times New Roman"/>
          <w:b w:val="false"/>
          <w:i w:val="false"/>
          <w:color w:val="000000"/>
          <w:sz w:val="28"/>
        </w:rPr>
        <w:t>
      87. Шекті мәнді еңсерген үміткерлердің нәтижелері прокторға тексеруге жіберіледі. Проктор тексеруден өткенге дейінгі өтінімнің мәртебесі "Тексеруде" болады.</w:t>
      </w:r>
    </w:p>
    <w:bookmarkEnd w:id="423"/>
    <w:bookmarkStart w:name="z551" w:id="424"/>
    <w:p>
      <w:pPr>
        <w:spacing w:after="0"/>
        <w:ind w:left="0"/>
        <w:jc w:val="both"/>
      </w:pPr>
      <w:r>
        <w:rPr>
          <w:rFonts w:ascii="Times New Roman"/>
          <w:b w:val="false"/>
          <w:i w:val="false"/>
          <w:color w:val="000000"/>
          <w:sz w:val="28"/>
        </w:rPr>
        <w:t>
      88. Проктор тексеруді жеке қасиеттерін бағалау аяқталғаннан кейін бір жұмыс күні ішінде жүргізеді.</w:t>
      </w:r>
    </w:p>
    <w:bookmarkEnd w:id="424"/>
    <w:bookmarkStart w:name="z552" w:id="425"/>
    <w:p>
      <w:pPr>
        <w:spacing w:after="0"/>
        <w:ind w:left="0"/>
        <w:jc w:val="both"/>
      </w:pPr>
      <w:r>
        <w:rPr>
          <w:rFonts w:ascii="Times New Roman"/>
          <w:b w:val="false"/>
          <w:i w:val="false"/>
          <w:color w:val="000000"/>
          <w:sz w:val="28"/>
        </w:rPr>
        <w:t>
      89. Жеке қасиеттерін бағалаудан өткен үміткер талаптарды бұзбаған жағдайда оның өтінімінің мәртебесі "Тексеруде" дегеннен "Өтті" дегенге ауыстырылады және үміткер конкурстың келесі кезеңіне жіберіледі.</w:t>
      </w:r>
    </w:p>
    <w:bookmarkEnd w:id="425"/>
    <w:bookmarkStart w:name="z553" w:id="426"/>
    <w:p>
      <w:pPr>
        <w:spacing w:after="0"/>
        <w:ind w:left="0"/>
        <w:jc w:val="both"/>
      </w:pPr>
      <w:r>
        <w:rPr>
          <w:rFonts w:ascii="Times New Roman"/>
          <w:b w:val="false"/>
          <w:i w:val="false"/>
          <w:color w:val="000000"/>
          <w:sz w:val="28"/>
        </w:rPr>
        <w:t>
      90. Егер үміткерлердің ешқайсысы жеке қасиеттерін бағалау кезеңінің шекті мәнін еңсермеген жағдайда, конкурс мәртебесі жүйемен "Аяқталған" болып өзгереді және конкурс кезеңдеріне қатысу және конкурсты аяқтау үшін үміткерлердің жоқтығы туралы хабарлама мемлекеттік органның кадр қызметіне жіберіледі.</w:t>
      </w:r>
    </w:p>
    <w:bookmarkEnd w:id="426"/>
    <w:bookmarkStart w:name="z554" w:id="427"/>
    <w:p>
      <w:pPr>
        <w:spacing w:after="0"/>
        <w:ind w:left="0"/>
        <w:jc w:val="left"/>
      </w:pPr>
      <w:r>
        <w:rPr>
          <w:rFonts w:ascii="Times New Roman"/>
          <w:b/>
          <w:i w:val="false"/>
          <w:color w:val="000000"/>
        </w:rPr>
        <w:t xml:space="preserve"> 4-параграф. Мәтіндік және сандық ақпаратпен жұмыс істеу қабілетін бағалау</w:t>
      </w:r>
    </w:p>
    <w:bookmarkEnd w:id="427"/>
    <w:bookmarkStart w:name="z555" w:id="428"/>
    <w:p>
      <w:pPr>
        <w:spacing w:after="0"/>
        <w:ind w:left="0"/>
        <w:jc w:val="both"/>
      </w:pPr>
      <w:r>
        <w:rPr>
          <w:rFonts w:ascii="Times New Roman"/>
          <w:b w:val="false"/>
          <w:i w:val="false"/>
          <w:color w:val="000000"/>
          <w:sz w:val="28"/>
        </w:rPr>
        <w:t>
      91. Бұл кезең үміткердің мәтіндік және сандық ақпаратпен жұмыс істеу қабілетін анықтауға мүмкіндік беретін екі бөлек тестілеу кезеңінен тұрады.</w:t>
      </w:r>
    </w:p>
    <w:bookmarkEnd w:id="428"/>
    <w:bookmarkStart w:name="z556" w:id="429"/>
    <w:p>
      <w:pPr>
        <w:spacing w:after="0"/>
        <w:ind w:left="0"/>
        <w:jc w:val="both"/>
      </w:pPr>
      <w:r>
        <w:rPr>
          <w:rFonts w:ascii="Times New Roman"/>
          <w:b w:val="false"/>
          <w:i w:val="false"/>
          <w:color w:val="000000"/>
          <w:sz w:val="28"/>
        </w:rPr>
        <w:t>
      92. Тестілеуді бастамас бұрын үміткер жүйеде осы кезеңнен өту жөніндегі нұсқаулықпен танысады.</w:t>
      </w:r>
    </w:p>
    <w:bookmarkEnd w:id="429"/>
    <w:bookmarkStart w:name="z557" w:id="430"/>
    <w:p>
      <w:pPr>
        <w:spacing w:after="0"/>
        <w:ind w:left="0"/>
        <w:jc w:val="both"/>
      </w:pPr>
      <w:r>
        <w:rPr>
          <w:rFonts w:ascii="Times New Roman"/>
          <w:b w:val="false"/>
          <w:i w:val="false"/>
          <w:color w:val="000000"/>
          <w:sz w:val="28"/>
        </w:rPr>
        <w:t>
      93. Қажет болса үміткер қағазды, қарындашты және калькуляторды қолдана алады.</w:t>
      </w:r>
    </w:p>
    <w:bookmarkEnd w:id="430"/>
    <w:bookmarkStart w:name="z558" w:id="431"/>
    <w:p>
      <w:pPr>
        <w:spacing w:after="0"/>
        <w:ind w:left="0"/>
        <w:jc w:val="both"/>
      </w:pPr>
      <w:r>
        <w:rPr>
          <w:rFonts w:ascii="Times New Roman"/>
          <w:b w:val="false"/>
          <w:i w:val="false"/>
          <w:color w:val="000000"/>
          <w:sz w:val="28"/>
        </w:rPr>
        <w:t>
      94. Үміткер жүйеде өзіне ыңғайлы уақытта белгіленген күн ішінде мәтіндік және сандық ақпаратпен жұмыс істеу қабілетін бағалаудан өтеді. Үміткер тапсырмаларға таңдаған уақытта жеке кабинетте қол жеткізе алады.</w:t>
      </w:r>
    </w:p>
    <w:bookmarkEnd w:id="431"/>
    <w:bookmarkStart w:name="z559" w:id="432"/>
    <w:p>
      <w:pPr>
        <w:spacing w:after="0"/>
        <w:ind w:left="0"/>
        <w:jc w:val="both"/>
      </w:pPr>
      <w:r>
        <w:rPr>
          <w:rFonts w:ascii="Times New Roman"/>
          <w:b w:val="false"/>
          <w:i w:val="false"/>
          <w:color w:val="000000"/>
          <w:sz w:val="28"/>
        </w:rPr>
        <w:t>
      95. Мәтіндік ақпаратпен жұмыс істеу қабілетін бағалау мәтіннің ұсынылған бөлігін зерттеуге және оның мазмұны бойынша жауап нұсқаларының бірін таңдауға арналған 25 тест тапсырмасын қамтиды.</w:t>
      </w:r>
    </w:p>
    <w:bookmarkEnd w:id="432"/>
    <w:bookmarkStart w:name="z560" w:id="433"/>
    <w:p>
      <w:pPr>
        <w:spacing w:after="0"/>
        <w:ind w:left="0"/>
        <w:jc w:val="both"/>
      </w:pPr>
      <w:r>
        <w:rPr>
          <w:rFonts w:ascii="Times New Roman"/>
          <w:b w:val="false"/>
          <w:i w:val="false"/>
          <w:color w:val="000000"/>
          <w:sz w:val="28"/>
        </w:rPr>
        <w:t>
      96. Сандық ақпаратпен жұмыс істеу қабілетін бағалау кестелер, графиктер және диаграммалар түрінде ұсынылған ақпаратты зерттеуге және оның мазмұны бойынша жауап нұсқаларының бірін таңдауға арналған 25 тест тапсырмасын қамтиды.</w:t>
      </w:r>
    </w:p>
    <w:bookmarkEnd w:id="433"/>
    <w:bookmarkStart w:name="z561" w:id="434"/>
    <w:p>
      <w:pPr>
        <w:spacing w:after="0"/>
        <w:ind w:left="0"/>
        <w:jc w:val="both"/>
      </w:pPr>
      <w:r>
        <w:rPr>
          <w:rFonts w:ascii="Times New Roman"/>
          <w:b w:val="false"/>
          <w:i w:val="false"/>
          <w:color w:val="000000"/>
          <w:sz w:val="28"/>
        </w:rPr>
        <w:t>
      97. Әр бағалаудың ұзақтығы 25 минуттан аспайды. Алдын ала нәтижелер тестілеу аяқталғаннан кейін үміткерлердің мониторларында көрсетіледі.</w:t>
      </w:r>
    </w:p>
    <w:bookmarkEnd w:id="434"/>
    <w:bookmarkStart w:name="z562" w:id="435"/>
    <w:p>
      <w:pPr>
        <w:spacing w:after="0"/>
        <w:ind w:left="0"/>
        <w:jc w:val="both"/>
      </w:pPr>
      <w:r>
        <w:rPr>
          <w:rFonts w:ascii="Times New Roman"/>
          <w:b w:val="false"/>
          <w:i w:val="false"/>
          <w:color w:val="000000"/>
          <w:sz w:val="28"/>
        </w:rPr>
        <w:t>
      98. "Мәтіндік және сандық ақпаратпен жұмыс істеу қабілетін бағалау" конкурс кезеңінен өтудің шекті мәні сұрақтардың жалпы санынан (50 сұрақ) кем дегенде 10 дұрыс жауапты құрайды.</w:t>
      </w:r>
    </w:p>
    <w:bookmarkEnd w:id="435"/>
    <w:bookmarkStart w:name="z563" w:id="436"/>
    <w:p>
      <w:pPr>
        <w:spacing w:after="0"/>
        <w:ind w:left="0"/>
        <w:jc w:val="both"/>
      </w:pPr>
      <w:r>
        <w:rPr>
          <w:rFonts w:ascii="Times New Roman"/>
          <w:b w:val="false"/>
          <w:i w:val="false"/>
          <w:color w:val="000000"/>
          <w:sz w:val="28"/>
        </w:rPr>
        <w:t>
      99. Мәтіндік және сандық ақпаратпен жұмыс істеу қабілетін бағалаудың қорытынды нәтижелері жеке кабинетінде орналастырылады.</w:t>
      </w:r>
    </w:p>
    <w:bookmarkEnd w:id="436"/>
    <w:bookmarkStart w:name="z564" w:id="437"/>
    <w:p>
      <w:pPr>
        <w:spacing w:after="0"/>
        <w:ind w:left="0"/>
        <w:jc w:val="both"/>
      </w:pPr>
      <w:r>
        <w:rPr>
          <w:rFonts w:ascii="Times New Roman"/>
          <w:b w:val="false"/>
          <w:i w:val="false"/>
          <w:color w:val="000000"/>
          <w:sz w:val="28"/>
        </w:rPr>
        <w:t>
      100. Шекті мәнді еңсерген үміткерлердің нәтижелері прокторға тексеруге жіберіледі. Проктор тексеруден өткенге дейін өтінімнің мәртебесі "Тексеруде" болады.</w:t>
      </w:r>
    </w:p>
    <w:bookmarkEnd w:id="437"/>
    <w:bookmarkStart w:name="z565" w:id="438"/>
    <w:p>
      <w:pPr>
        <w:spacing w:after="0"/>
        <w:ind w:left="0"/>
        <w:jc w:val="both"/>
      </w:pPr>
      <w:r>
        <w:rPr>
          <w:rFonts w:ascii="Times New Roman"/>
          <w:b w:val="false"/>
          <w:i w:val="false"/>
          <w:color w:val="000000"/>
          <w:sz w:val="28"/>
        </w:rPr>
        <w:t>
      101. Проктордың тексеруі мәтіндік және сандық ақпаратпен жұмыс істеу қабілетін бағалау аяқталғаннан кейін бір жұмыс күні ішінде жүргізіледі.</w:t>
      </w:r>
    </w:p>
    <w:bookmarkEnd w:id="438"/>
    <w:bookmarkStart w:name="z566" w:id="439"/>
    <w:p>
      <w:pPr>
        <w:spacing w:after="0"/>
        <w:ind w:left="0"/>
        <w:jc w:val="both"/>
      </w:pPr>
      <w:r>
        <w:rPr>
          <w:rFonts w:ascii="Times New Roman"/>
          <w:b w:val="false"/>
          <w:i w:val="false"/>
          <w:color w:val="000000"/>
          <w:sz w:val="28"/>
        </w:rPr>
        <w:t>
      102. Мәтіндік және сандық ақпаратпен жұмыс істеу қабілетінен өткен үміткер талаптарды бұзбағанжағдайда, оның өтінімінің мәртебесі "Тексеруде" дегеннен "Өтті" дегенге ауыстырылады және үміткер конкурстың келесі кезеңіне жіберіледі.</w:t>
      </w:r>
    </w:p>
    <w:bookmarkEnd w:id="439"/>
    <w:bookmarkStart w:name="z567" w:id="440"/>
    <w:p>
      <w:pPr>
        <w:spacing w:after="0"/>
        <w:ind w:left="0"/>
        <w:jc w:val="both"/>
      </w:pPr>
      <w:r>
        <w:rPr>
          <w:rFonts w:ascii="Times New Roman"/>
          <w:b w:val="false"/>
          <w:i w:val="false"/>
          <w:color w:val="000000"/>
          <w:sz w:val="28"/>
        </w:rPr>
        <w:t>
      103. Егер үміткерлердің ешқайсысы мәтіндік және сандық ақпаратпен жұмыс істеу қабілетін бағалау кезеңінің шекті мәнін еңсермеген жағдайда, конкурс мәртебесі жүйемен "Аяқталды" болып өзгертіледі және конкурс кезеңдеріне қатысу және конкурсты аяқтау үшін үміткерлердің жоқтығы туралы хабарлама мемлекеттік органның кадр қызметіне жіберіледі.</w:t>
      </w:r>
    </w:p>
    <w:bookmarkEnd w:id="440"/>
    <w:bookmarkStart w:name="z568" w:id="441"/>
    <w:p>
      <w:pPr>
        <w:spacing w:after="0"/>
        <w:ind w:left="0"/>
        <w:jc w:val="left"/>
      </w:pPr>
      <w:r>
        <w:rPr>
          <w:rFonts w:ascii="Times New Roman"/>
          <w:b/>
          <w:i w:val="false"/>
          <w:color w:val="000000"/>
        </w:rPr>
        <w:t xml:space="preserve"> 5-параграф. Эссе жазу</w:t>
      </w:r>
    </w:p>
    <w:bookmarkEnd w:id="441"/>
    <w:bookmarkStart w:name="z569" w:id="442"/>
    <w:p>
      <w:pPr>
        <w:spacing w:after="0"/>
        <w:ind w:left="0"/>
        <w:jc w:val="both"/>
      </w:pPr>
      <w:r>
        <w:rPr>
          <w:rFonts w:ascii="Times New Roman"/>
          <w:b w:val="false"/>
          <w:i w:val="false"/>
          <w:color w:val="000000"/>
          <w:sz w:val="28"/>
        </w:rPr>
        <w:t>
      104. А-1, В-1, С-1, С-О-1, C-R-1, D-1, D-O-1, D-R-1, E-1, E-R-1 лауазымдарының функционалдық бағыты бойынша кадр қызметі эссе тақырыптарының тізімін қалыптастырады, ол жүйеде орналастырылады және жеке кабинетіне жіберіледі.</w:t>
      </w:r>
    </w:p>
    <w:bookmarkEnd w:id="442"/>
    <w:bookmarkStart w:name="z570" w:id="443"/>
    <w:p>
      <w:pPr>
        <w:spacing w:after="0"/>
        <w:ind w:left="0"/>
        <w:jc w:val="both"/>
      </w:pPr>
      <w:r>
        <w:rPr>
          <w:rFonts w:ascii="Times New Roman"/>
          <w:b w:val="false"/>
          <w:i w:val="false"/>
          <w:color w:val="000000"/>
          <w:sz w:val="28"/>
        </w:rPr>
        <w:t>
      105. Өзге де санаттағы лауазымдарда эссе жазу кезеңі мемлекеттік органның қалауы бойынша жүргізілуі мүмкін.</w:t>
      </w:r>
    </w:p>
    <w:bookmarkEnd w:id="443"/>
    <w:bookmarkStart w:name="z571" w:id="444"/>
    <w:p>
      <w:pPr>
        <w:spacing w:after="0"/>
        <w:ind w:left="0"/>
        <w:jc w:val="both"/>
      </w:pPr>
      <w:r>
        <w:rPr>
          <w:rFonts w:ascii="Times New Roman"/>
          <w:b w:val="false"/>
          <w:i w:val="false"/>
          <w:color w:val="000000"/>
          <w:sz w:val="28"/>
        </w:rPr>
        <w:t>
      106. Эссе жазу кезеңі мәтіндік және сандық ақпаратпен жұмыс істеу қабілетін бағалау нәтижелері жарияланғаннан кейін келесі жұмыс күні өтеді.</w:t>
      </w:r>
    </w:p>
    <w:bookmarkEnd w:id="444"/>
    <w:bookmarkStart w:name="z572" w:id="445"/>
    <w:p>
      <w:pPr>
        <w:spacing w:after="0"/>
        <w:ind w:left="0"/>
        <w:jc w:val="both"/>
      </w:pPr>
      <w:r>
        <w:rPr>
          <w:rFonts w:ascii="Times New Roman"/>
          <w:b w:val="false"/>
          <w:i w:val="false"/>
          <w:color w:val="000000"/>
          <w:sz w:val="28"/>
        </w:rPr>
        <w:t>
      107. Үміткердің эссе жазу күнін жүйе автоматты түрде анықтайды.</w:t>
      </w:r>
    </w:p>
    <w:bookmarkEnd w:id="445"/>
    <w:bookmarkStart w:name="z573" w:id="446"/>
    <w:p>
      <w:pPr>
        <w:spacing w:after="0"/>
        <w:ind w:left="0"/>
        <w:jc w:val="both"/>
      </w:pPr>
      <w:r>
        <w:rPr>
          <w:rFonts w:ascii="Times New Roman"/>
          <w:b w:val="false"/>
          <w:i w:val="false"/>
          <w:color w:val="000000"/>
          <w:sz w:val="28"/>
        </w:rPr>
        <w:t>
      108. Эссе жазу кезеңі басталғанға дейін үміткер жүйеде осы кезеңнен өту жөніндегі нұсқаулықпен танысады.</w:t>
      </w:r>
    </w:p>
    <w:bookmarkEnd w:id="446"/>
    <w:bookmarkStart w:name="z574" w:id="447"/>
    <w:p>
      <w:pPr>
        <w:spacing w:after="0"/>
        <w:ind w:left="0"/>
        <w:jc w:val="both"/>
      </w:pPr>
      <w:r>
        <w:rPr>
          <w:rFonts w:ascii="Times New Roman"/>
          <w:b w:val="false"/>
          <w:i w:val="false"/>
          <w:color w:val="000000"/>
          <w:sz w:val="28"/>
        </w:rPr>
        <w:t>
      109. Эссе жазуды үміткер жүйеде онлайн режимде тәуліктің кез келген ыңғайлы уақытында, жүйемен айқындалатын кестеге сәйкес жүргізеді және мемлекеттік немесе орыс тілінде екі жүз елу сөзден аспайды.</w:t>
      </w:r>
    </w:p>
    <w:bookmarkEnd w:id="447"/>
    <w:bookmarkStart w:name="z575" w:id="448"/>
    <w:p>
      <w:pPr>
        <w:spacing w:after="0"/>
        <w:ind w:left="0"/>
        <w:jc w:val="both"/>
      </w:pPr>
      <w:r>
        <w:rPr>
          <w:rFonts w:ascii="Times New Roman"/>
          <w:b w:val="false"/>
          <w:i w:val="false"/>
          <w:color w:val="000000"/>
          <w:sz w:val="28"/>
        </w:rPr>
        <w:t>
      110. Бірнеше бос лауазымдарға конкурсқа қатысатын үміткер әрбір бос лауазым бойынша жеке эссе жазады.</w:t>
      </w:r>
    </w:p>
    <w:bookmarkEnd w:id="448"/>
    <w:bookmarkStart w:name="z576" w:id="449"/>
    <w:p>
      <w:pPr>
        <w:spacing w:after="0"/>
        <w:ind w:left="0"/>
        <w:jc w:val="both"/>
      </w:pPr>
      <w:r>
        <w:rPr>
          <w:rFonts w:ascii="Times New Roman"/>
          <w:b w:val="false"/>
          <w:i w:val="false"/>
          <w:color w:val="000000"/>
          <w:sz w:val="28"/>
        </w:rPr>
        <w:t>
      111. Эссе жазу кезеңі бейнежазу арқылы жүйемен жазылады.</w:t>
      </w:r>
    </w:p>
    <w:bookmarkEnd w:id="449"/>
    <w:bookmarkStart w:name="z577" w:id="450"/>
    <w:p>
      <w:pPr>
        <w:spacing w:after="0"/>
        <w:ind w:left="0"/>
        <w:jc w:val="both"/>
      </w:pPr>
      <w:r>
        <w:rPr>
          <w:rFonts w:ascii="Times New Roman"/>
          <w:b w:val="false"/>
          <w:i w:val="false"/>
          <w:color w:val="000000"/>
          <w:sz w:val="28"/>
        </w:rPr>
        <w:t>
      112. Эссе жазу уақыты жүйеде эссе жазудың "терезесі" ашылғаннан бастап есептеледі және 45 минуттан аспауы қажет.</w:t>
      </w:r>
    </w:p>
    <w:bookmarkEnd w:id="450"/>
    <w:bookmarkStart w:name="z578" w:id="451"/>
    <w:p>
      <w:pPr>
        <w:spacing w:after="0"/>
        <w:ind w:left="0"/>
        <w:jc w:val="both"/>
      </w:pPr>
      <w:r>
        <w:rPr>
          <w:rFonts w:ascii="Times New Roman"/>
          <w:b w:val="false"/>
          <w:i w:val="false"/>
          <w:color w:val="000000"/>
          <w:sz w:val="28"/>
        </w:rPr>
        <w:t>
      Бұл жағдайда үміткер белгіленген уақыт аяқталғанға дейін эссе жазуды бастауы және аяқтауы керек.</w:t>
      </w:r>
    </w:p>
    <w:bookmarkEnd w:id="451"/>
    <w:bookmarkStart w:name="z579" w:id="452"/>
    <w:p>
      <w:pPr>
        <w:spacing w:after="0"/>
        <w:ind w:left="0"/>
        <w:jc w:val="both"/>
      </w:pPr>
      <w:r>
        <w:rPr>
          <w:rFonts w:ascii="Times New Roman"/>
          <w:b w:val="false"/>
          <w:i w:val="false"/>
          <w:color w:val="000000"/>
          <w:sz w:val="28"/>
        </w:rPr>
        <w:t>
      113. Эссе жазу аяқталғаннан кейін нәтиже прокторға тексеруге жіберіледі.</w:t>
      </w:r>
    </w:p>
    <w:bookmarkEnd w:id="452"/>
    <w:bookmarkStart w:name="z580" w:id="453"/>
    <w:p>
      <w:pPr>
        <w:spacing w:after="0"/>
        <w:ind w:left="0"/>
        <w:jc w:val="both"/>
      </w:pPr>
      <w:r>
        <w:rPr>
          <w:rFonts w:ascii="Times New Roman"/>
          <w:b w:val="false"/>
          <w:i w:val="false"/>
          <w:color w:val="000000"/>
          <w:sz w:val="28"/>
        </w:rPr>
        <w:t>
      114. Проктор тексеруді келесі бір жұмыс күні ішінде жүргізеді.</w:t>
      </w:r>
    </w:p>
    <w:bookmarkEnd w:id="453"/>
    <w:bookmarkStart w:name="z581" w:id="454"/>
    <w:p>
      <w:pPr>
        <w:spacing w:after="0"/>
        <w:ind w:left="0"/>
        <w:jc w:val="both"/>
      </w:pPr>
      <w:r>
        <w:rPr>
          <w:rFonts w:ascii="Times New Roman"/>
          <w:b w:val="false"/>
          <w:i w:val="false"/>
          <w:color w:val="000000"/>
          <w:sz w:val="28"/>
        </w:rPr>
        <w:t>
      Проктордың тексеруден өтуі аяқталғанға дейін өтінімнің мәртебесі "Тексеруде" болады.</w:t>
      </w:r>
    </w:p>
    <w:bookmarkEnd w:id="454"/>
    <w:bookmarkStart w:name="z582" w:id="455"/>
    <w:p>
      <w:pPr>
        <w:spacing w:after="0"/>
        <w:ind w:left="0"/>
        <w:jc w:val="both"/>
      </w:pPr>
      <w:r>
        <w:rPr>
          <w:rFonts w:ascii="Times New Roman"/>
          <w:b w:val="false"/>
          <w:i w:val="false"/>
          <w:color w:val="000000"/>
          <w:sz w:val="28"/>
        </w:rPr>
        <w:t>
      115. "Эссе жазу" конкурсы кезеңінен өткен үміткерлер тарапынан қағидалар талаптарын бұзушылықтар болмаған жағдайда, проктор тексеру нәтижелерін жариялағаннан кейін бір жұмыс күні ішінде эссені конкурс комиссиясының мүшелері осы Қағидаларға 3-қосымшада көзделген әдістемеге сәйкес бес баллдық шәкіл бойынша бағалайды.</w:t>
      </w:r>
    </w:p>
    <w:bookmarkEnd w:id="455"/>
    <w:bookmarkStart w:name="z583" w:id="456"/>
    <w:p>
      <w:pPr>
        <w:spacing w:after="0"/>
        <w:ind w:left="0"/>
        <w:jc w:val="both"/>
      </w:pPr>
      <w:r>
        <w:rPr>
          <w:rFonts w:ascii="Times New Roman"/>
          <w:b w:val="false"/>
          <w:i w:val="false"/>
          <w:color w:val="000000"/>
          <w:sz w:val="28"/>
        </w:rPr>
        <w:t>
      116. "Эссе жазу" байқауының кезеңінен өтудің шекті мәні кемінде үш баллды құрайды.</w:t>
      </w:r>
    </w:p>
    <w:bookmarkEnd w:id="456"/>
    <w:bookmarkStart w:name="z584" w:id="457"/>
    <w:p>
      <w:pPr>
        <w:spacing w:after="0"/>
        <w:ind w:left="0"/>
        <w:jc w:val="both"/>
      </w:pPr>
      <w:r>
        <w:rPr>
          <w:rFonts w:ascii="Times New Roman"/>
          <w:b w:val="false"/>
          <w:i w:val="false"/>
          <w:color w:val="000000"/>
          <w:sz w:val="28"/>
        </w:rPr>
        <w:t>
      117. Егер үміткерлердің ешқайсысы эссе жазу кезеңінің шекті мәнін еңсермеген жағдайда, конкурс мәртебесі жүйемен "Аяқталған" болып өзгереді және конкурс кезеңдеріне қатысу және конкурсты аяқтау үшін үміткерлердің жоқтығы туралы хабарлама мемлекеттік органның кадр қызметіне жіберіледі.</w:t>
      </w:r>
    </w:p>
    <w:bookmarkEnd w:id="457"/>
    <w:bookmarkStart w:name="z585" w:id="458"/>
    <w:p>
      <w:pPr>
        <w:spacing w:after="0"/>
        <w:ind w:left="0"/>
        <w:jc w:val="left"/>
      </w:pPr>
      <w:r>
        <w:rPr>
          <w:rFonts w:ascii="Times New Roman"/>
          <w:b/>
          <w:i w:val="false"/>
          <w:color w:val="000000"/>
        </w:rPr>
        <w:t xml:space="preserve"> 6-параграф. Мемлекеттік органның конкурстық комиссиясында әңгімелесу</w:t>
      </w:r>
    </w:p>
    <w:bookmarkEnd w:id="458"/>
    <w:bookmarkStart w:name="z586" w:id="459"/>
    <w:p>
      <w:pPr>
        <w:spacing w:after="0"/>
        <w:ind w:left="0"/>
        <w:jc w:val="both"/>
      </w:pPr>
      <w:r>
        <w:rPr>
          <w:rFonts w:ascii="Times New Roman"/>
          <w:b w:val="false"/>
          <w:i w:val="false"/>
          <w:color w:val="000000"/>
          <w:sz w:val="28"/>
        </w:rPr>
        <w:t>
      118. Әңгімелесудің мақсаты үміткерлердің әлеуеті мен жеке қасиеттерін бағалау болып табылады.</w:t>
      </w:r>
    </w:p>
    <w:bookmarkEnd w:id="459"/>
    <w:bookmarkStart w:name="z587" w:id="460"/>
    <w:p>
      <w:pPr>
        <w:spacing w:after="0"/>
        <w:ind w:left="0"/>
        <w:jc w:val="both"/>
      </w:pPr>
      <w:r>
        <w:rPr>
          <w:rFonts w:ascii="Times New Roman"/>
          <w:b w:val="false"/>
          <w:i w:val="false"/>
          <w:color w:val="000000"/>
          <w:sz w:val="28"/>
        </w:rPr>
        <w:t xml:space="preserve">
      119. Әңгімелесу кезеңінің алдында конкурстың алдыңғы кезеңдерінің нәтижелері бойынша ең жоғары балл жинаған үміткерлердің жеке істері Заңның </w:t>
      </w:r>
      <w:r>
        <w:rPr>
          <w:rFonts w:ascii="Times New Roman"/>
          <w:b w:val="false"/>
          <w:i w:val="false"/>
          <w:color w:val="000000"/>
          <w:sz w:val="28"/>
        </w:rPr>
        <w:t>16-бабында</w:t>
      </w:r>
      <w:r>
        <w:rPr>
          <w:rFonts w:ascii="Times New Roman"/>
          <w:b w:val="false"/>
          <w:i w:val="false"/>
          <w:color w:val="000000"/>
          <w:sz w:val="28"/>
        </w:rPr>
        <w:t xml:space="preserve"> көзделген біліктілік талаптарына және мемлекеттік қызметке кіру шарттарына сәйкестігіне қайта тексеру үшін бос лауазымға конкурс өткізу туралы хабарландыруды жариялаған мемлекеттік органның кадр қызметіне жүйе арқылы жіберіледі.</w:t>
      </w:r>
    </w:p>
    <w:bookmarkEnd w:id="460"/>
    <w:bookmarkStart w:name="z588" w:id="461"/>
    <w:p>
      <w:pPr>
        <w:spacing w:after="0"/>
        <w:ind w:left="0"/>
        <w:jc w:val="both"/>
      </w:pPr>
      <w:r>
        <w:rPr>
          <w:rFonts w:ascii="Times New Roman"/>
          <w:b w:val="false"/>
          <w:i w:val="false"/>
          <w:color w:val="000000"/>
          <w:sz w:val="28"/>
        </w:rPr>
        <w:t>
      Кадр қызметі бір жұмыс күні ішінде үміткерлердің жеке істерінің бос лауазымның біліктілік талаптарына сәйкестігін тексереді.</w:t>
      </w:r>
    </w:p>
    <w:bookmarkEnd w:id="461"/>
    <w:bookmarkStart w:name="z589" w:id="462"/>
    <w:p>
      <w:pPr>
        <w:spacing w:after="0"/>
        <w:ind w:left="0"/>
        <w:jc w:val="both"/>
      </w:pPr>
      <w:r>
        <w:rPr>
          <w:rFonts w:ascii="Times New Roman"/>
          <w:b w:val="false"/>
          <w:i w:val="false"/>
          <w:color w:val="000000"/>
          <w:sz w:val="28"/>
        </w:rPr>
        <w:t>
      Біліктілік талаптарына сәйкес келмеген және/немесе осы тармақтың бірінші бөлігінде көзделген құжаттар болмаған жағдайда кадр қызметі үміткерге әңгімелесу кезеңіне жіберуден бас тартады және жүйе ең жоғары балл жинаған келесі үміткерді қайта тексеру үшін жібереді.</w:t>
      </w:r>
    </w:p>
    <w:bookmarkEnd w:id="462"/>
    <w:bookmarkStart w:name="z590" w:id="463"/>
    <w:p>
      <w:pPr>
        <w:spacing w:after="0"/>
        <w:ind w:left="0"/>
        <w:jc w:val="both"/>
      </w:pPr>
      <w:r>
        <w:rPr>
          <w:rFonts w:ascii="Times New Roman"/>
          <w:b w:val="false"/>
          <w:i w:val="false"/>
          <w:color w:val="000000"/>
          <w:sz w:val="28"/>
        </w:rPr>
        <w:t>
      Егер үміткерлердің ешқайсысы жарияланған бос лауазымның біліктілік талаптарына сәйкес келмесе, жүйе кадр қызметіне біліктілік талаптарына сәйкес келетін үміткерлердің жоқтығы және конкурстың аяқталуы туралы хабарлама жібереді.</w:t>
      </w:r>
    </w:p>
    <w:bookmarkEnd w:id="463"/>
    <w:bookmarkStart w:name="z591" w:id="464"/>
    <w:p>
      <w:pPr>
        <w:spacing w:after="0"/>
        <w:ind w:left="0"/>
        <w:jc w:val="both"/>
      </w:pPr>
      <w:r>
        <w:rPr>
          <w:rFonts w:ascii="Times New Roman"/>
          <w:b w:val="false"/>
          <w:i w:val="false"/>
          <w:color w:val="000000"/>
          <w:sz w:val="28"/>
        </w:rPr>
        <w:t>
      120. Конкурстық комиссиямен әңгімелесуге конкурстың алдыңғы кезеңдерінің нәтижелері бойынша еңжоғары балл жинаған үшеуден артық емес үміткер жіберіледі.</w:t>
      </w:r>
    </w:p>
    <w:bookmarkEnd w:id="464"/>
    <w:bookmarkStart w:name="z592" w:id="465"/>
    <w:p>
      <w:pPr>
        <w:spacing w:after="0"/>
        <w:ind w:left="0"/>
        <w:jc w:val="both"/>
      </w:pPr>
      <w:r>
        <w:rPr>
          <w:rFonts w:ascii="Times New Roman"/>
          <w:b w:val="false"/>
          <w:i w:val="false"/>
          <w:color w:val="000000"/>
          <w:sz w:val="28"/>
        </w:rPr>
        <w:t>
      121. Конкурстың алдыңғы кезеңдерінің нәтижелері бойынша ең жоғары балл жинаған үміткерлердің баллдары тең болған кезде әңгімелесуге жіберілетін үміткерлердің белгіленген санынан асып кетуіне жол беріледі.</w:t>
      </w:r>
    </w:p>
    <w:bookmarkEnd w:id="465"/>
    <w:bookmarkStart w:name="z593" w:id="466"/>
    <w:p>
      <w:pPr>
        <w:spacing w:after="0"/>
        <w:ind w:left="0"/>
        <w:jc w:val="both"/>
      </w:pPr>
      <w:r>
        <w:rPr>
          <w:rFonts w:ascii="Times New Roman"/>
          <w:b w:val="false"/>
          <w:i w:val="false"/>
          <w:color w:val="000000"/>
          <w:sz w:val="28"/>
        </w:rPr>
        <w:t>
      122. Әңгімелесу кезеңіне жіберілген үміткерлерге кадр қызметі жүйе арқылы әңгімелесу өткізу күні мен сілтемелері көрсетілген хабарламалар жібереді.</w:t>
      </w:r>
    </w:p>
    <w:bookmarkEnd w:id="466"/>
    <w:bookmarkStart w:name="z594" w:id="467"/>
    <w:p>
      <w:pPr>
        <w:spacing w:after="0"/>
        <w:ind w:left="0"/>
        <w:jc w:val="both"/>
      </w:pPr>
      <w:r>
        <w:rPr>
          <w:rFonts w:ascii="Times New Roman"/>
          <w:b w:val="false"/>
          <w:i w:val="false"/>
          <w:color w:val="000000"/>
          <w:sz w:val="28"/>
        </w:rPr>
        <w:t>
      123. Үміткерлермен әңгімелесу жүйе арқылы жеке қабинетке жіберілген сілтеме бойынша бейнебайланыс режимінде жүргізіледі.</w:t>
      </w:r>
    </w:p>
    <w:bookmarkEnd w:id="467"/>
    <w:bookmarkStart w:name="z595" w:id="468"/>
    <w:p>
      <w:pPr>
        <w:spacing w:after="0"/>
        <w:ind w:left="0"/>
        <w:jc w:val="both"/>
      </w:pPr>
      <w:r>
        <w:rPr>
          <w:rFonts w:ascii="Times New Roman"/>
          <w:b w:val="false"/>
          <w:i w:val="false"/>
          <w:color w:val="000000"/>
          <w:sz w:val="28"/>
        </w:rPr>
        <w:t>
      124. Бірнеше бос лауазымдарға арналған конкурсқа қатысатын үміткер әрбір бос лауазым бойынша жеке әңгімелесуден өтеді.</w:t>
      </w:r>
    </w:p>
    <w:bookmarkEnd w:id="468"/>
    <w:bookmarkStart w:name="z596" w:id="469"/>
    <w:p>
      <w:pPr>
        <w:spacing w:after="0"/>
        <w:ind w:left="0"/>
        <w:jc w:val="both"/>
      </w:pPr>
      <w:r>
        <w:rPr>
          <w:rFonts w:ascii="Times New Roman"/>
          <w:b w:val="false"/>
          <w:i w:val="false"/>
          <w:color w:val="000000"/>
          <w:sz w:val="28"/>
        </w:rPr>
        <w:t>
      125. Конкурстық комиссияның мүшелері көрсетілген уақытқа сәйкес сілтемеге өтеді. Комиссия хатшысы конкурстық комиссияның уақтылы қатысуын қамтамасыз етеді. Әңгімелесу сессиясының уақыт есебі үміткер күту режимінен әңгімелесуге ауысқаннан кейін жүйемен автоматты түрде іске қосылады.</w:t>
      </w:r>
    </w:p>
    <w:bookmarkEnd w:id="469"/>
    <w:bookmarkStart w:name="z597" w:id="470"/>
    <w:p>
      <w:pPr>
        <w:spacing w:after="0"/>
        <w:ind w:left="0"/>
        <w:jc w:val="both"/>
      </w:pPr>
      <w:r>
        <w:rPr>
          <w:rFonts w:ascii="Times New Roman"/>
          <w:b w:val="false"/>
          <w:i w:val="false"/>
          <w:color w:val="000000"/>
          <w:sz w:val="28"/>
        </w:rPr>
        <w:t>
      126. Конкурстық комиссияның мүшелері үміткермен байланыс орнатуға және орналасуға, ашықтықты, ойды анық, қисынды түрде білдіру қабілетін анықтауға, сондай-ақ жеке құзыреттері тұрғысынан жалпы сипаттағы сұрақтар қояды.</w:t>
      </w:r>
    </w:p>
    <w:bookmarkEnd w:id="470"/>
    <w:bookmarkStart w:name="z598" w:id="471"/>
    <w:p>
      <w:pPr>
        <w:spacing w:after="0"/>
        <w:ind w:left="0"/>
        <w:jc w:val="both"/>
      </w:pPr>
      <w:r>
        <w:rPr>
          <w:rFonts w:ascii="Times New Roman"/>
          <w:b w:val="false"/>
          <w:i w:val="false"/>
          <w:color w:val="000000"/>
          <w:sz w:val="28"/>
        </w:rPr>
        <w:t>
      127. Әр үміткермен әңгімелесу ұзақтығы 15 минуттан аспайды.</w:t>
      </w:r>
    </w:p>
    <w:bookmarkEnd w:id="471"/>
    <w:bookmarkStart w:name="z599" w:id="472"/>
    <w:p>
      <w:pPr>
        <w:spacing w:after="0"/>
        <w:ind w:left="0"/>
        <w:jc w:val="both"/>
      </w:pPr>
      <w:r>
        <w:rPr>
          <w:rFonts w:ascii="Times New Roman"/>
          <w:b w:val="false"/>
          <w:i w:val="false"/>
          <w:color w:val="000000"/>
          <w:sz w:val="28"/>
        </w:rPr>
        <w:t>
      128. Әңгімелесу өткізу кезінде үміткер, егер бұл конкурстық комиссия отырысының барысына кедергі келтірмесе, техникалық жазу құралдарын да пайдаланаалады.</w:t>
      </w:r>
    </w:p>
    <w:bookmarkEnd w:id="472"/>
    <w:bookmarkStart w:name="z600" w:id="473"/>
    <w:p>
      <w:pPr>
        <w:spacing w:after="0"/>
        <w:ind w:left="0"/>
        <w:jc w:val="both"/>
      </w:pPr>
      <w:r>
        <w:rPr>
          <w:rFonts w:ascii="Times New Roman"/>
          <w:b w:val="false"/>
          <w:i w:val="false"/>
          <w:color w:val="000000"/>
          <w:sz w:val="28"/>
        </w:rPr>
        <w:t>
      129. Конкурс кезеңдерінің жазбалары жүйеде конкурс аяқталған күннен бастап үш жұмыс күні бойы сақталады, оның ішінде мемлекеттік органның кадр қызметі оларды жүктеуді және конкурс аяқталған сәттен бастап кемінде бір жыл сақтауды қамтамасыз етеді.</w:t>
      </w:r>
    </w:p>
    <w:bookmarkEnd w:id="473"/>
    <w:bookmarkStart w:name="z601" w:id="474"/>
    <w:p>
      <w:pPr>
        <w:spacing w:after="0"/>
        <w:ind w:left="0"/>
        <w:jc w:val="left"/>
      </w:pPr>
      <w:r>
        <w:rPr>
          <w:rFonts w:ascii="Times New Roman"/>
          <w:b/>
          <w:i w:val="false"/>
          <w:color w:val="000000"/>
        </w:rPr>
        <w:t xml:space="preserve"> 7-параграф. Конкурс қорытындысын шығару</w:t>
      </w:r>
    </w:p>
    <w:bookmarkEnd w:id="474"/>
    <w:bookmarkStart w:name="z602" w:id="475"/>
    <w:p>
      <w:pPr>
        <w:spacing w:after="0"/>
        <w:ind w:left="0"/>
        <w:jc w:val="both"/>
      </w:pPr>
      <w:r>
        <w:rPr>
          <w:rFonts w:ascii="Times New Roman"/>
          <w:b w:val="false"/>
          <w:i w:val="false"/>
          <w:color w:val="000000"/>
          <w:sz w:val="28"/>
        </w:rPr>
        <w:t>
      130. Конкурс комиссиясының әрбір мүшесі осы Қағидаларға 3-қосымшада көзделген әдістемеге сәйкес жүйеге баллды енгізу арқылы үміткерлермен әңгімелесу қорытындыларын жеке бағалайды және ЭЦҚ көмегімен растайды.</w:t>
      </w:r>
    </w:p>
    <w:bookmarkEnd w:id="475"/>
    <w:bookmarkStart w:name="z603" w:id="476"/>
    <w:p>
      <w:pPr>
        <w:spacing w:after="0"/>
        <w:ind w:left="0"/>
        <w:jc w:val="both"/>
      </w:pPr>
      <w:r>
        <w:rPr>
          <w:rFonts w:ascii="Times New Roman"/>
          <w:b w:val="false"/>
          <w:i w:val="false"/>
          <w:color w:val="000000"/>
          <w:sz w:val="28"/>
        </w:rPr>
        <w:t>
      131. Егер жүйеде бағалау парақтары оның құрамының кемінде үштен екісі, бірақ кемінде үш адам толтырса, конкурстық комиссияның шешімі заңды деп есептеледі.</w:t>
      </w:r>
    </w:p>
    <w:bookmarkEnd w:id="476"/>
    <w:bookmarkStart w:name="z604" w:id="477"/>
    <w:p>
      <w:pPr>
        <w:spacing w:after="0"/>
        <w:ind w:left="0"/>
        <w:jc w:val="both"/>
      </w:pPr>
      <w:r>
        <w:rPr>
          <w:rFonts w:ascii="Times New Roman"/>
          <w:b w:val="false"/>
          <w:i w:val="false"/>
          <w:color w:val="000000"/>
          <w:sz w:val="28"/>
        </w:rPr>
        <w:t>
      132. Әңгімелесу аяқталған күні жүйе автоматты түрде: жеке қасиеттерін бағалау, мәтіндік және сандық ақпаратпен жұмыс істеу қабілетін бағалау нәтижелері, эссе және конкурстық комиссия мүшелерінің сұрақтарына жауаптары бойынша барлық кезеңдердің нәтижелері мен жиынтық баллдары ең көп үміткерді - конкурс жеңімпазы ретінде анықтайды.</w:t>
      </w:r>
    </w:p>
    <w:bookmarkEnd w:id="477"/>
    <w:bookmarkStart w:name="z605" w:id="478"/>
    <w:p>
      <w:pPr>
        <w:spacing w:after="0"/>
        <w:ind w:left="0"/>
        <w:jc w:val="both"/>
      </w:pPr>
      <w:r>
        <w:rPr>
          <w:rFonts w:ascii="Times New Roman"/>
          <w:b w:val="false"/>
          <w:i w:val="false"/>
          <w:color w:val="000000"/>
          <w:sz w:val="28"/>
        </w:rPr>
        <w:t>
      133. Конкурс қорытындысы бойынша жүйе ең жоғары балл жинаған үздік үш үміткерді жинақ баллының төмендеуі бойынша автоматты түрде айқындайды.</w:t>
      </w:r>
    </w:p>
    <w:bookmarkEnd w:id="478"/>
    <w:bookmarkStart w:name="z606" w:id="479"/>
    <w:p>
      <w:pPr>
        <w:spacing w:after="0"/>
        <w:ind w:left="0"/>
        <w:jc w:val="both"/>
      </w:pPr>
      <w:r>
        <w:rPr>
          <w:rFonts w:ascii="Times New Roman"/>
          <w:b w:val="false"/>
          <w:i w:val="false"/>
          <w:color w:val="000000"/>
          <w:sz w:val="28"/>
        </w:rPr>
        <w:t>
      134. Бірнеше үміткердің баллдары тең болған жағдайда, еңбек өтілі көп үміткер жеңімпаз болып танылады. Еңбек өтілі тең болған жағдайда білім деңгейі қарастырылады.</w:t>
      </w:r>
    </w:p>
    <w:bookmarkEnd w:id="479"/>
    <w:bookmarkStart w:name="z607" w:id="480"/>
    <w:p>
      <w:pPr>
        <w:spacing w:after="0"/>
        <w:ind w:left="0"/>
        <w:jc w:val="both"/>
      </w:pPr>
      <w:r>
        <w:rPr>
          <w:rFonts w:ascii="Times New Roman"/>
          <w:b w:val="false"/>
          <w:i w:val="false"/>
          <w:color w:val="000000"/>
          <w:sz w:val="28"/>
        </w:rPr>
        <w:t>
      Баллдары, еңбек өтілі және білім деңгейі тең болған жағдайда жеңімпаз жүйемен дербес анықталады.</w:t>
      </w:r>
    </w:p>
    <w:bookmarkEnd w:id="480"/>
    <w:bookmarkStart w:name="z608" w:id="481"/>
    <w:p>
      <w:pPr>
        <w:spacing w:after="0"/>
        <w:ind w:left="0"/>
        <w:jc w:val="both"/>
      </w:pPr>
      <w:r>
        <w:rPr>
          <w:rFonts w:ascii="Times New Roman"/>
          <w:b w:val="false"/>
          <w:i w:val="false"/>
          <w:color w:val="000000"/>
          <w:sz w:val="28"/>
        </w:rPr>
        <w:t>
      Егер әңгімелесу кезеңіне бір үміткер қатысып, осы кезеңдегі нәтижесі бір баллдан кем болған жағдайда конкурстың жеңімпазы анықталмады деп танылады.</w:t>
      </w:r>
    </w:p>
    <w:bookmarkEnd w:id="481"/>
    <w:bookmarkStart w:name="z609" w:id="482"/>
    <w:p>
      <w:pPr>
        <w:spacing w:after="0"/>
        <w:ind w:left="0"/>
        <w:jc w:val="both"/>
      </w:pPr>
      <w:r>
        <w:rPr>
          <w:rFonts w:ascii="Times New Roman"/>
          <w:b w:val="false"/>
          <w:i w:val="false"/>
          <w:color w:val="000000"/>
          <w:sz w:val="28"/>
        </w:rPr>
        <w:t>
      135. Конкурс қорытындысы шығарылғаннан кейін бір жұмыс күні ішінде жүйемен хаттама ресімделеді, оған ЭЦҚ көмегімен кадр қызметі қол қояды.</w:t>
      </w:r>
    </w:p>
    <w:bookmarkEnd w:id="482"/>
    <w:bookmarkStart w:name="z610" w:id="483"/>
    <w:p>
      <w:pPr>
        <w:spacing w:after="0"/>
        <w:ind w:left="0"/>
        <w:jc w:val="both"/>
      </w:pPr>
      <w:r>
        <w:rPr>
          <w:rFonts w:ascii="Times New Roman"/>
          <w:b w:val="false"/>
          <w:i w:val="false"/>
          <w:color w:val="000000"/>
          <w:sz w:val="28"/>
        </w:rPr>
        <w:t>
      Мемлекеттік органның кадр қызметіне және үміткерлердің жеке кабинеттеріне жүйе арқылы конкурс қорытындылары туралы хабарлама жіберіледі.</w:t>
      </w:r>
    </w:p>
    <w:bookmarkEnd w:id="483"/>
    <w:bookmarkStart w:name="z611" w:id="484"/>
    <w:p>
      <w:pPr>
        <w:spacing w:after="0"/>
        <w:ind w:left="0"/>
        <w:jc w:val="left"/>
      </w:pPr>
      <w:r>
        <w:rPr>
          <w:rFonts w:ascii="Times New Roman"/>
          <w:b/>
          <w:i w:val="false"/>
          <w:color w:val="000000"/>
        </w:rPr>
        <w:t xml:space="preserve"> 5-тарау. Үміткердің лауазымға орналасуы</w:t>
      </w:r>
    </w:p>
    <w:bookmarkEnd w:id="484"/>
    <w:bookmarkStart w:name="z612" w:id="485"/>
    <w:p>
      <w:pPr>
        <w:spacing w:after="0"/>
        <w:ind w:left="0"/>
        <w:jc w:val="both"/>
      </w:pPr>
      <w:r>
        <w:rPr>
          <w:rFonts w:ascii="Times New Roman"/>
          <w:b w:val="false"/>
          <w:i w:val="false"/>
          <w:color w:val="000000"/>
          <w:sz w:val="28"/>
        </w:rPr>
        <w:t>
      136. Мемлекеттік лауазымға тағайындау құқығы бар адам бес жұмыс күні өткеннен кейін, бірақ конкурс қорытындылары жарияланған күннен бастап он жұмыс күнінен кешіктірмей, егер тараптардың келісімдері бойынша өзге мерзім белгіленбесе, жарияланған бос лауазымға үміткер - конкурс жеңімпазын қабылдайды.</w:t>
      </w:r>
    </w:p>
    <w:bookmarkEnd w:id="485"/>
    <w:bookmarkStart w:name="z613" w:id="486"/>
    <w:p>
      <w:pPr>
        <w:spacing w:after="0"/>
        <w:ind w:left="0"/>
        <w:jc w:val="both"/>
      </w:pPr>
      <w:r>
        <w:rPr>
          <w:rFonts w:ascii="Times New Roman"/>
          <w:b w:val="false"/>
          <w:i w:val="false"/>
          <w:color w:val="000000"/>
          <w:sz w:val="28"/>
        </w:rPr>
        <w:t>
      137. Әңгімелесу кезеңіне бір үміткер қатысқан жағдайда, оны тағайындау конкурс қорытындылары жарияланған күннен бастап жүзеге асырылуы мүмкін.</w:t>
      </w:r>
    </w:p>
    <w:bookmarkEnd w:id="486"/>
    <w:bookmarkStart w:name="z614" w:id="487"/>
    <w:p>
      <w:pPr>
        <w:spacing w:after="0"/>
        <w:ind w:left="0"/>
        <w:jc w:val="both"/>
      </w:pPr>
      <w:r>
        <w:rPr>
          <w:rFonts w:ascii="Times New Roman"/>
          <w:b w:val="false"/>
          <w:i w:val="false"/>
          <w:color w:val="000000"/>
          <w:sz w:val="28"/>
        </w:rPr>
        <w:t xml:space="preserve">
      138. Конкурс жеңімпазы тағайындаудан бас тартқан, сол сияқты осы Қағидалардың 136-тармағында белгіленген мерзімде жұмысқа қабылдау туралы өтінішті ұсынбаған не оны Заңның </w:t>
      </w:r>
      <w:r>
        <w:rPr>
          <w:rFonts w:ascii="Times New Roman"/>
          <w:b w:val="false"/>
          <w:i w:val="false"/>
          <w:color w:val="000000"/>
          <w:sz w:val="28"/>
        </w:rPr>
        <w:t>20-бабында</w:t>
      </w:r>
      <w:r>
        <w:rPr>
          <w:rFonts w:ascii="Times New Roman"/>
          <w:b w:val="false"/>
          <w:i w:val="false"/>
          <w:color w:val="000000"/>
          <w:sz w:val="28"/>
        </w:rPr>
        <w:t xml:space="preserve"> көзделген сынақ мерзімі өткенге дейін жұмыстан босатқан жағдайда, мемлекеттік органның кадр қызметі жүйе арқылы іріктеудің барлық кезеңдерінің жиынтық баллдарының ең көп санын жинаған келесі үміткерге бос лауазымға орналасуға шақыру (хабарлама) жібереді, ол қабылданған шешім туралы үш жұмыс күні ішінде хабарлайды.</w:t>
      </w:r>
    </w:p>
    <w:bookmarkEnd w:id="487"/>
    <w:bookmarkStart w:name="z615" w:id="488"/>
    <w:p>
      <w:pPr>
        <w:spacing w:after="0"/>
        <w:ind w:left="0"/>
        <w:jc w:val="both"/>
      </w:pPr>
      <w:r>
        <w:rPr>
          <w:rFonts w:ascii="Times New Roman"/>
          <w:b w:val="false"/>
          <w:i w:val="false"/>
          <w:color w:val="000000"/>
          <w:sz w:val="28"/>
        </w:rPr>
        <w:t>
      139. Жеңімпаз, мемлекеттік қызметшілерді қоспағанда, конкурс қорытындылары жарияланған күннен бастап күнтізбелік он күн ішінде кадр қызметіне мынадай құжаттарды ұсынады:</w:t>
      </w:r>
    </w:p>
    <w:bookmarkEnd w:id="488"/>
    <w:bookmarkStart w:name="z616" w:id="489"/>
    <w:p>
      <w:pPr>
        <w:spacing w:after="0"/>
        <w:ind w:left="0"/>
        <w:jc w:val="both"/>
      </w:pPr>
      <w:r>
        <w:rPr>
          <w:rFonts w:ascii="Times New Roman"/>
          <w:b w:val="false"/>
          <w:i w:val="false"/>
          <w:color w:val="000000"/>
          <w:sz w:val="28"/>
        </w:rPr>
        <w:t>
      1) еңбек қызметін растайтын құжат (нотариалдық куәландырылған немесе жұмыс орнынан кадр қызметімен куәландырылған көшірмесі);</w:t>
      </w:r>
    </w:p>
    <w:bookmarkEnd w:id="489"/>
    <w:bookmarkStart w:name="z617" w:id="490"/>
    <w:p>
      <w:pPr>
        <w:spacing w:after="0"/>
        <w:ind w:left="0"/>
        <w:jc w:val="both"/>
      </w:pPr>
      <w:r>
        <w:rPr>
          <w:rFonts w:ascii="Times New Roman"/>
          <w:b w:val="false"/>
          <w:i w:val="false"/>
          <w:color w:val="000000"/>
          <w:sz w:val="28"/>
        </w:rPr>
        <w:t xml:space="preserve">
      2) Қазақстан Республикасы Денсаулық сақтау министрі міндетін атқарушының 2020 жылғы 30 қазандағы №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станционарларда пайдаланылатын медициналық есепке алу құжаттармасының нысандарына сәйкес құжат тапсырғанға дейін бір жылдан аспайтын уақытта берілген 075/е нысандағы денсаулығы туралы медициналық анықтама (дәрігерлік кәсіби-консультациялық қорытынды) (немесе нотариалдық куәландырылған көшірмесі).</w:t>
      </w:r>
    </w:p>
    <w:bookmarkEnd w:id="490"/>
    <w:bookmarkStart w:name="z618" w:id="491"/>
    <w:p>
      <w:pPr>
        <w:spacing w:after="0"/>
        <w:ind w:left="0"/>
        <w:jc w:val="left"/>
      </w:pPr>
      <w:r>
        <w:rPr>
          <w:rFonts w:ascii="Times New Roman"/>
          <w:b/>
          <w:i w:val="false"/>
          <w:color w:val="000000"/>
        </w:rPr>
        <w:t xml:space="preserve"> 6-тарау. Шағымдану тәртібі</w:t>
      </w:r>
    </w:p>
    <w:bookmarkEnd w:id="491"/>
    <w:bookmarkStart w:name="z619" w:id="492"/>
    <w:p>
      <w:pPr>
        <w:spacing w:after="0"/>
        <w:ind w:left="0"/>
        <w:jc w:val="both"/>
      </w:pPr>
      <w:r>
        <w:rPr>
          <w:rFonts w:ascii="Times New Roman"/>
          <w:b w:val="false"/>
          <w:i w:val="false"/>
          <w:color w:val="000000"/>
          <w:sz w:val="28"/>
        </w:rPr>
        <w:t>
      140. Үмтікерлердің конкурс қорытындыларына және/немесе кадр қызметінің әрекетіне (әрекетсіздігіне) уәкілетті органға немесе оның аумақтық бөлімшесіне не сот тәртібімен шағымдануына жол беріледі.</w:t>
      </w:r>
    </w:p>
    <w:bookmarkEnd w:id="492"/>
    <w:bookmarkStart w:name="z620" w:id="493"/>
    <w:p>
      <w:pPr>
        <w:spacing w:after="0"/>
        <w:ind w:left="0"/>
        <w:jc w:val="both"/>
      </w:pPr>
      <w:r>
        <w:rPr>
          <w:rFonts w:ascii="Times New Roman"/>
          <w:b w:val="false"/>
          <w:i w:val="false"/>
          <w:color w:val="000000"/>
          <w:sz w:val="28"/>
        </w:rPr>
        <w:t>
      141. Конкурс қорытындысына және/немесе кадр қызметінің әрекетіне (әрекетсіздігіне) шағымды уәкілетті органға немесе оның аумақтық бөлімшесіне конкурс қорытындылары жарияланған күннен бастап бес жұмыс күнінен кешіктірмей беру уәкілетті орган немесе оның аумақтық бөлімшесі келіп түскен шағым бойынша тиісті шешім қабылдағанға дейін конкурсты тоқтата тұру үшін негіз болып табылады.</w:t>
      </w:r>
    </w:p>
    <w:bookmarkEnd w:id="493"/>
    <w:bookmarkStart w:name="z621" w:id="494"/>
    <w:p>
      <w:pPr>
        <w:spacing w:after="0"/>
        <w:ind w:left="0"/>
        <w:jc w:val="both"/>
      </w:pPr>
      <w:r>
        <w:rPr>
          <w:rFonts w:ascii="Times New Roman"/>
          <w:b w:val="false"/>
          <w:i w:val="false"/>
          <w:color w:val="000000"/>
          <w:sz w:val="28"/>
        </w:rPr>
        <w:t>
      142. Уәкілетті орган немесе оның аумақтық бөлімшесі келіп түскен шағымды қарайды және оның негізінде тексеру жүргізеді.</w:t>
      </w:r>
    </w:p>
    <w:bookmarkEnd w:id="494"/>
    <w:bookmarkStart w:name="z622" w:id="495"/>
    <w:p>
      <w:pPr>
        <w:spacing w:after="0"/>
        <w:ind w:left="0"/>
        <w:jc w:val="both"/>
      </w:pPr>
      <w:r>
        <w:rPr>
          <w:rFonts w:ascii="Times New Roman"/>
          <w:b w:val="false"/>
          <w:i w:val="false"/>
          <w:color w:val="000000"/>
          <w:sz w:val="28"/>
        </w:rPr>
        <w:t xml:space="preserve">
      143. Шағымды қарау қорытындысы бойынша, осы Қағидалардың талаптарын бұзушылықтар анықталған жағдайда, уәкілетті орган немесе оның аумақтық бөлімшесі Заңның 5-бабы 2-тармағының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бұзушылықтарды жою туралы мемлекеттік органға ұсыныс енгізеді.</w:t>
      </w:r>
    </w:p>
    <w:bookmarkEnd w:id="495"/>
    <w:bookmarkStart w:name="z623" w:id="496"/>
    <w:p>
      <w:pPr>
        <w:spacing w:after="0"/>
        <w:ind w:left="0"/>
        <w:jc w:val="both"/>
      </w:pPr>
      <w:r>
        <w:rPr>
          <w:rFonts w:ascii="Times New Roman"/>
          <w:b w:val="false"/>
          <w:i w:val="false"/>
          <w:color w:val="000000"/>
          <w:sz w:val="28"/>
        </w:rPr>
        <w:t>
      144. Уәкілетті органның немесе оның аумақтық бөлімшесінің ұсынымын конкурс комиссиясы оның отырысында бұрынғы құрамда не кадр қызметінде қарайды.</w:t>
      </w:r>
    </w:p>
    <w:bookmarkEnd w:id="496"/>
    <w:bookmarkStart w:name="z624" w:id="497"/>
    <w:p>
      <w:pPr>
        <w:spacing w:after="0"/>
        <w:ind w:left="0"/>
        <w:jc w:val="both"/>
      </w:pPr>
      <w:r>
        <w:rPr>
          <w:rFonts w:ascii="Times New Roman"/>
          <w:b w:val="false"/>
          <w:i w:val="false"/>
          <w:color w:val="000000"/>
          <w:sz w:val="28"/>
        </w:rPr>
        <w:t>
      Конкурс комиссиясы немесе кадр қызметі қабылданған шешім туралы уәкілетті органға немесе оның аумақтық бөлімшесіне және шағым берген үміткерге ол қабылданған күннен бастап бес жұмыс күні ішінде хабарлайды.</w:t>
      </w:r>
    </w:p>
    <w:bookmarkEnd w:id="497"/>
    <w:bookmarkStart w:name="z625" w:id="498"/>
    <w:p>
      <w:pPr>
        <w:spacing w:after="0"/>
        <w:ind w:left="0"/>
        <w:jc w:val="both"/>
      </w:pPr>
      <w:r>
        <w:rPr>
          <w:rFonts w:ascii="Times New Roman"/>
          <w:b w:val="false"/>
          <w:i w:val="false"/>
          <w:color w:val="000000"/>
          <w:sz w:val="28"/>
        </w:rPr>
        <w:t>
      145. Үміткерлер конкурстық құжаттарды, тестілеу, жеке қасиеттерін бағалау, мәтіндік және сандық ақпаратпен жұмыс істеу қабілетін бағалауды және әңгімелесу нәтижелерімен өздеріне қатысты бөлігінде танысады, сондай-ақ уәкілетті орган мен оның аумақтық бөлімшелері сұратады және алады.</w:t>
      </w:r>
    </w:p>
    <w:bookmarkEnd w:id="4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Ықпалдастырылған ақпараттық</w:t>
            </w:r>
            <w:r>
              <w:br/>
            </w:r>
            <w:r>
              <w:rPr>
                <w:rFonts w:ascii="Times New Roman"/>
                <w:b w:val="false"/>
                <w:i w:val="false"/>
                <w:color w:val="000000"/>
                <w:sz w:val="20"/>
              </w:rPr>
              <w:t xml:space="preserve">жүйеде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лауазымына орналасуға</w:t>
            </w:r>
            <w:r>
              <w:br/>
            </w:r>
            <w:r>
              <w:rPr>
                <w:rFonts w:ascii="Times New Roman"/>
                <w:b w:val="false"/>
                <w:i w:val="false"/>
                <w:color w:val="000000"/>
                <w:sz w:val="20"/>
              </w:rPr>
              <w:t>іріктеу және конкурс өткізудің</w:t>
            </w:r>
            <w:r>
              <w:br/>
            </w:r>
            <w:r>
              <w:rPr>
                <w:rFonts w:ascii="Times New Roman"/>
                <w:b w:val="false"/>
                <w:i w:val="false"/>
                <w:color w:val="000000"/>
                <w:sz w:val="20"/>
              </w:rPr>
              <w:t>уақытша қағидаларына</w:t>
            </w:r>
            <w:r>
              <w:br/>
            </w:r>
            <w:r>
              <w:rPr>
                <w:rFonts w:ascii="Times New Roman"/>
                <w:b w:val="false"/>
                <w:i w:val="false"/>
                <w:color w:val="000000"/>
                <w:sz w:val="20"/>
              </w:rPr>
              <w:t>1-қосымша</w:t>
            </w:r>
          </w:p>
        </w:tc>
      </w:tr>
    </w:tbl>
    <w:bookmarkStart w:name="z627" w:id="499"/>
    <w:p>
      <w:pPr>
        <w:spacing w:after="0"/>
        <w:ind w:left="0"/>
        <w:jc w:val="left"/>
      </w:pPr>
      <w:r>
        <w:rPr>
          <w:rFonts w:ascii="Times New Roman"/>
          <w:b/>
          <w:i w:val="false"/>
          <w:color w:val="000000"/>
        </w:rPr>
        <w:t xml:space="preserve"> "Б" корпусының мемлекеттік әкімшілік лауазымдарына орналасуға үміткерлерді Қазақстан Республикасының мемлекеттік тілі және заңнамаларын білу тестілеу бағдарламасы</w:t>
      </w:r>
    </w:p>
    <w:bookmarkEnd w:id="499"/>
    <w:bookmarkStart w:name="z628" w:id="500"/>
    <w:p>
      <w:pPr>
        <w:spacing w:after="0"/>
        <w:ind w:left="0"/>
        <w:jc w:val="both"/>
      </w:pPr>
      <w:r>
        <w:rPr>
          <w:rFonts w:ascii="Times New Roman"/>
          <w:b w:val="false"/>
          <w:i w:val="false"/>
          <w:color w:val="000000"/>
          <w:sz w:val="28"/>
        </w:rPr>
        <w:t>
      "Б" корпусының мемлекеттік әкімшілік лауазымына орналасуға үміткерлерді Қазақстан Республикасының мемлекеттік тілі және заңнамаларын білуге тестілеу бағдарламасы:</w:t>
      </w:r>
    </w:p>
    <w:bookmarkEnd w:id="500"/>
    <w:bookmarkStart w:name="z629" w:id="501"/>
    <w:p>
      <w:pPr>
        <w:spacing w:after="0"/>
        <w:ind w:left="0"/>
        <w:jc w:val="both"/>
      </w:pPr>
      <w:r>
        <w:rPr>
          <w:rFonts w:ascii="Times New Roman"/>
          <w:b w:val="false"/>
          <w:i w:val="false"/>
          <w:color w:val="000000"/>
          <w:sz w:val="28"/>
        </w:rPr>
        <w:t>
      1) Қазақстан Республикасының мемлекеттік тілін білуге арналған тесттің (20 сұрақ) ұзақтығы 20 минут;</w:t>
      </w:r>
    </w:p>
    <w:bookmarkEnd w:id="501"/>
    <w:bookmarkStart w:name="z630" w:id="502"/>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(15 сұрақ), "Қазақстан Республикасының мемлекеттік қызметі туралы" (15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(15 сұрақ),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тесттер.</w:t>
      </w:r>
    </w:p>
    <w:bookmarkEnd w:id="502"/>
    <w:bookmarkStart w:name="z631" w:id="503"/>
    <w:p>
      <w:pPr>
        <w:spacing w:after="0"/>
        <w:ind w:left="0"/>
        <w:jc w:val="both"/>
      </w:pPr>
      <w:r>
        <w:rPr>
          <w:rFonts w:ascii="Times New Roman"/>
          <w:b w:val="false"/>
          <w:i w:val="false"/>
          <w:color w:val="000000"/>
          <w:sz w:val="28"/>
        </w:rPr>
        <w:t>
      Тестілеуден өту мәндері барлық нормативтік құқықтық актілер бойынша сұрақтардың жалпы санынан (55 сұрақ) кемінде 30 дұрыс жауапты және әрбір нормативтік құқықтық акт бойынша кемінде 5 дұрыс жауапты құрайды.</w:t>
      </w:r>
    </w:p>
    <w:bookmarkEnd w:id="503"/>
    <w:bookmarkStart w:name="z632" w:id="504"/>
    <w:p>
      <w:pPr>
        <w:spacing w:after="0"/>
        <w:ind w:left="0"/>
        <w:jc w:val="both"/>
      </w:pPr>
      <w:r>
        <w:rPr>
          <w:rFonts w:ascii="Times New Roman"/>
          <w:b w:val="false"/>
          <w:i w:val="false"/>
          <w:color w:val="000000"/>
          <w:sz w:val="28"/>
        </w:rPr>
        <w:t>
      Қазақстан Республикасының заңнамаларын білуге арналған тестілерді орындаудың жалпы уақыты 55 минутты құрайды.</w:t>
      </w:r>
    </w:p>
    <w:bookmarkEnd w:id="5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Ықпалдастырылған ақпараттық</w:t>
            </w:r>
            <w:r>
              <w:br/>
            </w:r>
            <w:r>
              <w:rPr>
                <w:rFonts w:ascii="Times New Roman"/>
                <w:b w:val="false"/>
                <w:i w:val="false"/>
                <w:color w:val="000000"/>
                <w:sz w:val="20"/>
              </w:rPr>
              <w:t xml:space="preserve">жүйеде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лауазымына орналасуға</w:t>
            </w:r>
            <w:r>
              <w:br/>
            </w:r>
            <w:r>
              <w:rPr>
                <w:rFonts w:ascii="Times New Roman"/>
                <w:b w:val="false"/>
                <w:i w:val="false"/>
                <w:color w:val="000000"/>
                <w:sz w:val="20"/>
              </w:rPr>
              <w:t>іріктеу және конкурс өткізудің</w:t>
            </w:r>
            <w:r>
              <w:br/>
            </w:r>
            <w:r>
              <w:rPr>
                <w:rFonts w:ascii="Times New Roman"/>
                <w:b w:val="false"/>
                <w:i w:val="false"/>
                <w:color w:val="000000"/>
                <w:sz w:val="20"/>
              </w:rPr>
              <w:t>уақытша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5" w:id="505"/>
    <w:p>
      <w:pPr>
        <w:spacing w:after="0"/>
        <w:ind w:left="0"/>
        <w:jc w:val="left"/>
      </w:pPr>
      <w:r>
        <w:rPr>
          <w:rFonts w:ascii="Times New Roman"/>
          <w:b/>
          <w:i w:val="false"/>
          <w:color w:val="000000"/>
        </w:rPr>
        <w:t xml:space="preserve"> СЕРТИФИКАТ</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"Б" корпусының (үміткердіңтегі, аты, әкесініңаты (болғанжағдайда)) Қазақстан Республикасының мемлекеттік тілі мен заңнамаларын білуге арналған тестілеуден 20__ жылы өткенін растайды.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06"/>
          <w:p>
            <w:pPr>
              <w:spacing w:after="20"/>
              <w:ind w:left="20"/>
              <w:jc w:val="both"/>
            </w:pPr>
          </w:p>
          <w:bookmarkEnd w:id="506"/>
          <w:p>
            <w:pPr>
              <w:spacing w:after="20"/>
              <w:ind w:left="20"/>
              <w:jc w:val="both"/>
            </w:pPr>
            <w:r>
              <w:drawing>
                <wp:inline distT="0" distB="0" distL="0" distR="0">
                  <wp:extent cx="11557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55700" cy="148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7" w:id="507"/>
    <w:p>
      <w:pPr>
        <w:spacing w:after="0"/>
        <w:ind w:left="0"/>
        <w:jc w:val="both"/>
      </w:pPr>
      <w:r>
        <w:rPr>
          <w:rFonts w:ascii="Times New Roman"/>
          <w:b w:val="false"/>
          <w:i w:val="false"/>
          <w:color w:val="000000"/>
          <w:sz w:val="28"/>
        </w:rPr>
        <w:t>
      Сертификаттың қолданылу мерзімі тестілеуден өткен күннен бастап бір жылды құрайды.</w:t>
      </w:r>
    </w:p>
    <w:bookmarkEnd w:id="507"/>
    <w:bookmarkStart w:name="z638" w:id="508"/>
    <w:p>
      <w:pPr>
        <w:spacing w:after="0"/>
        <w:ind w:left="0"/>
        <w:jc w:val="both"/>
      </w:pPr>
      <w:r>
        <w:rPr>
          <w:rFonts w:ascii="Times New Roman"/>
          <w:b w:val="false"/>
          <w:i w:val="false"/>
          <w:color w:val="000000"/>
          <w:sz w:val="28"/>
        </w:rPr>
        <w:t>
      Бұл сертификат ықпалдастырылған ақпараттық жүйеде "Б" корпусының мемлекеттік әкімшілік лауазымына орналасуға конкурсты іріктеуге және өткізуге қатысу үшін жарамды.</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09"/>
          <w:p>
            <w:pPr>
              <w:spacing w:after="20"/>
              <w:ind w:left="20"/>
              <w:jc w:val="both"/>
            </w:pPr>
            <w:r>
              <w:rPr>
                <w:rFonts w:ascii="Times New Roman"/>
                <w:b w:val="false"/>
                <w:i w:val="false"/>
                <w:color w:val="000000"/>
                <w:sz w:val="20"/>
              </w:rPr>
              <w:t>
 </w:t>
            </w:r>
          </w:p>
          <w:bookmarkEnd w:id="509"/>
          <w:p>
            <w:pPr>
              <w:spacing w:after="20"/>
              <w:ind w:left="20"/>
              <w:jc w:val="both"/>
            </w:pPr>
          </w:p>
          <w:p>
            <w:pPr>
              <w:spacing w:after="20"/>
              <w:ind w:left="20"/>
              <w:jc w:val="both"/>
            </w:pPr>
            <w:r>
              <w:drawing>
                <wp:inline distT="0" distB="0" distL="0" distR="0">
                  <wp:extent cx="977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77900" cy="58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___________________ 20 __ 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Ықпалдастырылған ақпараттық</w:t>
            </w:r>
            <w:r>
              <w:br/>
            </w:r>
            <w:r>
              <w:rPr>
                <w:rFonts w:ascii="Times New Roman"/>
                <w:b w:val="false"/>
                <w:i w:val="false"/>
                <w:color w:val="000000"/>
                <w:sz w:val="20"/>
              </w:rPr>
              <w:t xml:space="preserve">жүйеде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лауазымына орналасуға</w:t>
            </w:r>
            <w:r>
              <w:br/>
            </w:r>
            <w:r>
              <w:rPr>
                <w:rFonts w:ascii="Times New Roman"/>
                <w:b w:val="false"/>
                <w:i w:val="false"/>
                <w:color w:val="000000"/>
                <w:sz w:val="20"/>
              </w:rPr>
              <w:t>іріктеу және конкурс өткізудің</w:t>
            </w:r>
            <w:r>
              <w:br/>
            </w:r>
            <w:r>
              <w:rPr>
                <w:rFonts w:ascii="Times New Roman"/>
                <w:b w:val="false"/>
                <w:i w:val="false"/>
                <w:color w:val="000000"/>
                <w:sz w:val="20"/>
              </w:rPr>
              <w:t>уақытша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қасиеттерінбағалау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Мәтіндік және сандық ақпаратпен жұмыс істеу қабілетін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жазудыбағалау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Сұхбаттыбағалау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10"/>
          <w:p>
            <w:pPr>
              <w:spacing w:after="20"/>
              <w:ind w:left="20"/>
              <w:jc w:val="both"/>
            </w:pPr>
            <w:r>
              <w:rPr>
                <w:rFonts w:ascii="Times New Roman"/>
                <w:b w:val="false"/>
                <w:i w:val="false"/>
                <w:color w:val="000000"/>
                <w:sz w:val="20"/>
              </w:rPr>
              <w:t>
Жеке қасиеттердібағалаубойыншақорытынды балл мынадай формула бойыншаесептеледі:</w:t>
            </w:r>
          </w:p>
          <w:bookmarkEnd w:id="510"/>
          <w:p>
            <w:pPr>
              <w:spacing w:after="20"/>
              <w:ind w:left="20"/>
              <w:jc w:val="both"/>
            </w:pPr>
            <w:r>
              <w:rPr>
                <w:rFonts w:ascii="Times New Roman"/>
                <w:b w:val="false"/>
                <w:i w:val="false"/>
                <w:color w:val="000000"/>
                <w:sz w:val="20"/>
              </w:rPr>
              <w:t>
</w:t>
            </w:r>
            <w:r>
              <w:rPr>
                <w:rFonts w:ascii="Times New Roman"/>
                <w:b w:val="false"/>
                <w:i w:val="false"/>
                <w:color w:val="000000"/>
                <w:sz w:val="20"/>
              </w:rPr>
              <w:t>T = 0,02 х S мұнда:</w:t>
            </w:r>
          </w:p>
          <w:p>
            <w:pPr>
              <w:spacing w:after="20"/>
              <w:ind w:left="20"/>
              <w:jc w:val="both"/>
            </w:pPr>
            <w:r>
              <w:rPr>
                <w:rFonts w:ascii="Times New Roman"/>
                <w:b w:val="false"/>
                <w:i w:val="false"/>
                <w:color w:val="000000"/>
                <w:sz w:val="20"/>
              </w:rPr>
              <w:t>
</w:t>
            </w:r>
            <w:r>
              <w:rPr>
                <w:rFonts w:ascii="Times New Roman"/>
                <w:b w:val="false"/>
                <w:i w:val="false"/>
                <w:color w:val="000000"/>
                <w:sz w:val="20"/>
              </w:rPr>
              <w:t>T – қорытынды балл; 0,02 – жекеқасиеттерінбағалаукоэффициенті;</w:t>
            </w:r>
          </w:p>
          <w:p>
            <w:pPr>
              <w:spacing w:after="20"/>
              <w:ind w:left="20"/>
              <w:jc w:val="both"/>
            </w:pPr>
            <w:r>
              <w:rPr>
                <w:rFonts w:ascii="Times New Roman"/>
                <w:b w:val="false"/>
                <w:i w:val="false"/>
                <w:color w:val="000000"/>
                <w:sz w:val="20"/>
              </w:rPr>
              <w:t>
S – жауаптардыңрастықдеңгейініңпайызы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11"/>
          <w:p>
            <w:pPr>
              <w:spacing w:after="20"/>
              <w:ind w:left="20"/>
              <w:jc w:val="both"/>
            </w:pPr>
            <w:r>
              <w:rPr>
                <w:rFonts w:ascii="Times New Roman"/>
                <w:b w:val="false"/>
                <w:i w:val="false"/>
                <w:color w:val="000000"/>
                <w:sz w:val="20"/>
              </w:rPr>
              <w:t>
Мәтіндік және сандық ақпаратпен жұмыс істеу қабілетін бағалау бойынша қорытынды балл мынадай формула бойынша есептеледі: T = Т1 + Т2 мұнда:</w:t>
            </w:r>
          </w:p>
          <w:bookmarkEnd w:id="511"/>
          <w:p>
            <w:pPr>
              <w:spacing w:after="20"/>
              <w:ind w:left="20"/>
              <w:jc w:val="both"/>
            </w:pPr>
            <w:r>
              <w:rPr>
                <w:rFonts w:ascii="Times New Roman"/>
                <w:b w:val="false"/>
                <w:i w:val="false"/>
                <w:color w:val="000000"/>
                <w:sz w:val="20"/>
              </w:rPr>
              <w:t>
</w:t>
            </w:r>
            <w:r>
              <w:rPr>
                <w:rFonts w:ascii="Times New Roman"/>
                <w:b w:val="false"/>
                <w:i w:val="false"/>
                <w:color w:val="000000"/>
                <w:sz w:val="20"/>
              </w:rPr>
              <w:t>Т – мәтіндік және сандық ақпаратпен жұмыс істеу қабілетін бағалау бойынша қорытынды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T1 – мәтіндік ақпаратпен жұмыс істеу қабілетін бағалау бойынша қорытынды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T2 – сандық ақпаратпен жұмыс істеу қабілетін бағалау бойынша қорытынды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Мәтіндік ақпаратпен жұмыс істеу қабілетін бағалау бойынша қорытынды балл мынадай формула бойынша есептеледі: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T1 = 0,1 х S1 мұнда:</w:t>
            </w:r>
          </w:p>
          <w:p>
            <w:pPr>
              <w:spacing w:after="20"/>
              <w:ind w:left="20"/>
              <w:jc w:val="both"/>
            </w:pPr>
            <w:r>
              <w:rPr>
                <w:rFonts w:ascii="Times New Roman"/>
                <w:b w:val="false"/>
                <w:i w:val="false"/>
                <w:color w:val="000000"/>
                <w:sz w:val="20"/>
              </w:rPr>
              <w:t>
</w:t>
            </w:r>
            <w:r>
              <w:rPr>
                <w:rFonts w:ascii="Times New Roman"/>
                <w:b w:val="false"/>
                <w:i w:val="false"/>
                <w:color w:val="000000"/>
                <w:sz w:val="20"/>
              </w:rPr>
              <w:t>T1 – қорытынды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0,1 – мәтіндік ақпаратпен жұмыс істеу қабілетін бағалау коэффициенті;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S1 – дұрыс жауаптардың саны. Сандық ақпаратпен жұмыс істеу қабілетін бағалау бойынша қорытынды балл мынадай формула бойынша есептеледі: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T2 = 0,1 х S2 мұнда:</w:t>
            </w:r>
          </w:p>
          <w:p>
            <w:pPr>
              <w:spacing w:after="20"/>
              <w:ind w:left="20"/>
              <w:jc w:val="both"/>
            </w:pPr>
            <w:r>
              <w:rPr>
                <w:rFonts w:ascii="Times New Roman"/>
                <w:b w:val="false"/>
                <w:i w:val="false"/>
                <w:color w:val="000000"/>
                <w:sz w:val="20"/>
              </w:rPr>
              <w:t>
</w:t>
            </w:r>
            <w:r>
              <w:rPr>
                <w:rFonts w:ascii="Times New Roman"/>
                <w:b w:val="false"/>
                <w:i w:val="false"/>
                <w:color w:val="000000"/>
                <w:sz w:val="20"/>
              </w:rPr>
              <w:t>T2 – қорытынды балл; 0,1 – сандық ақпаратпен жұмыс істеу қабілетін бағалау коэффициенті;</w:t>
            </w:r>
          </w:p>
          <w:p>
            <w:pPr>
              <w:spacing w:after="20"/>
              <w:ind w:left="20"/>
              <w:jc w:val="both"/>
            </w:pPr>
            <w:r>
              <w:rPr>
                <w:rFonts w:ascii="Times New Roman"/>
                <w:b w:val="false"/>
                <w:i w:val="false"/>
                <w:color w:val="000000"/>
                <w:sz w:val="20"/>
              </w:rPr>
              <w:t>
S2 – дұрыс жауаптардың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12"/>
          <w:p>
            <w:pPr>
              <w:spacing w:after="20"/>
              <w:ind w:left="20"/>
              <w:jc w:val="both"/>
            </w:pPr>
            <w:r>
              <w:rPr>
                <w:rFonts w:ascii="Times New Roman"/>
                <w:b w:val="false"/>
                <w:i w:val="false"/>
                <w:color w:val="000000"/>
                <w:sz w:val="20"/>
              </w:rPr>
              <w:t>
0 балл -үміткер эссе тақырыбын жазбаған немесе ашпаған (сұрақты білмегендігін көрсетеді);</w:t>
            </w:r>
          </w:p>
          <w:bookmarkEnd w:id="512"/>
          <w:p>
            <w:pPr>
              <w:spacing w:after="20"/>
              <w:ind w:left="20"/>
              <w:jc w:val="both"/>
            </w:pPr>
            <w:r>
              <w:rPr>
                <w:rFonts w:ascii="Times New Roman"/>
                <w:b w:val="false"/>
                <w:i w:val="false"/>
                <w:color w:val="000000"/>
                <w:sz w:val="20"/>
              </w:rPr>
              <w:t>
</w:t>
            </w:r>
            <w:r>
              <w:rPr>
                <w:rFonts w:ascii="Times New Roman"/>
                <w:b w:val="false"/>
                <w:i w:val="false"/>
                <w:color w:val="000000"/>
                <w:sz w:val="20"/>
              </w:rPr>
              <w:t>1 – 2 балл-үміткер эссе тақырыбын ішінара ашты (тиісті сала туралы жалпы білімі мен түсінігі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3 – 4 балл -үміткер эссе тақырыбын жақсы ашты (тиісті сала туралы кең білімі мен түсінігі, тәуелсіз және сыни талдаудың өте жақсы деңгейі бар);</w:t>
            </w:r>
          </w:p>
          <w:p>
            <w:pPr>
              <w:spacing w:after="20"/>
              <w:ind w:left="20"/>
              <w:jc w:val="both"/>
            </w:pPr>
            <w:r>
              <w:rPr>
                <w:rFonts w:ascii="Times New Roman"/>
                <w:b w:val="false"/>
                <w:i w:val="false"/>
                <w:color w:val="000000"/>
                <w:sz w:val="20"/>
              </w:rPr>
              <w:t>
5 балл – үміткер эссе тақырыбын толық ашты (тиісті сала туралы терең білімі мен түсінігі, тәуелсіз және сыни талдаудың жоғары деңгейі бар, саланы жетілдіру бойынша шараларды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13"/>
          <w:p>
            <w:pPr>
              <w:spacing w:after="20"/>
              <w:ind w:left="20"/>
              <w:jc w:val="both"/>
            </w:pPr>
            <w:r>
              <w:rPr>
                <w:rFonts w:ascii="Times New Roman"/>
                <w:b w:val="false"/>
                <w:i w:val="false"/>
                <w:color w:val="000000"/>
                <w:sz w:val="20"/>
              </w:rPr>
              <w:t>
0 балл - үміткер әңгімелесу қабілетін көрсетпеді 1 балл-үміткер әңгімені қысылып жүргізеді, жетекші сұрақтарға нашар жауап береді;</w:t>
            </w:r>
          </w:p>
          <w:bookmarkEnd w:id="513"/>
          <w:p>
            <w:pPr>
              <w:spacing w:after="20"/>
              <w:ind w:left="20"/>
              <w:jc w:val="both"/>
            </w:pPr>
            <w:r>
              <w:rPr>
                <w:rFonts w:ascii="Times New Roman"/>
                <w:b w:val="false"/>
                <w:i w:val="false"/>
                <w:color w:val="000000"/>
                <w:sz w:val="20"/>
              </w:rPr>
              <w:t>
</w:t>
            </w:r>
            <w:r>
              <w:rPr>
                <w:rFonts w:ascii="Times New Roman"/>
                <w:b w:val="false"/>
                <w:i w:val="false"/>
                <w:color w:val="000000"/>
                <w:sz w:val="20"/>
              </w:rPr>
              <w:t>2 балл – үміткер кәсіби тақырыпта қысылып әңгімелеседі, бірақ жетекші сұрақтарға жауап береді;</w:t>
            </w:r>
          </w:p>
          <w:p>
            <w:pPr>
              <w:spacing w:after="20"/>
              <w:ind w:left="20"/>
              <w:jc w:val="both"/>
            </w:pPr>
            <w:r>
              <w:rPr>
                <w:rFonts w:ascii="Times New Roman"/>
                <w:b w:val="false"/>
                <w:i w:val="false"/>
                <w:color w:val="000000"/>
                <w:sz w:val="20"/>
              </w:rPr>
              <w:t>
3 балл - үміткер кәсіби тақырып бойынша еркін әңгімелеседі, кез келген тақырыптағы сұрақтарға оңай жауап береді.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Ықпалдастырылған ақпараттық</w:t>
            </w:r>
            <w:r>
              <w:br/>
            </w:r>
            <w:r>
              <w:rPr>
                <w:rFonts w:ascii="Times New Roman"/>
                <w:b w:val="false"/>
                <w:i w:val="false"/>
                <w:color w:val="000000"/>
                <w:sz w:val="20"/>
              </w:rPr>
              <w:t xml:space="preserve">жүйеде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лауазымына орналасуға</w:t>
            </w:r>
            <w:r>
              <w:br/>
            </w:r>
            <w:r>
              <w:rPr>
                <w:rFonts w:ascii="Times New Roman"/>
                <w:b w:val="false"/>
                <w:i w:val="false"/>
                <w:color w:val="000000"/>
                <w:sz w:val="20"/>
              </w:rPr>
              <w:t>іріктеу және конкурс өткізудің</w:t>
            </w:r>
            <w:r>
              <w:br/>
            </w:r>
            <w:r>
              <w:rPr>
                <w:rFonts w:ascii="Times New Roman"/>
                <w:b w:val="false"/>
                <w:i w:val="false"/>
                <w:color w:val="000000"/>
                <w:sz w:val="20"/>
              </w:rPr>
              <w:t>уақытша қағидаларына</w:t>
            </w:r>
            <w:r>
              <w:br/>
            </w:r>
            <w:r>
              <w:rPr>
                <w:rFonts w:ascii="Times New Roman"/>
                <w:b w:val="false"/>
                <w:i w:val="false"/>
                <w:color w:val="000000"/>
                <w:sz w:val="20"/>
              </w:rPr>
              <w:t>4-қосымша</w:t>
            </w:r>
          </w:p>
        </w:tc>
      </w:tr>
    </w:tbl>
    <w:bookmarkStart w:name="z661" w:id="514"/>
    <w:p>
      <w:pPr>
        <w:spacing w:after="0"/>
        <w:ind w:left="0"/>
        <w:jc w:val="left"/>
      </w:pPr>
      <w:r>
        <w:rPr>
          <w:rFonts w:ascii="Times New Roman"/>
          <w:b/>
          <w:i w:val="false"/>
          <w:color w:val="000000"/>
        </w:rPr>
        <w:t xml:space="preserve"> Ықпалдастырылған ақпараттық жүйеде "Б" корпусының мемлекеттік әкімшілік лауазымына орналасуға іріктеуді және конкурстарды жүзеге асыратын мемлекеттік органдардың Тізбесі</w:t>
      </w:r>
    </w:p>
    <w:bookmarkEnd w:id="514"/>
    <w:bookmarkStart w:name="z662" w:id="515"/>
    <w:p>
      <w:pPr>
        <w:spacing w:after="0"/>
        <w:ind w:left="0"/>
        <w:jc w:val="both"/>
      </w:pPr>
      <w:r>
        <w:rPr>
          <w:rFonts w:ascii="Times New Roman"/>
          <w:b w:val="false"/>
          <w:i w:val="false"/>
          <w:color w:val="000000"/>
          <w:sz w:val="28"/>
        </w:rPr>
        <w:t>
      2024 жылғы 1 қаңтардан 2024 жылғы 31 желтоқсан аралығында ықпалдастырылған ақпараттық жүйеде "Б" корпусының мемлекеттік әкімшілік лауазымына іріктеу мен орналасуға конкурс өткізудің уақытша тәртібі енгізілетін мемлекеттік органдар:</w:t>
      </w:r>
    </w:p>
    <w:bookmarkEnd w:id="515"/>
    <w:bookmarkStart w:name="z663" w:id="516"/>
    <w:p>
      <w:pPr>
        <w:spacing w:after="0"/>
        <w:ind w:left="0"/>
        <w:jc w:val="both"/>
      </w:pPr>
      <w:r>
        <w:rPr>
          <w:rFonts w:ascii="Times New Roman"/>
          <w:b w:val="false"/>
          <w:i w:val="false"/>
          <w:color w:val="000000"/>
          <w:sz w:val="28"/>
        </w:rPr>
        <w:t>
      1. Қазақстан Республикасының Мемлекеттік қызмет істері агенттігі;</w:t>
      </w:r>
    </w:p>
    <w:bookmarkEnd w:id="516"/>
    <w:bookmarkStart w:name="z664" w:id="517"/>
    <w:p>
      <w:pPr>
        <w:spacing w:after="0"/>
        <w:ind w:left="0"/>
        <w:jc w:val="both"/>
      </w:pPr>
      <w:r>
        <w:rPr>
          <w:rFonts w:ascii="Times New Roman"/>
          <w:b w:val="false"/>
          <w:i w:val="false"/>
          <w:color w:val="000000"/>
          <w:sz w:val="28"/>
        </w:rPr>
        <w:t xml:space="preserve">
      2. Қазақстан Республикасының Көлік министрлігі; </w:t>
      </w:r>
    </w:p>
    <w:bookmarkEnd w:id="517"/>
    <w:bookmarkStart w:name="z665" w:id="518"/>
    <w:p>
      <w:pPr>
        <w:spacing w:after="0"/>
        <w:ind w:left="0"/>
        <w:jc w:val="both"/>
      </w:pPr>
      <w:r>
        <w:rPr>
          <w:rFonts w:ascii="Times New Roman"/>
          <w:b w:val="false"/>
          <w:i w:val="false"/>
          <w:color w:val="000000"/>
          <w:sz w:val="28"/>
        </w:rPr>
        <w:t xml:space="preserve">
      3. Қазақстан Республикасының Өнеркәсіп және құрылыс министрлігі; </w:t>
      </w:r>
    </w:p>
    <w:bookmarkEnd w:id="518"/>
    <w:bookmarkStart w:name="z666" w:id="519"/>
    <w:p>
      <w:pPr>
        <w:spacing w:after="0"/>
        <w:ind w:left="0"/>
        <w:jc w:val="both"/>
      </w:pPr>
      <w:r>
        <w:rPr>
          <w:rFonts w:ascii="Times New Roman"/>
          <w:b w:val="false"/>
          <w:i w:val="false"/>
          <w:color w:val="000000"/>
          <w:sz w:val="28"/>
        </w:rPr>
        <w:t>
      4. Қазақстан Республикасының Сауда және интеграция министрлігі;</w:t>
      </w:r>
    </w:p>
    <w:bookmarkEnd w:id="519"/>
    <w:bookmarkStart w:name="z667" w:id="520"/>
    <w:p>
      <w:pPr>
        <w:spacing w:after="0"/>
        <w:ind w:left="0"/>
        <w:jc w:val="both"/>
      </w:pPr>
      <w:r>
        <w:rPr>
          <w:rFonts w:ascii="Times New Roman"/>
          <w:b w:val="false"/>
          <w:i w:val="false"/>
          <w:color w:val="000000"/>
          <w:sz w:val="28"/>
        </w:rPr>
        <w:t>
      5. Ақмола облысының жергілікті атқарушы органдары;</w:t>
      </w:r>
    </w:p>
    <w:bookmarkEnd w:id="520"/>
    <w:bookmarkStart w:name="z668" w:id="521"/>
    <w:p>
      <w:pPr>
        <w:spacing w:after="0"/>
        <w:ind w:left="0"/>
        <w:jc w:val="both"/>
      </w:pPr>
      <w:r>
        <w:rPr>
          <w:rFonts w:ascii="Times New Roman"/>
          <w:b w:val="false"/>
          <w:i w:val="false"/>
          <w:color w:val="000000"/>
          <w:sz w:val="28"/>
        </w:rPr>
        <w:t>
      6. Шымкент қаласының жергілікті атқарушы органдары;</w:t>
      </w:r>
    </w:p>
    <w:bookmarkEnd w:id="521"/>
    <w:bookmarkStart w:name="z669" w:id="522"/>
    <w:p>
      <w:pPr>
        <w:spacing w:after="0"/>
        <w:ind w:left="0"/>
        <w:jc w:val="both"/>
      </w:pPr>
      <w:r>
        <w:rPr>
          <w:rFonts w:ascii="Times New Roman"/>
          <w:b w:val="false"/>
          <w:i w:val="false"/>
          <w:color w:val="000000"/>
          <w:sz w:val="28"/>
        </w:rPr>
        <w:t>
      2024 жылғы 1 ақпанынан 2024 жылғы 31 желтоқсан аралығында ықпалдастырылған ақпараттық жүйеде "Б" корпусының мемлекеттік әкімшілік лауазымына іріктеу мен орналасуға конкурс өткізудің уақытша тәртібі енгізілетін мемлекеттік органдар:</w:t>
      </w:r>
    </w:p>
    <w:bookmarkEnd w:id="522"/>
    <w:bookmarkStart w:name="z670" w:id="523"/>
    <w:p>
      <w:pPr>
        <w:spacing w:after="0"/>
        <w:ind w:left="0"/>
        <w:jc w:val="both"/>
      </w:pPr>
      <w:r>
        <w:rPr>
          <w:rFonts w:ascii="Times New Roman"/>
          <w:b w:val="false"/>
          <w:i w:val="false"/>
          <w:color w:val="000000"/>
          <w:sz w:val="28"/>
        </w:rPr>
        <w:t>
      1. Қазақстан Республикасының Мемлекеттік қызмет істері агенттігі;</w:t>
      </w:r>
    </w:p>
    <w:bookmarkEnd w:id="523"/>
    <w:bookmarkStart w:name="z671" w:id="524"/>
    <w:p>
      <w:pPr>
        <w:spacing w:after="0"/>
        <w:ind w:left="0"/>
        <w:jc w:val="both"/>
      </w:pPr>
      <w:r>
        <w:rPr>
          <w:rFonts w:ascii="Times New Roman"/>
          <w:b w:val="false"/>
          <w:i w:val="false"/>
          <w:color w:val="000000"/>
          <w:sz w:val="28"/>
        </w:rPr>
        <w:t>
      2. Қазақстан Республикасының Бәсекелестікті қорғау және дамыту агенттігі;</w:t>
      </w:r>
    </w:p>
    <w:bookmarkEnd w:id="524"/>
    <w:bookmarkStart w:name="z672" w:id="525"/>
    <w:p>
      <w:pPr>
        <w:spacing w:after="0"/>
        <w:ind w:left="0"/>
        <w:jc w:val="both"/>
      </w:pPr>
      <w:r>
        <w:rPr>
          <w:rFonts w:ascii="Times New Roman"/>
          <w:b w:val="false"/>
          <w:i w:val="false"/>
          <w:color w:val="000000"/>
          <w:sz w:val="28"/>
        </w:rPr>
        <w:t xml:space="preserve">
      3. Қазақстан Республикасының Көлік министрлігі; </w:t>
      </w:r>
    </w:p>
    <w:bookmarkEnd w:id="525"/>
    <w:bookmarkStart w:name="z673" w:id="526"/>
    <w:p>
      <w:pPr>
        <w:spacing w:after="0"/>
        <w:ind w:left="0"/>
        <w:jc w:val="both"/>
      </w:pPr>
      <w:r>
        <w:rPr>
          <w:rFonts w:ascii="Times New Roman"/>
          <w:b w:val="false"/>
          <w:i w:val="false"/>
          <w:color w:val="000000"/>
          <w:sz w:val="28"/>
        </w:rPr>
        <w:t xml:space="preserve">
      4. Қазақстан Республикасының Өнеркәсіп және құрылыс министрлігі; </w:t>
      </w:r>
    </w:p>
    <w:bookmarkEnd w:id="526"/>
    <w:bookmarkStart w:name="z674" w:id="527"/>
    <w:p>
      <w:pPr>
        <w:spacing w:after="0"/>
        <w:ind w:left="0"/>
        <w:jc w:val="both"/>
      </w:pPr>
      <w:r>
        <w:rPr>
          <w:rFonts w:ascii="Times New Roman"/>
          <w:b w:val="false"/>
          <w:i w:val="false"/>
          <w:color w:val="000000"/>
          <w:sz w:val="28"/>
        </w:rPr>
        <w:t>
      5. Қазақстан Республикасының Саудажәне интеграция министрлігі;</w:t>
      </w:r>
    </w:p>
    <w:bookmarkEnd w:id="527"/>
    <w:bookmarkStart w:name="z675" w:id="528"/>
    <w:p>
      <w:pPr>
        <w:spacing w:after="0"/>
        <w:ind w:left="0"/>
        <w:jc w:val="both"/>
      </w:pPr>
      <w:r>
        <w:rPr>
          <w:rFonts w:ascii="Times New Roman"/>
          <w:b w:val="false"/>
          <w:i w:val="false"/>
          <w:color w:val="000000"/>
          <w:sz w:val="28"/>
        </w:rPr>
        <w:t>
      6. Қазақстан Республикасының Туризм және спорт министрлігі;</w:t>
      </w:r>
    </w:p>
    <w:bookmarkEnd w:id="528"/>
    <w:bookmarkStart w:name="z676" w:id="529"/>
    <w:p>
      <w:pPr>
        <w:spacing w:after="0"/>
        <w:ind w:left="0"/>
        <w:jc w:val="both"/>
      </w:pPr>
      <w:r>
        <w:rPr>
          <w:rFonts w:ascii="Times New Roman"/>
          <w:b w:val="false"/>
          <w:i w:val="false"/>
          <w:color w:val="000000"/>
          <w:sz w:val="28"/>
        </w:rPr>
        <w:t>
      7. Қазақстан Республикасының Экология және табиғи ресурстар министрлігі;</w:t>
      </w:r>
    </w:p>
    <w:bookmarkEnd w:id="529"/>
    <w:bookmarkStart w:name="z677" w:id="530"/>
    <w:p>
      <w:pPr>
        <w:spacing w:after="0"/>
        <w:ind w:left="0"/>
        <w:jc w:val="both"/>
      </w:pPr>
      <w:r>
        <w:rPr>
          <w:rFonts w:ascii="Times New Roman"/>
          <w:b w:val="false"/>
          <w:i w:val="false"/>
          <w:color w:val="000000"/>
          <w:sz w:val="28"/>
        </w:rPr>
        <w:t>
      8. Ақмола облысының жергілікті атқарушы органдары;</w:t>
      </w:r>
    </w:p>
    <w:bookmarkEnd w:id="530"/>
    <w:bookmarkStart w:name="z678" w:id="531"/>
    <w:p>
      <w:pPr>
        <w:spacing w:after="0"/>
        <w:ind w:left="0"/>
        <w:jc w:val="both"/>
      </w:pPr>
      <w:r>
        <w:rPr>
          <w:rFonts w:ascii="Times New Roman"/>
          <w:b w:val="false"/>
          <w:i w:val="false"/>
          <w:color w:val="000000"/>
          <w:sz w:val="28"/>
        </w:rPr>
        <w:t>
      9. Ақмола облысының жергілікті өкілді органдары;</w:t>
      </w:r>
    </w:p>
    <w:bookmarkEnd w:id="531"/>
    <w:bookmarkStart w:name="z679" w:id="532"/>
    <w:p>
      <w:pPr>
        <w:spacing w:after="0"/>
        <w:ind w:left="0"/>
        <w:jc w:val="both"/>
      </w:pPr>
      <w:r>
        <w:rPr>
          <w:rFonts w:ascii="Times New Roman"/>
          <w:b w:val="false"/>
          <w:i w:val="false"/>
          <w:color w:val="000000"/>
          <w:sz w:val="28"/>
        </w:rPr>
        <w:t>
      10. Ақмола облысы бойынша тексеру комиссиясы;</w:t>
      </w:r>
    </w:p>
    <w:bookmarkEnd w:id="532"/>
    <w:bookmarkStart w:name="z680" w:id="533"/>
    <w:p>
      <w:pPr>
        <w:spacing w:after="0"/>
        <w:ind w:left="0"/>
        <w:jc w:val="both"/>
      </w:pPr>
      <w:r>
        <w:rPr>
          <w:rFonts w:ascii="Times New Roman"/>
          <w:b w:val="false"/>
          <w:i w:val="false"/>
          <w:color w:val="000000"/>
          <w:sz w:val="28"/>
        </w:rPr>
        <w:t>
      11. Шымкент қаласының жергілікті атқарушы органдары;</w:t>
      </w:r>
    </w:p>
    <w:bookmarkEnd w:id="533"/>
    <w:bookmarkStart w:name="z681" w:id="534"/>
    <w:p>
      <w:pPr>
        <w:spacing w:after="0"/>
        <w:ind w:left="0"/>
        <w:jc w:val="both"/>
      </w:pPr>
      <w:r>
        <w:rPr>
          <w:rFonts w:ascii="Times New Roman"/>
          <w:b w:val="false"/>
          <w:i w:val="false"/>
          <w:color w:val="000000"/>
          <w:sz w:val="28"/>
        </w:rPr>
        <w:t>
      12. Шымкент қаласының жергілікті өкілді органы;</w:t>
      </w:r>
    </w:p>
    <w:bookmarkEnd w:id="534"/>
    <w:bookmarkStart w:name="z682" w:id="535"/>
    <w:p>
      <w:pPr>
        <w:spacing w:after="0"/>
        <w:ind w:left="0"/>
        <w:jc w:val="both"/>
      </w:pPr>
      <w:r>
        <w:rPr>
          <w:rFonts w:ascii="Times New Roman"/>
          <w:b w:val="false"/>
          <w:i w:val="false"/>
          <w:color w:val="000000"/>
          <w:sz w:val="28"/>
        </w:rPr>
        <w:t>
      13. Шымкент қаласы бойынша тексеру комиссиясы;</w:t>
      </w:r>
    </w:p>
    <w:bookmarkEnd w:id="535"/>
    <w:bookmarkStart w:name="z683" w:id="536"/>
    <w:p>
      <w:pPr>
        <w:spacing w:after="0"/>
        <w:ind w:left="0"/>
        <w:jc w:val="both"/>
      </w:pPr>
      <w:r>
        <w:rPr>
          <w:rFonts w:ascii="Times New Roman"/>
          <w:b w:val="false"/>
          <w:i w:val="false"/>
          <w:color w:val="000000"/>
          <w:sz w:val="28"/>
        </w:rPr>
        <w:t>
      14. Астана қаласының жергілікті атқарушы органдары;</w:t>
      </w:r>
    </w:p>
    <w:bookmarkEnd w:id="536"/>
    <w:bookmarkStart w:name="z684" w:id="537"/>
    <w:p>
      <w:pPr>
        <w:spacing w:after="0"/>
        <w:ind w:left="0"/>
        <w:jc w:val="both"/>
      </w:pPr>
      <w:r>
        <w:rPr>
          <w:rFonts w:ascii="Times New Roman"/>
          <w:b w:val="false"/>
          <w:i w:val="false"/>
          <w:color w:val="000000"/>
          <w:sz w:val="28"/>
        </w:rPr>
        <w:t>
      15. Астана қаласының жергілікті өкілді органы;</w:t>
      </w:r>
    </w:p>
    <w:bookmarkEnd w:id="537"/>
    <w:bookmarkStart w:name="z685" w:id="538"/>
    <w:p>
      <w:pPr>
        <w:spacing w:after="0"/>
        <w:ind w:left="0"/>
        <w:jc w:val="both"/>
      </w:pPr>
      <w:r>
        <w:rPr>
          <w:rFonts w:ascii="Times New Roman"/>
          <w:b w:val="false"/>
          <w:i w:val="false"/>
          <w:color w:val="000000"/>
          <w:sz w:val="28"/>
        </w:rPr>
        <w:t>
      16. Астана қаласы бойынша тексеру комиссиясы;</w:t>
      </w:r>
    </w:p>
    <w:bookmarkEnd w:id="538"/>
    <w:bookmarkStart w:name="z686" w:id="539"/>
    <w:p>
      <w:pPr>
        <w:spacing w:after="0"/>
        <w:ind w:left="0"/>
        <w:jc w:val="both"/>
      </w:pPr>
      <w:r>
        <w:rPr>
          <w:rFonts w:ascii="Times New Roman"/>
          <w:b w:val="false"/>
          <w:i w:val="false"/>
          <w:color w:val="000000"/>
          <w:sz w:val="28"/>
        </w:rPr>
        <w:t>
      17. Қарағанды облысының жергілікті атқарушы органдары;</w:t>
      </w:r>
    </w:p>
    <w:bookmarkEnd w:id="539"/>
    <w:bookmarkStart w:name="z687" w:id="540"/>
    <w:p>
      <w:pPr>
        <w:spacing w:after="0"/>
        <w:ind w:left="0"/>
        <w:jc w:val="both"/>
      </w:pPr>
      <w:r>
        <w:rPr>
          <w:rFonts w:ascii="Times New Roman"/>
          <w:b w:val="false"/>
          <w:i w:val="false"/>
          <w:color w:val="000000"/>
          <w:sz w:val="28"/>
        </w:rPr>
        <w:t>
      18. Қарағанды облысының жергілікті өкілді органдары;</w:t>
      </w:r>
    </w:p>
    <w:bookmarkEnd w:id="540"/>
    <w:bookmarkStart w:name="z688" w:id="541"/>
    <w:p>
      <w:pPr>
        <w:spacing w:after="0"/>
        <w:ind w:left="0"/>
        <w:jc w:val="both"/>
      </w:pPr>
      <w:r>
        <w:rPr>
          <w:rFonts w:ascii="Times New Roman"/>
          <w:b w:val="false"/>
          <w:i w:val="false"/>
          <w:color w:val="000000"/>
          <w:sz w:val="28"/>
        </w:rPr>
        <w:t>
      19. Қарағанды облысы бойынша тексеру комиссиясы;</w:t>
      </w:r>
    </w:p>
    <w:bookmarkEnd w:id="541"/>
    <w:bookmarkStart w:name="z689" w:id="542"/>
    <w:p>
      <w:pPr>
        <w:spacing w:after="0"/>
        <w:ind w:left="0"/>
        <w:jc w:val="both"/>
      </w:pPr>
      <w:r>
        <w:rPr>
          <w:rFonts w:ascii="Times New Roman"/>
          <w:b w:val="false"/>
          <w:i w:val="false"/>
          <w:color w:val="000000"/>
          <w:sz w:val="28"/>
        </w:rPr>
        <w:t>
      20. Павлодар облысының жергілікті атқарушы органдары;</w:t>
      </w:r>
    </w:p>
    <w:bookmarkEnd w:id="542"/>
    <w:bookmarkStart w:name="z690" w:id="543"/>
    <w:p>
      <w:pPr>
        <w:spacing w:after="0"/>
        <w:ind w:left="0"/>
        <w:jc w:val="both"/>
      </w:pPr>
      <w:r>
        <w:rPr>
          <w:rFonts w:ascii="Times New Roman"/>
          <w:b w:val="false"/>
          <w:i w:val="false"/>
          <w:color w:val="000000"/>
          <w:sz w:val="28"/>
        </w:rPr>
        <w:t>
      21. Павлодар облысының жергілікті өкілді органдары;</w:t>
      </w:r>
    </w:p>
    <w:bookmarkEnd w:id="543"/>
    <w:bookmarkStart w:name="z691" w:id="544"/>
    <w:p>
      <w:pPr>
        <w:spacing w:after="0"/>
        <w:ind w:left="0"/>
        <w:jc w:val="both"/>
      </w:pPr>
      <w:r>
        <w:rPr>
          <w:rFonts w:ascii="Times New Roman"/>
          <w:b w:val="false"/>
          <w:i w:val="false"/>
          <w:color w:val="000000"/>
          <w:sz w:val="28"/>
        </w:rPr>
        <w:t>
      22. Павлодар облысы бойынша тексеру комиссиясы.</w:t>
      </w:r>
    </w:p>
    <w:bookmarkEnd w:id="544"/>
    <w:bookmarkStart w:name="z692" w:id="545"/>
    <w:p>
      <w:pPr>
        <w:spacing w:after="0"/>
        <w:ind w:left="0"/>
        <w:jc w:val="both"/>
      </w:pPr>
      <w:r>
        <w:rPr>
          <w:rFonts w:ascii="Times New Roman"/>
          <w:b w:val="false"/>
          <w:i w:val="false"/>
          <w:color w:val="000000"/>
          <w:sz w:val="28"/>
        </w:rPr>
        <w:t>
      2024 жылғы 1 шілдесінен 2024 жылғы 31 желтоқсан аралығында ықпалдастырылған ақпараттық жүйеде "Б" корпусының мемлекеттік әкімшілік лауазымына іріктеу мен орналасуға конкурс өткізудің уақытша тәртібі енгізілетін мемлекеттік органдар:</w:t>
      </w:r>
    </w:p>
    <w:bookmarkEnd w:id="545"/>
    <w:bookmarkStart w:name="z693" w:id="546"/>
    <w:p>
      <w:pPr>
        <w:spacing w:after="0"/>
        <w:ind w:left="0"/>
        <w:jc w:val="both"/>
      </w:pPr>
      <w:r>
        <w:rPr>
          <w:rFonts w:ascii="Times New Roman"/>
          <w:b w:val="false"/>
          <w:i w:val="false"/>
          <w:color w:val="000000"/>
          <w:sz w:val="28"/>
        </w:rPr>
        <w:t>
      1. Қазақстан Республикасының Стратегиялық жоспарлау және реформалар агенттігі;</w:t>
      </w:r>
    </w:p>
    <w:bookmarkEnd w:id="546"/>
    <w:bookmarkStart w:name="z694" w:id="547"/>
    <w:p>
      <w:pPr>
        <w:spacing w:after="0"/>
        <w:ind w:left="0"/>
        <w:jc w:val="both"/>
      </w:pPr>
      <w:r>
        <w:rPr>
          <w:rFonts w:ascii="Times New Roman"/>
          <w:b w:val="false"/>
          <w:i w:val="false"/>
          <w:color w:val="000000"/>
          <w:sz w:val="28"/>
        </w:rPr>
        <w:t>
      2. Қазақстан Республикасының Су ресурстары және ирригация министрлігі;</w:t>
      </w:r>
    </w:p>
    <w:bookmarkEnd w:id="547"/>
    <w:bookmarkStart w:name="z695" w:id="548"/>
    <w:p>
      <w:pPr>
        <w:spacing w:after="0"/>
        <w:ind w:left="0"/>
        <w:jc w:val="both"/>
      </w:pPr>
      <w:r>
        <w:rPr>
          <w:rFonts w:ascii="Times New Roman"/>
          <w:b w:val="false"/>
          <w:i w:val="false"/>
          <w:color w:val="000000"/>
          <w:sz w:val="28"/>
        </w:rPr>
        <w:t>
      3. Қазақстан Республикасының Денсаулық сақтау министрлігі;</w:t>
      </w:r>
    </w:p>
    <w:bookmarkEnd w:id="548"/>
    <w:bookmarkStart w:name="z696" w:id="549"/>
    <w:p>
      <w:pPr>
        <w:spacing w:after="0"/>
        <w:ind w:left="0"/>
        <w:jc w:val="both"/>
      </w:pPr>
      <w:r>
        <w:rPr>
          <w:rFonts w:ascii="Times New Roman"/>
          <w:b w:val="false"/>
          <w:i w:val="false"/>
          <w:color w:val="000000"/>
          <w:sz w:val="28"/>
        </w:rPr>
        <w:t>
      4. Қазақстан Республикасының Мәдениет және ақпарат министрлігі;</w:t>
      </w:r>
    </w:p>
    <w:bookmarkEnd w:id="549"/>
    <w:bookmarkStart w:name="z697" w:id="550"/>
    <w:p>
      <w:pPr>
        <w:spacing w:after="0"/>
        <w:ind w:left="0"/>
        <w:jc w:val="both"/>
      </w:pPr>
      <w:r>
        <w:rPr>
          <w:rFonts w:ascii="Times New Roman"/>
          <w:b w:val="false"/>
          <w:i w:val="false"/>
          <w:color w:val="000000"/>
          <w:sz w:val="28"/>
        </w:rPr>
        <w:t>
      5. Қазақстан Республикасының Әділет министрлігі;</w:t>
      </w:r>
    </w:p>
    <w:bookmarkEnd w:id="550"/>
    <w:bookmarkStart w:name="z698" w:id="551"/>
    <w:p>
      <w:pPr>
        <w:spacing w:after="0"/>
        <w:ind w:left="0"/>
        <w:jc w:val="both"/>
      </w:pPr>
      <w:r>
        <w:rPr>
          <w:rFonts w:ascii="Times New Roman"/>
          <w:b w:val="false"/>
          <w:i w:val="false"/>
          <w:color w:val="000000"/>
          <w:sz w:val="28"/>
        </w:rPr>
        <w:t>
      6. Қазақстан Республикасының Оқу-ағарту министрлігі;</w:t>
      </w:r>
    </w:p>
    <w:bookmarkEnd w:id="551"/>
    <w:bookmarkStart w:name="z699" w:id="552"/>
    <w:p>
      <w:pPr>
        <w:spacing w:after="0"/>
        <w:ind w:left="0"/>
        <w:jc w:val="both"/>
      </w:pPr>
      <w:r>
        <w:rPr>
          <w:rFonts w:ascii="Times New Roman"/>
          <w:b w:val="false"/>
          <w:i w:val="false"/>
          <w:color w:val="000000"/>
          <w:sz w:val="28"/>
        </w:rPr>
        <w:t>
      7. Қазақстан Республикасының Энергетика министрлігі;</w:t>
      </w:r>
    </w:p>
    <w:bookmarkEnd w:id="552"/>
    <w:bookmarkStart w:name="z700" w:id="553"/>
    <w:p>
      <w:pPr>
        <w:spacing w:after="0"/>
        <w:ind w:left="0"/>
        <w:jc w:val="both"/>
      </w:pPr>
      <w:r>
        <w:rPr>
          <w:rFonts w:ascii="Times New Roman"/>
          <w:b w:val="false"/>
          <w:i w:val="false"/>
          <w:color w:val="000000"/>
          <w:sz w:val="28"/>
        </w:rPr>
        <w:t>
      8. Ақтөбе облысының жергілікті атқарушы органдары;</w:t>
      </w:r>
    </w:p>
    <w:bookmarkEnd w:id="553"/>
    <w:bookmarkStart w:name="z701" w:id="554"/>
    <w:p>
      <w:pPr>
        <w:spacing w:after="0"/>
        <w:ind w:left="0"/>
        <w:jc w:val="both"/>
      </w:pPr>
      <w:r>
        <w:rPr>
          <w:rFonts w:ascii="Times New Roman"/>
          <w:b w:val="false"/>
          <w:i w:val="false"/>
          <w:color w:val="000000"/>
          <w:sz w:val="28"/>
        </w:rPr>
        <w:t>
      9. Ақтөбе облысының жергілікті өкілді органдары;</w:t>
      </w:r>
    </w:p>
    <w:bookmarkEnd w:id="554"/>
    <w:bookmarkStart w:name="z702" w:id="555"/>
    <w:p>
      <w:pPr>
        <w:spacing w:after="0"/>
        <w:ind w:left="0"/>
        <w:jc w:val="both"/>
      </w:pPr>
      <w:r>
        <w:rPr>
          <w:rFonts w:ascii="Times New Roman"/>
          <w:b w:val="false"/>
          <w:i w:val="false"/>
          <w:color w:val="000000"/>
          <w:sz w:val="28"/>
        </w:rPr>
        <w:t>
      10. Ақтөбе облысы бойынша тексеру комиссиясы;</w:t>
      </w:r>
    </w:p>
    <w:bookmarkEnd w:id="555"/>
    <w:bookmarkStart w:name="z703" w:id="556"/>
    <w:p>
      <w:pPr>
        <w:spacing w:after="0"/>
        <w:ind w:left="0"/>
        <w:jc w:val="both"/>
      </w:pPr>
      <w:r>
        <w:rPr>
          <w:rFonts w:ascii="Times New Roman"/>
          <w:b w:val="false"/>
          <w:i w:val="false"/>
          <w:color w:val="000000"/>
          <w:sz w:val="28"/>
        </w:rPr>
        <w:t>
      11. Шығыс Қазақстан облысының жергілікті атқарушы органдары;</w:t>
      </w:r>
    </w:p>
    <w:bookmarkEnd w:id="556"/>
    <w:bookmarkStart w:name="z704" w:id="557"/>
    <w:p>
      <w:pPr>
        <w:spacing w:after="0"/>
        <w:ind w:left="0"/>
        <w:jc w:val="both"/>
      </w:pPr>
      <w:r>
        <w:rPr>
          <w:rFonts w:ascii="Times New Roman"/>
          <w:b w:val="false"/>
          <w:i w:val="false"/>
          <w:color w:val="000000"/>
          <w:sz w:val="28"/>
        </w:rPr>
        <w:t>
      12. Шығыс Қазақстан облысының жергілікті өкілді органдары;</w:t>
      </w:r>
    </w:p>
    <w:bookmarkEnd w:id="557"/>
    <w:bookmarkStart w:name="z705" w:id="558"/>
    <w:p>
      <w:pPr>
        <w:spacing w:after="0"/>
        <w:ind w:left="0"/>
        <w:jc w:val="both"/>
      </w:pPr>
      <w:r>
        <w:rPr>
          <w:rFonts w:ascii="Times New Roman"/>
          <w:b w:val="false"/>
          <w:i w:val="false"/>
          <w:color w:val="000000"/>
          <w:sz w:val="28"/>
        </w:rPr>
        <w:t>
      13. Шығыс Қазақстан облысы бойынша тексеру комиссиясы;</w:t>
      </w:r>
    </w:p>
    <w:bookmarkEnd w:id="558"/>
    <w:bookmarkStart w:name="z706" w:id="559"/>
    <w:p>
      <w:pPr>
        <w:spacing w:after="0"/>
        <w:ind w:left="0"/>
        <w:jc w:val="both"/>
      </w:pPr>
      <w:r>
        <w:rPr>
          <w:rFonts w:ascii="Times New Roman"/>
          <w:b w:val="false"/>
          <w:i w:val="false"/>
          <w:color w:val="000000"/>
          <w:sz w:val="28"/>
        </w:rPr>
        <w:t>
      14. Батыс Қазақстан облысының жергілікті атқарушы органдары;</w:t>
      </w:r>
    </w:p>
    <w:bookmarkEnd w:id="559"/>
    <w:bookmarkStart w:name="z707" w:id="560"/>
    <w:p>
      <w:pPr>
        <w:spacing w:after="0"/>
        <w:ind w:left="0"/>
        <w:jc w:val="both"/>
      </w:pPr>
      <w:r>
        <w:rPr>
          <w:rFonts w:ascii="Times New Roman"/>
          <w:b w:val="false"/>
          <w:i w:val="false"/>
          <w:color w:val="000000"/>
          <w:sz w:val="28"/>
        </w:rPr>
        <w:t>
      15. Батыс Қазақстан облысының жергілікті өкілді органдары;</w:t>
      </w:r>
    </w:p>
    <w:bookmarkEnd w:id="560"/>
    <w:bookmarkStart w:name="z708" w:id="561"/>
    <w:p>
      <w:pPr>
        <w:spacing w:after="0"/>
        <w:ind w:left="0"/>
        <w:jc w:val="both"/>
      </w:pPr>
      <w:r>
        <w:rPr>
          <w:rFonts w:ascii="Times New Roman"/>
          <w:b w:val="false"/>
          <w:i w:val="false"/>
          <w:color w:val="000000"/>
          <w:sz w:val="28"/>
        </w:rPr>
        <w:t>
      16. Батыс Қазақстан облысы бойынша тексеру комиссиясы;</w:t>
      </w:r>
    </w:p>
    <w:bookmarkEnd w:id="561"/>
    <w:bookmarkStart w:name="z709" w:id="562"/>
    <w:p>
      <w:pPr>
        <w:spacing w:after="0"/>
        <w:ind w:left="0"/>
        <w:jc w:val="both"/>
      </w:pPr>
      <w:r>
        <w:rPr>
          <w:rFonts w:ascii="Times New Roman"/>
          <w:b w:val="false"/>
          <w:i w:val="false"/>
          <w:color w:val="000000"/>
          <w:sz w:val="28"/>
        </w:rPr>
        <w:t>
      17. Солтүстік Қазақстан облысының жергілікті атқарушы органдары;</w:t>
      </w:r>
    </w:p>
    <w:bookmarkEnd w:id="562"/>
    <w:bookmarkStart w:name="z710" w:id="563"/>
    <w:p>
      <w:pPr>
        <w:spacing w:after="0"/>
        <w:ind w:left="0"/>
        <w:jc w:val="both"/>
      </w:pPr>
      <w:r>
        <w:rPr>
          <w:rFonts w:ascii="Times New Roman"/>
          <w:b w:val="false"/>
          <w:i w:val="false"/>
          <w:color w:val="000000"/>
          <w:sz w:val="28"/>
        </w:rPr>
        <w:t>
      18. Солтүстік Қазақстан облысының жергілікті өкілді органдары;</w:t>
      </w:r>
    </w:p>
    <w:bookmarkEnd w:id="563"/>
    <w:bookmarkStart w:name="z711" w:id="564"/>
    <w:p>
      <w:pPr>
        <w:spacing w:after="0"/>
        <w:ind w:left="0"/>
        <w:jc w:val="both"/>
      </w:pPr>
      <w:r>
        <w:rPr>
          <w:rFonts w:ascii="Times New Roman"/>
          <w:b w:val="false"/>
          <w:i w:val="false"/>
          <w:color w:val="000000"/>
          <w:sz w:val="28"/>
        </w:rPr>
        <w:t>
      19. Солтүстік Қазақстан облысы бойынша тексеру комиссиясы;</w:t>
      </w:r>
    </w:p>
    <w:bookmarkEnd w:id="564"/>
    <w:bookmarkStart w:name="z712" w:id="565"/>
    <w:p>
      <w:pPr>
        <w:spacing w:after="0"/>
        <w:ind w:left="0"/>
        <w:jc w:val="both"/>
      </w:pPr>
      <w:r>
        <w:rPr>
          <w:rFonts w:ascii="Times New Roman"/>
          <w:b w:val="false"/>
          <w:i w:val="false"/>
          <w:color w:val="000000"/>
          <w:sz w:val="28"/>
        </w:rPr>
        <w:t>
      20. Маңғыстау облысының жергілікті атқарушы органдары;</w:t>
      </w:r>
    </w:p>
    <w:bookmarkEnd w:id="565"/>
    <w:bookmarkStart w:name="z713" w:id="566"/>
    <w:p>
      <w:pPr>
        <w:spacing w:after="0"/>
        <w:ind w:left="0"/>
        <w:jc w:val="both"/>
      </w:pPr>
      <w:r>
        <w:rPr>
          <w:rFonts w:ascii="Times New Roman"/>
          <w:b w:val="false"/>
          <w:i w:val="false"/>
          <w:color w:val="000000"/>
          <w:sz w:val="28"/>
        </w:rPr>
        <w:t>
      21. Маңғыстау облысының жергілікті өкілді органдары;</w:t>
      </w:r>
    </w:p>
    <w:bookmarkEnd w:id="566"/>
    <w:bookmarkStart w:name="z714" w:id="567"/>
    <w:p>
      <w:pPr>
        <w:spacing w:after="0"/>
        <w:ind w:left="0"/>
        <w:jc w:val="both"/>
      </w:pPr>
      <w:r>
        <w:rPr>
          <w:rFonts w:ascii="Times New Roman"/>
          <w:b w:val="false"/>
          <w:i w:val="false"/>
          <w:color w:val="000000"/>
          <w:sz w:val="28"/>
        </w:rPr>
        <w:t>
      22. Маңғыстау облысы бойынша тексеру комиссиясы.</w:t>
      </w:r>
    </w:p>
    <w:bookmarkEnd w:id="5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