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2c01" w14:textId="6042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су көлігі ұйымдарының басшылары, мамандары және басқа да қызметшілері лауазымдарының үлгілік біліктілік сипаттамаларын бекіту туралы" Қазақстан Республикасы Инвестициялар және даму министрінің 2017 жылғы 30 маусымдағы № 408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министрінің 2024 жылғы 22 ақпандағы № 82 бұйрығы. Қазақстан Республикасының Әділет министрлігінде 2024 жылғы 27 ақпанда № 34059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су көлігі ұйымдарының басшылары, мамандарыжәне басқа да қызметшілері лауазымдарының үлгілік біліктілік сипаттамаларын бекіту туралы" Қазақстан Республикасы Инвестициялар және даму министрінің 2017 жылғы 30 маусымдағы № 408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15454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</w:t>
      </w:r>
      <w:r>
        <w:rPr>
          <w:rFonts w:ascii="Times New Roman"/>
          <w:b/>
          <w:i w:val="false"/>
          <w:color w:val="000000"/>
          <w:sz w:val="28"/>
        </w:rPr>
        <w:t>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су көлігі ұйымдарының басшылары, мамандары және басқа да қызметшілері лауазымдарының үлгілік біліктілік </w:t>
      </w:r>
      <w:r>
        <w:rPr>
          <w:rFonts w:ascii="Times New Roman"/>
          <w:b w:val="false"/>
          <w:i w:val="false"/>
          <w:color w:val="000000"/>
          <w:sz w:val="28"/>
        </w:rPr>
        <w:t>сипаттамаларында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 қатынайтын гидротехникалық құрылысының (шлюз) бастығы" деген </w:t>
      </w:r>
      <w:r>
        <w:rPr>
          <w:rFonts w:ascii="Times New Roman"/>
          <w:b w:val="false"/>
          <w:i w:val="false"/>
          <w:color w:val="000000"/>
          <w:sz w:val="28"/>
        </w:rPr>
        <w:t>1-параграфта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Мыналарды: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"Күзет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–Күзет қызметі туралы заңы);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"Ішкі су көлігі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Ішкі су көлігі туралы заңы);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 қатынайтын гидротехникалық құрылыстарды (шлюздерді) техникалық пайдалану, зерттеп-қарау және жөндеу қағидаларын бекіту туралы" Қазақстан Республикасы Инвестициялар және даму министрінің 2015 жылғы 30 сәуірдегі № 550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11915 болып тіркелген) (бұдан әрі – Кеме қатынайтын гидротехникалық құрылыстарды (шлюздерді) техникалық пайдалану, зерттеп-қарау және жөндеу қағидалары);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"Кемелерді кеме қатынасы шлюздері арқылы өткізу қағидасын бекіту туралы" Қазақстан Республикасы Көлік және коммуникация министрінің 2011 жылғы 28 ақпандағы № 95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6843 болып тіркелген) (бұдан әрі – Кемелерді кеме қатынасы шлюздері арқылы өткізу қағидасы);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"Ішкі су жолдарымен жүзу қағидаларын бекіту туралы" Қазақстан Республикасы Инвестициялар және даму министрінің 2015 жылғы 30 сәуірдегі № 537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11347 болып тіркелген) (бұдан әрі – Ішкі су жолдарымен жүзу қағидалары);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қатынасы шлюзінің, оның жекелеген элементтерінің, құрылыстары мен жабдықтарының тағайындалуы мен құрылысы, олардың техникалық сипаттамалары, оларды пайдалану жөніндегі қағидалар мен нұсқаулықтарды;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қатынасы шлюзінің жалпы, оның жекелеген элементтерінің (жабдық, гидротехникалық құрылыстар) конструктивтік ерекшеліктері мен техникалық жай-күйін;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қатынасы шлюзін пайдаланудың режимдері мен жеке ерекшеліктерін;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қатынасы шлюзінде орнатылған бақылау-өлшеу аппаратурасының тағайындалуы, орналасуы, жұмыс қағидаты мен тәртібін;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қатынасы шлюзінің өндірістік жоспарын;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қатынасы шлюзі жұмыстарының өндіріс кестелерін;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негіздері, өндірісті, еңбек пен басқаруды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еңбек тәртібінің қағидаларын;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 және еңбекті қорғау, өндірістік санитария және өрт қауіпсіздігі бойынша талаптарды білуі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 қатынайтын гидротехникалық құрылыс (шлюз) бастығының өндіріс жөніндегі орынбасары" деген </w:t>
      </w:r>
      <w:r>
        <w:rPr>
          <w:rFonts w:ascii="Times New Roman"/>
          <w:b w:val="false"/>
          <w:i w:val="false"/>
          <w:color w:val="000000"/>
          <w:sz w:val="28"/>
        </w:rPr>
        <w:t>7-параграфта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Азаматтық қорғау туралы заңы);";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 қатынайтын гидротехникалық құрылыс (шлюз) бастығының жалпы мәселелер жөніндегі орынбасары" деген </w:t>
      </w:r>
      <w:r>
        <w:rPr>
          <w:rFonts w:ascii="Times New Roman"/>
          <w:b w:val="false"/>
          <w:i w:val="false"/>
          <w:color w:val="000000"/>
          <w:sz w:val="28"/>
        </w:rPr>
        <w:t>8-параграфта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және бесінші абзацы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 қатынайтын гидротехникалық құрылыстың (шлюздің) бас механигі" деген </w:t>
      </w:r>
      <w:r>
        <w:rPr>
          <w:rFonts w:ascii="Times New Roman"/>
          <w:b w:val="false"/>
          <w:i w:val="false"/>
          <w:color w:val="000000"/>
          <w:sz w:val="28"/>
        </w:rPr>
        <w:t>9-параграфта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реттеу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"Кеме қатынайтын гидротехникалық құрылыстың (шлюздің) бас гидротехнигі" деген </w:t>
      </w:r>
      <w:r>
        <w:rPr>
          <w:rFonts w:ascii="Times New Roman"/>
          <w:b w:val="false"/>
          <w:i w:val="false"/>
          <w:color w:val="000000"/>
          <w:sz w:val="28"/>
        </w:rPr>
        <w:t>10-параграфта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Қазақстан Республикасындағы сәулет, қала құрылысы және құрылыс қызметі туралы заңы);";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11-параграфта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"Кеме қатынайтын гидротехникалық құрылыстың (шлюздің) бас энергетигі"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министрлігінің Теміржол және су көлігі комитеті заңнамада белгіленген тәртіппен: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Көлік министрлігінің интернет-ресурсында орналастыруды қамтамасыз етсін.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Көлік вице-министріне жүктелсін.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