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3685" w14:textId="0fa3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 қағидаларын бекіту туралы" ҚазақстанРеспубликасы Ауыл шаруашылығы министрінің 2015 жылғы 30 наурыздағы № 4-3/268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27 ақпандағы № 79 бұйрығы. Қазақстан Республикасының Әділет министрлігінде 2024 жылғы 28 ақпанда № 34069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 қағидаларын бекіту туралы" Қазақстан Республикасы Ауыл шаруашылығы министрінің 2015 жылғы 30 наурыздағы № 4-3/268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5"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"5. Машиналардың кепілін мемлекеттік тіркеу (тіркеуден алу), машиналар кепілін мемлекеттік тіркеу туралы куәлікті немесе телнұсқаны алу үшін көрсетілетін қызметті алушы тіркеуші органға (көрсетілетін қызметті берушіге) "электрондық үкіметтің" веб-порталы (бұдан әрі – портал) не Мемлекеттік корпорация не тіркеуші органның (көрсетілетін қызметті берушінің) кеңсесі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
    <w:p>
      <w:pPr>
        <w:spacing w:after="0"/>
        <w:ind w:left="0"/>
        <w:jc w:val="both"/>
      </w:pPr>
      <w:r>
        <w:rPr>
          <w:rFonts w:ascii="Times New Roman"/>
          <w:b w:val="false"/>
          <w:i w:val="false"/>
          <w:color w:val="000000"/>
          <w:sz w:val="28"/>
        </w:rPr>
        <w:t xml:space="preserve">
      Өзгерiстер мен толықтыруларды (оның iшiнде, меншiк құқығының басқа адамға ауысуы, талап ету құқығын басқаға беру, кейіннен кепілге (қайталама кепілге) салу) және тіркелген кепілдің қолданысын тоқтатуды тіркеу үшін көрсетілетін қызметті алушы тіркеуші органға (көрсетілетін қызметті берушіге) портал не Мемлекеттік корпорация арқылы не тіркеуші органның (көрсетілетін қызметті берушінің) кеңсесі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және тіркелген кепілдің қолданысын тоқтатуды тіркеу, сондай-ақ кепілді мемлекеттік тіркеу туралы куәлікті немесе телнұсқаны беру" мемлекеттік қызметін көрсетуге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bookmarkStart w:name="z8"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27 ақпандағы</w:t>
            </w:r>
            <w:r>
              <w:br/>
            </w:r>
            <w:r>
              <w:rPr>
                <w:rFonts w:ascii="Times New Roman"/>
                <w:b w:val="false"/>
                <w:i w:val="false"/>
                <w:color w:val="000000"/>
                <w:sz w:val="20"/>
              </w:rPr>
              <w:t xml:space="preserve">№ 79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өздiгiнен </w:t>
            </w:r>
            <w:r>
              <w:br/>
            </w:r>
            <w:r>
              <w:rPr>
                <w:rFonts w:ascii="Times New Roman"/>
                <w:b w:val="false"/>
                <w:i w:val="false"/>
                <w:color w:val="000000"/>
                <w:sz w:val="20"/>
              </w:rPr>
              <w:t xml:space="preserve">жүретiн шассилер мен </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тiркемелердi қоса алғанда, </w:t>
            </w:r>
            <w:r>
              <w:br/>
            </w:r>
            <w:r>
              <w:rPr>
                <w:rFonts w:ascii="Times New Roman"/>
                <w:b w:val="false"/>
                <w:i w:val="false"/>
                <w:color w:val="000000"/>
                <w:sz w:val="20"/>
              </w:rPr>
              <w:t>олардың тiркемелерiн,</w:t>
            </w:r>
            <w:r>
              <w:br/>
            </w:r>
            <w:r>
              <w:rPr>
                <w:rFonts w:ascii="Times New Roman"/>
                <w:b w:val="false"/>
                <w:i w:val="false"/>
                <w:color w:val="000000"/>
                <w:sz w:val="20"/>
              </w:rPr>
              <w:t xml:space="preserve">өздiгiнен жүретiн </w:t>
            </w:r>
            <w:r>
              <w:br/>
            </w:r>
            <w:r>
              <w:rPr>
                <w:rFonts w:ascii="Times New Roman"/>
                <w:b w:val="false"/>
                <w:i w:val="false"/>
                <w:color w:val="000000"/>
                <w:sz w:val="20"/>
              </w:rPr>
              <w:t>ауылшаруашылық,</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механизмдерiн, жүрiп өту </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кепiлге қоюды</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 w:id="11"/>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қызметін көрсетуге қойылатын негізгі талаптар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кепілін мемлекеттік тіркеу туралы куәлікті немесе телнұсқаны беру немесе кепілді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тіркелген кепілдің қолданысын тоқтату туралы хабарламаны не мемлекеттік қызметті көрсетуден бас тарту туралы уәжді жауапты беру. Мемлекеттік қызметті көрсету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негізде көрсетіледі. Мемлекеттік қызмет көрсету кезінде көрсетілетін қызметті алушы алым төлейді, ол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0"/>
              </w:rPr>
              <w:t>553-бабына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жеке тұлғалардан – 1 айлық есептік көрсеткішті (бұдан әрі – АЕК));</w:t>
            </w:r>
          </w:p>
          <w:p>
            <w:pPr>
              <w:spacing w:after="20"/>
              <w:ind w:left="20"/>
              <w:jc w:val="both"/>
            </w:pPr>
            <w:r>
              <w:rPr>
                <w:rFonts w:ascii="Times New Roman"/>
                <w:b w:val="false"/>
                <w:i w:val="false"/>
                <w:color w:val="000000"/>
                <w:sz w:val="20"/>
              </w:rPr>
              <w:t>
2) заңды тұлғалардан – 5 АЕК-ні;</w:t>
            </w:r>
          </w:p>
          <w:p>
            <w:pPr>
              <w:spacing w:after="20"/>
              <w:ind w:left="20"/>
              <w:jc w:val="both"/>
            </w:pPr>
            <w:r>
              <w:rPr>
                <w:rFonts w:ascii="Times New Roman"/>
                <w:b w:val="false"/>
                <w:i w:val="false"/>
                <w:color w:val="000000"/>
                <w:sz w:val="20"/>
              </w:rPr>
              <w:t>
3) кепілдің тіркелгенін куәландыратын құжаттың телнұсқасын беру үшін – 0,5 АЕК-ні құрайды. Тіркеу алымын төлеу қолма-қол және қолма-қол ақшасыз нысында екінші деңгейдегі банктер және банк операцияларының жекелеген түрлерін жүзеге асыратын ұйымдар арқылы, сондай-ақ қолма-қол ақшасыз нысында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белгіленген жұмыс графигіне сәйкес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күндері сағат 9.00-ден 13.00-ге дейін. Құжаттарды қабылдау жеделдетіп қызмет көрсетусіз "электрондық кезек" тәртібімен жүзеге асырылады, электрондық кезекті портал арқылы брондауға жол беріледі;</w:t>
            </w:r>
          </w:p>
          <w:p>
            <w:pPr>
              <w:spacing w:after="20"/>
              <w:ind w:left="20"/>
              <w:jc w:val="both"/>
            </w:pPr>
            <w:r>
              <w:rPr>
                <w:rFonts w:ascii="Times New Roman"/>
                <w:b w:val="false"/>
                <w:i w:val="false"/>
                <w:color w:val="000000"/>
                <w:sz w:val="20"/>
              </w:rPr>
              <w:t xml:space="preserve">
3)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мейрам күндері жүгінгенде жолданымдарды қабылдау және мемлекеттік қызметтің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мынадай құжаттарды ұсынады:</w:t>
            </w:r>
          </w:p>
          <w:p>
            <w:pPr>
              <w:spacing w:after="20"/>
              <w:ind w:left="20"/>
              <w:jc w:val="both"/>
            </w:pPr>
            <w:r>
              <w:rPr>
                <w:rFonts w:ascii="Times New Roman"/>
                <w:b w:val="false"/>
                <w:i w:val="false"/>
                <w:color w:val="000000"/>
                <w:sz w:val="20"/>
              </w:rPr>
              <w:t xml:space="preserve">
1) көрсетілетін қызметті берушіге және/немесе Мемлекеттік корпорацияға жүгінген кезде: нысан бойынша өтініш; көрсетілетін қызметті алушының не өкілдің жеке басын куәландыратын құжат, сондай-ақ өкілдің өкілеттігін растайтын құжат не цифрлық құжаттар сервисінен электрондық құжат (бірдейлендіру үшін); Салық </w:t>
            </w:r>
            <w:r>
              <w:rPr>
                <w:rFonts w:ascii="Times New Roman"/>
                <w:b w:val="false"/>
                <w:i w:val="false"/>
                <w:color w:val="000000"/>
                <w:sz w:val="20"/>
              </w:rPr>
              <w:t>кодексіне</w:t>
            </w:r>
            <w:r>
              <w:rPr>
                <w:rFonts w:ascii="Times New Roman"/>
                <w:b w:val="false"/>
                <w:i w:val="false"/>
                <w:color w:val="000000"/>
                <w:sz w:val="20"/>
              </w:rPr>
              <w:t xml:space="preserve"> сәйкес кепілді тіркеу үшін бюджетке алым төленгенін растайтын құжат;</w:t>
            </w:r>
          </w:p>
          <w:p>
            <w:pPr>
              <w:spacing w:after="20"/>
              <w:ind w:left="20"/>
              <w:jc w:val="both"/>
            </w:pPr>
            <w:r>
              <w:rPr>
                <w:rFonts w:ascii="Times New Roman"/>
                <w:b w:val="false"/>
                <w:i w:val="false"/>
                <w:color w:val="000000"/>
                <w:sz w:val="20"/>
              </w:rPr>
              <w:t xml:space="preserve">
2) порталға жүгінген кезде: көрсетілетін қызметті алушының электрондық цифрлық қолтаңбасы қойылған, электрондық құжат нысанындағы өтініш; кепілді тіркеу үшін бюджетке Салық </w:t>
            </w:r>
            <w:r>
              <w:rPr>
                <w:rFonts w:ascii="Times New Roman"/>
                <w:b w:val="false"/>
                <w:i w:val="false"/>
                <w:color w:val="000000"/>
                <w:sz w:val="20"/>
              </w:rPr>
              <w:t>кодексіне</w:t>
            </w:r>
            <w:r>
              <w:rPr>
                <w:rFonts w:ascii="Times New Roman"/>
                <w:b w:val="false"/>
                <w:i w:val="false"/>
                <w:color w:val="000000"/>
                <w:sz w:val="20"/>
              </w:rPr>
              <w:t xml:space="preserve"> сәйкес алым төленгенін растайтын құжаттың электрондық көшірмесі ЭҮТШ арқылы төленген жағдайды қоспағанда).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сондай-ақ ЭҮТШ арқылы төлеген жағдайда, кепілді тіркеу үшін бюджетке алым төленгені туралы мәліметтерді көрсетілетін қызметті беруші "электрондық үкіметтің" шлюзі арқылы тиісті мемлекеттік ақпараттық жүйелерден алады.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кепілді тіркеу туралы өтініштің "Жылжымалы мүлік кепілін тіркеу туралы" Қазақстан Республикасы Заңының </w:t>
            </w:r>
            <w:r>
              <w:rPr>
                <w:rFonts w:ascii="Times New Roman"/>
                <w:b w:val="false"/>
                <w:i w:val="false"/>
                <w:color w:val="000000"/>
                <w:sz w:val="20"/>
              </w:rPr>
              <w:t>9-бабының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3) кепілді тіркеу туралы өтінішпен тиісті емес адамның жүгінуі;</w:t>
            </w:r>
          </w:p>
          <w:p>
            <w:pPr>
              <w:spacing w:after="20"/>
              <w:ind w:left="20"/>
              <w:jc w:val="both"/>
            </w:pPr>
            <w:r>
              <w:rPr>
                <w:rFonts w:ascii="Times New Roman"/>
                <w:b w:val="false"/>
                <w:i w:val="false"/>
                <w:color w:val="000000"/>
                <w:sz w:val="20"/>
              </w:rPr>
              <w:t>
4) жылжымалы мүлік кепілін мемлекеттік тіркегені үшін бюджетке алым төленгенін растайтын құжаттың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авторизацияланған пайдаланушылар үшін қолжетімді. Цифрлық құжатты пайдалану үшін электрондық-цифрлық қолтаңбаны немесе бір реттік құпиясөзді пайдалана отырып, мобильді қосымшада авторизацияландырудан өту, одан әрі "Цифрлық құжаттар" бөліміне өтіп, қажетті құжатты таңдау қажет.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 Мемлекеттік қызмет көрсету мәселелері жөніндегі анықтамалық қызметтердің байланыс телефондары www. gov. kz мемлекеттік органдардың бірыңғай платформасындағы интернет-ресурста көрсетілген. Мемлекеттік қызметтер көрсету мәселелері жөніндегі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