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47a9" w14:textId="c544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29 ақпандағы № 114 бұйрығы. Қазақстан Республикасының Әділет министрлігінде 2024 жылғы 29 ақпанда № 34078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"340. Тиісті бюджетке және/немесе Қазақстан Республикасы Ұлттық қорына есептеуге арналған валюта түрлері бойынша шетел валютасын қайта айырбастауды бюджетті атқару жөніндегі орталық уәкілетті орган электрондық түрде төлем құжаттары қоса берілген шетел валютасындағы шоттар бойынша Қазақстан Республикасының Ұлттық Банкінен үзінді-көшірмені алған күннен бастап үш күн ішінде жүзеге асырады.</w:t>
      </w:r>
    </w:p>
    <w:bookmarkEnd w:id="3"/>
    <w:bookmarkStart w:name="z4" w:id="4"/>
    <w:p>
      <w:pPr>
        <w:spacing w:after="0"/>
        <w:ind w:left="0"/>
        <w:jc w:val="both"/>
      </w:pPr>
      <w:r>
        <w:rPr>
          <w:rFonts w:ascii="Times New Roman"/>
          <w:b w:val="false"/>
          <w:i w:val="false"/>
          <w:color w:val="000000"/>
          <w:sz w:val="28"/>
        </w:rPr>
        <w:t>
      Төреліктерде соттың тиісті шешімі күтілетін дауларды реттеу шеңберінде түскен шетел валютасын қайта айырбастау міндетті болып табылмайды.</w:t>
      </w:r>
    </w:p>
    <w:bookmarkEnd w:id="4"/>
    <w:bookmarkStart w:name="z6" w:id="5"/>
    <w:p>
      <w:pPr>
        <w:spacing w:after="0"/>
        <w:ind w:left="0"/>
        <w:jc w:val="both"/>
      </w:pPr>
      <w:r>
        <w:rPr>
          <w:rFonts w:ascii="Times New Roman"/>
          <w:b w:val="false"/>
          <w:i w:val="false"/>
          <w:color w:val="000000"/>
          <w:sz w:val="28"/>
        </w:rPr>
        <w:t>
      Шетел валютасында түскен бағдарламалық сыртқы қарыздардың қаражатын бюджетті атқару жөніндегі орталық уәкілетті орган шетел валютасындағы банк шотына түскен күннен бастап он күнтізбелік күн ішінде тиісті бюджетке қайта айырбастайды.".</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министрлiгiнiң Мемлекеттік қарыз алу департаменті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Республикасының Қаржы министрлігінің Заң қызметі департаментіне осы тармақтың 1) және 2) тармақшаларында көзделген іс-шаралардың орындалуы туралы мәліметтер беруді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