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078b" w14:textId="9860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күзет қызметі қызметкерлерінің жекелеген санаттарын тамақпен қамтамасыз ету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күзет қызметі Бастығының 2024 жылғы 28 ақпандағы № 11-40 бұйрығы. Қазақстан Республикасының Әділет министрлігінде 2024 жылғы 29 ақпанда № 34085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арнаулы мемлекеттік органдары туралы" Қазақстан Республикасының Заңының 73-бабы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бөлігіне, Қазақстан Республикасы Президентінің 2014 жылғы 4 мамырдағы № 814 Жарлығымен бекітілген Қазақстан Республикасы Мемлекеттік күзет қызметі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21-тармағының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93-2) тармақшасына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бұйрықтың қосымшасына сәйкес Қазақстан Республикасы Мемлекеттік күзет қызметі қызметкерлерінің жекелеген санаттарын тамақпен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Мемлекеттік күзет қызметінің материалдық-техникалық қамтамасыз ету департаменті Қазақстан Республикасы заңнамасында белгіленген тәртіппен: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Мемлекеттік күзет қызметінің интернет-ресурсында орналастыруды қамтамасыз етсін.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Мемлекеттік күзет қызметі бастығының жетекшілік ететін орынбасарына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бұйрықпен Қазақстан Республикасы Мемлекеттік күзет қызметінің қызметкерлері мен әскери қызметшілері таныстырылсын.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он күнтізбелік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күзет қызметінің Бастығы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11-40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Мемлекеттік күзет қызметі қызметкерлерінің жекелеген санаттарын тамақпен қамтамасыз ету қағидалары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Қазақстан Республикасы Мемлекеттік күзет қызметі қызметкерлерінің жекелеген санаттарын тамақпен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"Қазақстан Республикасының арнаулы мемлекеттік органдары туралы" Қазақстан Республикасы Заңының 73-бабы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бөлігіне, Қазақстан Республикасы Президентінің 2014 жылғы 4 мамырдағы № 814 Жарлығымен бекітілген Қазақстан Республикасы Мемлекеттік күзет қызметі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21-тармағының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93-2) тармақшасына сәйкес әзірленді және Қазақстан Республикасы Мемлекеттік күзет қызметі қызметкерлерінің (бұдан әрі – қызметкерлер) жекелеген санаттарын тамақпен қамтамасыз ету тәртібін айқындайды.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Қызметкерлер тамақпен қамтамасыз етіледі: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Жауынгерлік кезекшілік атқаратындар және тәуліктік наряд құрамына кіретіндер;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казармалық жағдайдағы және (немесе) карантиндік аймақтағы, оның ішінде төтенше жағдай немесе төтенше жағдай әрекеттері кезеңдеріндегі;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оқу-жаттығуларға қатысатын, сондай-ақ далалық жағдайларда арнайы жиындардан өтетін);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Мемлекеттік күзет қызметі (бұдан әрі – МКҚ) әскери-медициналық (медициналық) бөлімшелерінде емделуде немесе тексеріліп жүргендер;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табиғи және техногендік сипаттағы төтенше жағдайлардың салдарын жою жөніндегі операцияларға, сондай-ақ операциялар жүргізу аймағына (ауданына) барған және кері қайтқан кезде қатысатындар.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Егер іссапар шығындары өтелсе, қызметкерлер қызметтік іссапарда болған кезеңде тамақпен қамтамасыз етілмейді.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Құрылымдық бөлімшенің басшысы күн сайын сағат 13.00-ден кешіктірмей материалдық-техникалық қамтамасыз ету бөлімшесіне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тамақтануға өтінімді адам санын және жауынгерлік кезекшілік, тәуліктік кезекшілік (қарауыл) атқаратын орындарда, карантиндік аймақта орналасқан, арнайы жиындардан (далалық жағдайларда) өтетін, оқу-жаттығуларда, табиғи және техногендік сипаттағы төтенше жағдайлардың зардаптарын жоюына қатысатын, сондай-ақ операциялар жүргізу аймағына (ауданына) барған және кері қайтқан кездегі қызметкерлерді көрсете отырып, тамақтануға қажеттілікті келесі тәулікке (сенбіде келесі екі тәулікке, мереке күндері бір күнге) жібереді.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 ай ішінде қызметкерлердің саны және қызмет атқару орны, өзгеріссіз қалған жағдайларда тамақтануға қажеттілік алдағы айдың 1-күнінен кешіктірілмей бір айға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Материалдық-техникалық қамтамасыз ету бөлімшесі күн сайын сағат 18.00-ден кешіктірмей қызмет көрсетушіге адамдар санын көрсете отырып, келесі тәулікке (сенбіде келесі екі тәулікке, мереке күндері бір күнге) қызметкерлердің тамақтануына өтінім жолдайды.</w:t>
      </w:r>
    </w:p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Қызметкерлерді тамақпен қамтамасыз ету тәртібі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Қызметкерлерді тамақпен қамтамасыз ету тиісті кезеңге арналған бюджет қаражатының бөлінген лимиттері шегінде азық-түлік үлесі нормаларына сәйкес пайдалануға дайын тамақ пен сусындар (таңғы ас, түскі және кешкі ас, сондай-ақ қосымша тамақтану) түрінде МКҚ-ның тиісті тамақтану пункттері (асханалар, тамақтану орындары) немесе жеке тамақтану рационы арқылы жүзеге асырылады.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Азық-түлік өнімдерін, тамақтандыруды ұйымдастыру жөніндегі қызметтерді және жеке тамақтану үлесін сатып алу Қазақстан Республикасының мемлекеттік сатып алулар туралы заңнамасына сәйкес жүзеге асырылады.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Тағам қатаң бекітілген мәзірге (нақты мәзір) сәйкес дайындалады, азық-түлікті азық-түлік үлесінің нормаларына сәйкес бөледі.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Бір аптаға арналған азық-түліктің нақты мәзірін МКҚ-ның мүдделі бөлімшелерінің келісімі бойынша тамақтандыруды ұйымдастыру бойынша қызметтер көрсететін бөгде ұйымның уәкілетті өкілі жасайды.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Қызметкерлерді өз бетінше тамақпен қамтамасыз етуді ұйымдастырған жағдайда, азық-түліктің нақты мәзірі тамақпен қамтамасыз етуді ұйымдастыруға жауапты қызметкер жасайды және қол қояды.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Азық-түліктің нақты мәзірі ол бойынша тамақтанатын қызметкерлер санына қарамастан, азық-түлік үлесінің әрбір нормасы бойынша жасалады және материалдық-техникалық қамтамасыз ету басшысы үш данада бекітеді. Бір данасы қаржы бөлімшесіне беріледі, екінші және үшінші даналары асхананың асханасы мен пісіру залдарына орналастырылады.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Қызметкерлердің қызмет көрсету режимін ескере отырып тамақтану белгіленеді: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үш рет – қызметкерлер тәулік ішінде қызметтік міндетін атқарған кезде;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 рет – қызметкерлер қызметтік міндетін он екі сағат шегінде атқарған кезде;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бір рет – қызметкерлер қызметтік уақыттың қалыпты ұзақтығы шегінде (сегіз сағатқа дейін) қызметтік міндетін атқарған кезде.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Түнгі уақытта қызмет міндетін атқару кезінде түнгі уақытта қызмет атқаратын қызметкерлер үшін қосымша тамақтану ұйымдастырылады.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Материалдық-техникалық қамтамасыз ету басшысының рұқсатынсыз өнімдердің бекітілген нақты мәзіріне өзгерістер енгізуге тыйым салынады.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Әрбір өзгерістер енгізілгеннен кейін материалдық-техникалық қамтамасыз ету басшысы өз рұқсатын азық-түліктерді таратып салуда қолтаңбамен растайды.</w:t>
      </w:r>
    </w:p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Пайдалануға дайын тамақ пен сусындардың дайындалу процесі мен сапасын бақылау үшін лауазымды адамдар, оның ішінде МКҚ-ның әскери-медициналық (медициналық) бөлімшесі тағайындалады.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тамақтану басталғанға дейін қызметкер тамақтануды қамтамасыз ету үшін нақты мәзірге сәйкес тағамды уақтылы, толық және сапалы дайындауды және осы қызметтерді жеткізушілер тарапынан шарттық міндеттемелердің орындалуын бақылайды.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МКҚ-ның әскери-медициналық (медициналық) бөлімшесінің жұмыскері пайдалануға дайын тамақ пен сусындардың сапасын оны сынау арқылы тікелей ыстық цехта, сондай-ақ "Өндірістік бақылауды жүзеге асыруға қойылатын санитариялық-эпидемиологиялық талаптар" Қазақстан Республикасы Денсаулық сақтау министрінің 2023 жылғы 7 сәуірдегі № 62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(№ 32276 болып нормативтік-құқықтық актілердің мемлекеттік тіркеу Реестірінде тіркелген) тамақ дайындау үй-жайлары мен тамақтану пунктіне қойылатын санитариялық қағидалардың талаптарын тексереді.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нәтижелері тамақ дайындау сапасын бақылауды есепке алу кітабына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жазылады. Сол кітапта МКҚ-ның әскери-медициналық (медициналық) бөлімшесінің жұмыскері дайын тамақ пен сусындар сапасының "Қоғамдық тамақтану объектілеріне қойылатын санитариялық-эпидемиологиялық талаптар" Қазақстан Республикасы Денсаулық сақтау министрінің 2022 жылғы 17 ақпандағы № ҚР ДСМ-16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(№ 26866 болып нормативтік-құқықтық актілердің мемлекеттік тіркеу реестрінде тіркелген) (будан әрі - Санитариялық қағидалардың) Санитариялық қағидалардың талаптарына сәйкестігі туралы жазба жасайды, содан кейін жауапты кезекші қызметкерлерге тамақ беруге рұқсат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Цехтар мен басқа да тамақтану орындарына барған кезде тамақтандыруды қамтамасыз ету процесін тексеретін адамдар санитариялық ережелерді сақтауға міндетті.</w:t>
      </w:r>
    </w:p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Дайын тағамның тасымалы оны қабылдау орнына дейін қамтамасыз етіледі.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Жауынгерлік кезекшілік, тәуліктік кезекшілік (қарауыл) атқаратын орындарға, карантиндік аймақта орналасқан, арнайы жиындардан (далалық жағдайларда) өтетін, оқу-жаттығуларда, табиғи және техногендік сипаттағы төтенше жағдайлардың зардаптарын жоюына қатысатын, сондай-ақ операциялар жүргізу аймағына (ауданына) барған және кері қайтқан кезде асханадан Санитариялық қағидаларға жауап беретін термостардағы (ыдыстағы) ыстық тағам жеткізіледі.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Тамақ ішуге арналған үй-жайда қызметкерлердің тамақ дайындауға (жылытуға) және қабылдауға, азық-түлік сақтауға және ыдыс жууға арналған Санитариялық қағидаларға сәйкес орындар жабдықталады.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Науқастарға тамақ дайындау МКҚ-ның әскери-медициналық (медициналық) бөлімшелерінің асханаларында жүргізіледі, дайын тамақ әскери госпиталь мен лазаретке жеткізіледі.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МКҚ-ның әскери-медициналық (медициналық) бөлімшелерінде асханалар болмаған жағдайда, дайын тамақ Санитариялық қағидаларды сақтай отырып, әскери госпитальге және лазаретке жеткізіледі.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МКҚ-ның әскери-медициналық мекемелерінде науқастар келіп түскен уақытына қарай тамақтануға қабылданады: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сағат 08.00 - ге дейін келгендер – таңғы астан;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сағат 08.00 - ден 13.00-ге дейін келгендер – түскі астан;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сағат 13.00 - ден 19.00-ге дейін келгендер – кешкі астан;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сағат 19.00 - ден 24.00 - ге дейін келгендер бір реттік тамақ алады.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Пісіру әр диета үшін бір аптаға құрастырылған азық-түліктерді таратып салуға сәйкес жасалады. Әскери госпитальде азық-түліктерді таратып салуын диетолог-дәрігер (диеталық мейірбике), тамақпен қамтамасыз етуге жауапты лауазымды адамдармен бірлесіп жасайды.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күзет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қызметкерлерінің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санаттарын тамақпен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–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бөлімшесінің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(лауазымы, тегі және аты-жөні)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Мемлекеттік күзет қызметкерлерінің тамақтануына өтінім </w:t>
      </w:r>
    </w:p>
    <w:bookmarkStart w:name="z6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"____" _____________ 20__жылғы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Азық-түлікті жеткізу 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Бөлімше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арнаулы (әскери) шені, қолы, тегі және аты жөні)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күзет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қызметкерлерінің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санаттарын тамақпен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</w:tbl>
    <w:bookmarkStart w:name="z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Дайын тамақтың сапасына бақылау жасауды есепке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(бөлімше атауы)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ішу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 20__ ж. берілетін тамақтың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Қазанға салынғаны, 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салмағы, г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дайындаған аспаздың тегі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тағамның сапасы және асхананың санитарлық жағдайы туралы дәрігердің (фельдшердің) қорытындысы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Тамақты беруге жауапты кезекшінің рұқсат беруі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 басшысының (уәкілетті лауазымды тұлғалардың) дайын тағамның дәмдік сапасына және үлестің толықтығына берген бағасы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(балық)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(макарон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(балық) үлесі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қалдық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Таңғы ас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Түскі ас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ас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Аспаз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қолы, тегі, аты, әкесінің аты (ол бар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Тамақтануды қамтамасыз етуге жауапты қызметкер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қолы, тегі, аты, әкесінің аты (ол бар 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_____________20__ ж.</w:t>
      </w:r>
    </w:p>
    <w:bookmarkStart w:name="z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39"/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Тамақты дайындау сапасына бақылауды есепке алу кітабы тамақты дайындаудың сапасына, үлестің толықтығына бақылау жасауға арналған.</w:t>
      </w:r>
    </w:p>
    <w:bookmarkEnd w:id="40"/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Кітап асханада жүргізіледі.</w:t>
      </w:r>
    </w:p>
    <w:bookmarkEnd w:id="41"/>
    <w:bookmarkStart w:name="z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2-бағанды азық-түлікті салудың негізінде аспаз (аға аспаз) толтырады.</w:t>
      </w:r>
    </w:p>
    <w:bookmarkEnd w:id="42"/>
    <w:bookmarkStart w:name="z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3-6 бағандарды қалдықтың пайызын анықтағаннан және қазанға азық-түлікті салғаннан кейін асхана бойынша кезекшінің көзінше аспаз (аға аспаз) толтырады. Еттің салмағы бөлшекпен көрсетіледі: бірінші – еттің салмағы, екінші – сүйек салмағы.</w:t>
      </w:r>
    </w:p>
    <w:bookmarkEnd w:id="43"/>
    <w:bookmarkStart w:name="z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адамдар 7 және 8-бағандарды толтырады, 7-бағанда бірінші тамақ бойынша үлестің салмағы жазылады, екінші тамақ бойынша – етсіз және балықсыз гарнирдің және тұздықтың салмағы (бөлшек арқылы) жазылады. 8-бағанда ет пен балық үлесінің нақты салмағы жазылады.</w:t>
      </w:r>
    </w:p>
    <w:bookmarkEnd w:id="44"/>
    <w:bookmarkStart w:name="z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10-бағанда мыналар жазылады: тамақ сапасына баға – "Сапалы" немесе "Сапасыз"; санитарлық жай-күйге баға – "Жақсы", "Қанағаттанарлық" немесе "Қанағаттанарлықсыз".</w:t>
      </w:r>
    </w:p>
    <w:bookmarkEnd w:id="45"/>
    <w:bookmarkStart w:name="z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11-бағанда "Тамақты беруге рұқсат етемін" немесе "Тамақты беруге рұқсат етпеймін" деген жазулар жазылады.</w:t>
      </w:r>
    </w:p>
    <w:bookmarkEnd w:id="46"/>
    <w:bookmarkStart w:name="z9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12-бағанда тамақтың дәмінің сапасына баға: "Өте жақсы", "Жақсы", "Қанағаттанарлық" немесе "Қанағаттанарлықсыз" деп, үлестің толықтығына – "Үлес толық" немесе "Үлес толық емес" деп жазылады. Үлестің толық еместігі анықталған кезде онда жетіспей тұрған азық-түлік көрсетіледі, кейін үлес толықтырылады.</w:t>
      </w:r>
    </w:p>
    <w:bookmarkEnd w:id="47"/>
    <w:bookmarkStart w:name="z9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10-12 бағандардағы жазуларға осы жазбаларды жасаған лауазымды адам қол қояды.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