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6bbb" w14:textId="e586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және Қазақстан Республикасы Цифрлық даму, инновациялар және аэроғарыш өнеркәсібі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29 ақпандағы № 107/НҚ бұйрығы. Қазақстан Республикасының Әділет министрлігінде 2024 жылғы 1 наурызда № 34088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министрінің міндетін атқарушының және Қазақстан Республикасы Цифрлық даму, инновациялар және аэроғарыш өнеркәсібі министрінің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10999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Байланыс қызметтерін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2"/>
    <w:p>
      <w:pPr>
        <w:spacing w:after="0"/>
        <w:ind w:left="0"/>
        <w:jc w:val="both"/>
      </w:pPr>
      <w:r>
        <w:rPr>
          <w:rFonts w:ascii="Times New Roman"/>
          <w:b w:val="false"/>
          <w:i w:val="false"/>
          <w:color w:val="000000"/>
          <w:sz w:val="28"/>
        </w:rPr>
        <w:t xml:space="preserve">
      1) абонент – байланыс қызметтерін көрсетуге шарт жасасқан жеке немесе заңды тұлға; </w:t>
      </w:r>
    </w:p>
    <w:p>
      <w:pPr>
        <w:spacing w:after="0"/>
        <w:ind w:left="0"/>
        <w:jc w:val="both"/>
      </w:pPr>
      <w:r>
        <w:rPr>
          <w:rFonts w:ascii="Times New Roman"/>
          <w:b w:val="false"/>
          <w:i w:val="false"/>
          <w:color w:val="000000"/>
          <w:sz w:val="28"/>
        </w:rPr>
        <w:t>
      2) абоненттер және (немесе) байланыс қызметтерін пайдаланушылар туралы қызметтік ақпарат (бұдан әрі – қызметтік ақпарат) – байланыс желілерінде қарсы барлау қызметін және жедел-іздестіру іс-шараларын жүргізу мақсаттарына ғана арналған және өзіне мыналарды қамтитын абоненттер және (немесе) байланыс қызметтерін пайдаланушылар туралы мәліметтер:</w:t>
      </w:r>
    </w:p>
    <w:p>
      <w:pPr>
        <w:spacing w:after="0"/>
        <w:ind w:left="0"/>
        <w:jc w:val="both"/>
      </w:pPr>
      <w:r>
        <w:rPr>
          <w:rFonts w:ascii="Times New Roman"/>
          <w:b w:val="false"/>
          <w:i w:val="false"/>
          <w:color w:val="000000"/>
          <w:sz w:val="28"/>
        </w:rPr>
        <w:t>
      абоненттік және (немесе) пайдаланушы нөмірлері иелерінің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және (немесе) пайдаланушы нөмірлері туралы ақпарат;</w:t>
      </w:r>
    </w:p>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ақпаратты;</w:t>
      </w:r>
    </w:p>
    <w:p>
      <w:pPr>
        <w:spacing w:after="0"/>
        <w:ind w:left="0"/>
        <w:jc w:val="both"/>
      </w:pPr>
      <w:r>
        <w:rPr>
          <w:rFonts w:ascii="Times New Roman"/>
          <w:b w:val="false"/>
          <w:i w:val="false"/>
          <w:color w:val="000000"/>
          <w:sz w:val="28"/>
        </w:rPr>
        <w:t>
      биллингтік мәліметтер (абонент алған қызметтер туралы мәліметтер), байланыс операторы ұсынған қызметтер туралы биллингтік мәліметтер (абонент және (немесе) пайдаланушы алған қызметтер туралы мәліметтер), биллингтік жүйеде кейіннен өңдеу үшін бастапқы деректер телекоммуникация желісінің коммутациялық жабдығының құрамына кіретін қосылыстардың ұзақтығын өлшеу жүйесінен және деректерді беруді өлшеу жүйесінен келеді;</w:t>
      </w:r>
    </w:p>
    <w:p>
      <w:pPr>
        <w:spacing w:after="0"/>
        <w:ind w:left="0"/>
        <w:jc w:val="both"/>
      </w:pPr>
      <w:r>
        <w:rPr>
          <w:rFonts w:ascii="Times New Roman"/>
          <w:b w:val="false"/>
          <w:i w:val="false"/>
          <w:color w:val="000000"/>
          <w:sz w:val="28"/>
        </w:rPr>
        <w:t xml:space="preserve">
      техникалық регламент талаптарына сәйкес желідегі абоненттік құрылғының орналасқан жері; </w:t>
      </w:r>
    </w:p>
    <w:p>
      <w:pPr>
        <w:spacing w:after="0"/>
        <w:ind w:left="0"/>
        <w:jc w:val="both"/>
      </w:pPr>
      <w:r>
        <w:rPr>
          <w:rFonts w:ascii="Times New Roman"/>
          <w:b w:val="false"/>
          <w:i w:val="false"/>
          <w:color w:val="000000"/>
          <w:sz w:val="28"/>
        </w:rPr>
        <w:t>
      деректер беру желісіндегі мекенжай;</w:t>
      </w:r>
    </w:p>
    <w:p>
      <w:pPr>
        <w:spacing w:after="0"/>
        <w:ind w:left="0"/>
        <w:jc w:val="both"/>
      </w:pPr>
      <w:r>
        <w:rPr>
          <w:rFonts w:ascii="Times New Roman"/>
          <w:b w:val="false"/>
          <w:i w:val="false"/>
          <w:color w:val="000000"/>
          <w:sz w:val="28"/>
        </w:rPr>
        <w:t>
      деректер беру желісіндегі интернет-ресурстарға өтініш жасау мекенжайы;</w:t>
      </w:r>
    </w:p>
    <w:p>
      <w:pPr>
        <w:spacing w:after="0"/>
        <w:ind w:left="0"/>
        <w:jc w:val="both"/>
      </w:pPr>
      <w:r>
        <w:rPr>
          <w:rFonts w:ascii="Times New Roman"/>
          <w:b w:val="false"/>
          <w:i w:val="false"/>
          <w:color w:val="000000"/>
          <w:sz w:val="28"/>
        </w:rPr>
        <w:t>
      интернет-ресурстың сәйкестендіргіштері;</w:t>
      </w:r>
    </w:p>
    <w:p>
      <w:pPr>
        <w:spacing w:after="0"/>
        <w:ind w:left="0"/>
        <w:jc w:val="both"/>
      </w:pPr>
      <w:r>
        <w:rPr>
          <w:rFonts w:ascii="Times New Roman"/>
          <w:b w:val="false"/>
          <w:i w:val="false"/>
          <w:color w:val="000000"/>
          <w:sz w:val="28"/>
        </w:rPr>
        <w:t>
      деректер беру желісінің хаттамаларын қамтитын абоненттер туралы мәліметтер;</w:t>
      </w:r>
    </w:p>
    <w:p>
      <w:pPr>
        <w:spacing w:after="0"/>
        <w:ind w:left="0"/>
        <w:jc w:val="both"/>
      </w:pPr>
      <w:r>
        <w:rPr>
          <w:rFonts w:ascii="Times New Roman"/>
          <w:b w:val="false"/>
          <w:i w:val="false"/>
          <w:color w:val="000000"/>
          <w:sz w:val="28"/>
        </w:rPr>
        <w:t>
      3) абоненттік желі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p>
    <w:p>
      <w:pPr>
        <w:spacing w:after="0"/>
        <w:ind w:left="0"/>
        <w:jc w:val="both"/>
      </w:pPr>
      <w:r>
        <w:rPr>
          <w:rFonts w:ascii="Times New Roman"/>
          <w:b w:val="false"/>
          <w:i w:val="false"/>
          <w:color w:val="000000"/>
          <w:sz w:val="28"/>
        </w:rPr>
        <w:t>
      4) абоненттік нөмір – байланыс қызметтерін көрсету туралы шарт жасасу кезінде абонентке пайдалануға бөлінетін нөмір, ол бойынша абоненттік құрылғы сәйкестендіріледі, оның көмегімен басқа абоненттік жабдықпен байланыс орнатылады және абонентті желіде сәйкестендіруге мүмкіндік береді;</w:t>
      </w:r>
    </w:p>
    <w:p>
      <w:pPr>
        <w:spacing w:after="0"/>
        <w:ind w:left="0"/>
        <w:jc w:val="both"/>
      </w:pPr>
      <w:r>
        <w:rPr>
          <w:rFonts w:ascii="Times New Roman"/>
          <w:b w:val="false"/>
          <w:i w:val="false"/>
          <w:color w:val="000000"/>
          <w:sz w:val="28"/>
        </w:rPr>
        <w:t>
      5) абоненттік құрылғы – абонент берген ақпаратты беру немесе қабылдау үшін электр байланысы сигналдарын қалыптастыратын және байланыс операторының желісіне қосылатын жеке пайдаланылатын байланыс құралы;</w:t>
      </w:r>
    </w:p>
    <w:p>
      <w:pPr>
        <w:spacing w:after="0"/>
        <w:ind w:left="0"/>
        <w:jc w:val="both"/>
      </w:pPr>
      <w:r>
        <w:rPr>
          <w:rFonts w:ascii="Times New Roman"/>
          <w:b w:val="false"/>
          <w:i w:val="false"/>
          <w:color w:val="000000"/>
          <w:sz w:val="28"/>
        </w:rPr>
        <w:t>
      6) абоненттің өтініші – абоненттің операторға жазбаша нысанда, сондай-ақ автоматты қызмет көрсету жүйесі арқылы немесе оператордың анықтамалық-ақпараттық қызметіне, оның ішінде көпфакторлы аутентификацияны пайдалана отырып жүгінуі;</w:t>
      </w:r>
    </w:p>
    <w:p>
      <w:pPr>
        <w:spacing w:after="0"/>
        <w:ind w:left="0"/>
        <w:jc w:val="both"/>
      </w:pPr>
      <w:r>
        <w:rPr>
          <w:rFonts w:ascii="Times New Roman"/>
          <w:b w:val="false"/>
          <w:i w:val="false"/>
          <w:color w:val="000000"/>
          <w:sz w:val="28"/>
        </w:rPr>
        <w:t>
      7) автоматты қызмет көрсету жүйесі – абонентке байланыс қызметтерін және олармен технологиялық байланысты қызметтерді, тарифтік жоспарды жеке кабинет арқылы (SMS -, MMS-немесе USSD-сұрау жіберу арқылы) немесе оператор ұсынатын техникалық мүмкіндіктерді пайдалану арқылы қосу немесе ажырату мүмкіндігін беретін кешенді қызмет көрсету жүйесі.</w:t>
      </w:r>
    </w:p>
    <w:p>
      <w:pPr>
        <w:spacing w:after="0"/>
        <w:ind w:left="0"/>
        <w:jc w:val="both"/>
      </w:pPr>
      <w:r>
        <w:rPr>
          <w:rFonts w:ascii="Times New Roman"/>
          <w:b w:val="false"/>
          <w:i w:val="false"/>
          <w:color w:val="000000"/>
          <w:sz w:val="28"/>
        </w:rPr>
        <w:t xml:space="preserve">
      8) аймақтық телефон байланысы – жергілікті телекоммуникация желісіне қосылған және бір нөмірлеу аймағы шегінде орналасқан пайдаланушы (түпкілікті) жабдығы арасындағы телефон қосылысы; </w:t>
      </w:r>
    </w:p>
    <w:p>
      <w:pPr>
        <w:spacing w:after="0"/>
        <w:ind w:left="0"/>
        <w:jc w:val="both"/>
      </w:pPr>
      <w:r>
        <w:rPr>
          <w:rFonts w:ascii="Times New Roman"/>
          <w:b w:val="false"/>
          <w:i w:val="false"/>
          <w:color w:val="000000"/>
          <w:sz w:val="28"/>
        </w:rPr>
        <w:t>
      9) абоненттік нөмірді көшіру – басқа ұялы байланыс операторымен ұялы байланыс қызметтерін көрсету туралы жаңа шарт жасасқан кезде абоненттік нөмірді сақтау және ұялы байланыс желілерінде пайдалану бойынша абонентке көрсетілетін қызмет;</w:t>
      </w:r>
    </w:p>
    <w:p>
      <w:pPr>
        <w:spacing w:after="0"/>
        <w:ind w:left="0"/>
        <w:jc w:val="both"/>
      </w:pPr>
      <w:r>
        <w:rPr>
          <w:rFonts w:ascii="Times New Roman"/>
          <w:b w:val="false"/>
          <w:i w:val="false"/>
          <w:color w:val="000000"/>
          <w:sz w:val="28"/>
        </w:rPr>
        <w:t>
      10) абонентті сәйкестендіру картасы – абонентті сәйкестендіретін және абоненттің ұялы байланыс операторының қызметтеріне (SIM/R-UIM-, USIM-, eSim- карталар және басқалар) қол жеткізуін қамтамасыз ететін, абоненттік құрылғының бір бөлігі болып табылатын жеке қол жеткізудің сәйкестендіру микропроцессорлық модулі (алмалы-салмалы немесе кіріктірілген);</w:t>
      </w:r>
    </w:p>
    <w:p>
      <w:pPr>
        <w:spacing w:after="0"/>
        <w:ind w:left="0"/>
        <w:jc w:val="both"/>
      </w:pPr>
      <w:r>
        <w:rPr>
          <w:rFonts w:ascii="Times New Roman"/>
          <w:b w:val="false"/>
          <w:i w:val="false"/>
          <w:color w:val="000000"/>
          <w:sz w:val="28"/>
        </w:rPr>
        <w:t xml:space="preserve">
      11) абоненттің жеке шоты (бұдан әрі – жеке шот) – көрсетілетін қызметтердің көлемін, абонентпен жасалған шартқа сәйкес көрсетілетін қызметтерге ақы төлеу шотына енгізілген ақшаның түсуі мен жұмсалуын есепке алуға арналған байланыс операторының биллинг жүйесіндегі талдамалық есепке алу тіркелімі; </w:t>
      </w:r>
    </w:p>
    <w:p>
      <w:pPr>
        <w:spacing w:after="0"/>
        <w:ind w:left="0"/>
        <w:jc w:val="both"/>
      </w:pPr>
      <w:r>
        <w:rPr>
          <w:rFonts w:ascii="Times New Roman"/>
          <w:b w:val="false"/>
          <w:i w:val="false"/>
          <w:color w:val="000000"/>
          <w:sz w:val="28"/>
        </w:rPr>
        <w:t xml:space="preserve">
      12) алдын ала төленген топтама – белгілі бір тарифтік жоспарға бағдарланған бастапқы теңгерімімен абоненттік нөмір; </w:t>
      </w:r>
    </w:p>
    <w:p>
      <w:pPr>
        <w:spacing w:after="0"/>
        <w:ind w:left="0"/>
        <w:jc w:val="both"/>
      </w:pPr>
      <w:r>
        <w:rPr>
          <w:rFonts w:ascii="Times New Roman"/>
          <w:b w:val="false"/>
          <w:i w:val="false"/>
          <w:color w:val="000000"/>
          <w:sz w:val="28"/>
        </w:rPr>
        <w:t>
      13) авторландыру – нәтижесінде абонентте және (немесе) пайдаланушыда Интернетке қолжетімділік қызметтерін алуға құқықтың болуы белгіленетін, абонент және (немесе) пайдаланушы енгізген аутентификациялық деректерді байланыс операторының серверінде талдау процесі;</w:t>
      </w:r>
    </w:p>
    <w:p>
      <w:pPr>
        <w:spacing w:after="0"/>
        <w:ind w:left="0"/>
        <w:jc w:val="both"/>
      </w:pPr>
      <w:r>
        <w:rPr>
          <w:rFonts w:ascii="Times New Roman"/>
          <w:b w:val="false"/>
          <w:i w:val="false"/>
          <w:color w:val="000000"/>
          <w:sz w:val="28"/>
        </w:rPr>
        <w:t>
      14) аутентификациялық деректер – интернетке қол жеткізу қызметтерін және/немесе олармен технологиялық жағынан байланысты қызметтерді алу құқықтарын растау үшін пайдаланатын абоненттің бірегей логині (login) және паролі (password), аутентификациялық деректер ретінде абоненттік нөмір де пайдаланылуы мүмкін;</w:t>
      </w:r>
    </w:p>
    <w:p>
      <w:pPr>
        <w:spacing w:after="0"/>
        <w:ind w:left="0"/>
        <w:jc w:val="both"/>
      </w:pPr>
      <w:r>
        <w:rPr>
          <w:rFonts w:ascii="Times New Roman"/>
          <w:b w:val="false"/>
          <w:i w:val="false"/>
          <w:color w:val="000000"/>
          <w:sz w:val="28"/>
        </w:rPr>
        <w:t>
      15) байланыс арнасы – жиіліктер белдеуінде телекоммуникация құралдарының арасында немесе осы байланыс арнасына тән беру жылдамдығымен сигнал беруді қамтамасыз ететін телекоммуникация құралдары мен тарату ортасының кешені. Байланыс түріне қарай арналар телефондық, телеграфтық, деректер беру арналары болып, ал аумақтық белгілері бойынша – халықаралық, қалааралық, аймақтық және жергілікті арналар болып бөлінеді;</w:t>
      </w:r>
    </w:p>
    <w:p>
      <w:pPr>
        <w:spacing w:after="0"/>
        <w:ind w:left="0"/>
        <w:jc w:val="both"/>
      </w:pPr>
      <w:r>
        <w:rPr>
          <w:rFonts w:ascii="Times New Roman"/>
          <w:b w:val="false"/>
          <w:i w:val="false"/>
          <w:color w:val="000000"/>
          <w:sz w:val="28"/>
        </w:rPr>
        <w:t>
      16) байланыс желілері – тарату желілері (кабельдік, радиорелелік, жерсеріктік және басқалары), байланыстың физикалық тізбектері және жол-кабельдік құрылғылары, оның ішінде магистральдық (халықаралық және қалааралық) жолдар;</w:t>
      </w:r>
    </w:p>
    <w:p>
      <w:pPr>
        <w:spacing w:after="0"/>
        <w:ind w:left="0"/>
        <w:jc w:val="both"/>
      </w:pPr>
      <w:r>
        <w:rPr>
          <w:rFonts w:ascii="Times New Roman"/>
          <w:b w:val="false"/>
          <w:i w:val="false"/>
          <w:color w:val="000000"/>
          <w:sz w:val="28"/>
        </w:rPr>
        <w:t>
      17) байланыс қызметтері – пошта және арнаулы жөнелтілімдерді, пошталық ақша аударымдарын немесе телекоммуникация хабарламаларын қабылдау, өңдеу, сақтау, беру, тасымалдау, жеткізу жөніндегі қызмет;</w:t>
      </w:r>
    </w:p>
    <w:p>
      <w:pPr>
        <w:spacing w:after="0"/>
        <w:ind w:left="0"/>
        <w:jc w:val="both"/>
      </w:pPr>
      <w:r>
        <w:rPr>
          <w:rFonts w:ascii="Times New Roman"/>
          <w:b w:val="false"/>
          <w:i w:val="false"/>
          <w:color w:val="000000"/>
          <w:sz w:val="28"/>
        </w:rPr>
        <w:t>
      18) байланыс қызметтерін көрсету – байланыс операторларының байланыс қызметтерін пайдаланушыларға экономикалық қызмет түрлері өнімінің жалпы сыныптауышында келтірілген байланыс қызметтерін көрсетуді қамтитын қызметі;</w:t>
      </w:r>
    </w:p>
    <w:p>
      <w:pPr>
        <w:spacing w:after="0"/>
        <w:ind w:left="0"/>
        <w:jc w:val="both"/>
      </w:pPr>
      <w:r>
        <w:rPr>
          <w:rFonts w:ascii="Times New Roman"/>
          <w:b w:val="false"/>
          <w:i w:val="false"/>
          <w:color w:val="000000"/>
          <w:sz w:val="28"/>
        </w:rPr>
        <w:t>
      19)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pPr>
        <w:spacing w:after="0"/>
        <w:ind w:left="0"/>
        <w:jc w:val="both"/>
      </w:pPr>
      <w:r>
        <w:rPr>
          <w:rFonts w:ascii="Times New Roman"/>
          <w:b w:val="false"/>
          <w:i w:val="false"/>
          <w:color w:val="000000"/>
          <w:sz w:val="28"/>
        </w:rPr>
        <w:t>
      20) байланыс операторының әрекет ету аймағы – байланыс операторы өзінің телекоммуникация желісінің мүмкіндіктеріне сәйкес телефон байланысы қызметтерін көрсетуге кепілдік беретін аумақ;</w:t>
      </w:r>
    </w:p>
    <w:p>
      <w:pPr>
        <w:spacing w:after="0"/>
        <w:ind w:left="0"/>
        <w:jc w:val="both"/>
      </w:pPr>
      <w:r>
        <w:rPr>
          <w:rFonts w:ascii="Times New Roman"/>
          <w:b w:val="false"/>
          <w:i w:val="false"/>
          <w:color w:val="000000"/>
          <w:sz w:val="28"/>
        </w:rPr>
        <w:t>
      21) биллинг – абоненттерге көрсетілетін қызметтерді есепке алу операцияларын автоматты түрде орындауға, сондай-ақ, оларды трафиктеуге және ақы төлеу үшін шоттар беруге арналған аппараттық-бағдарламалық кешен;</w:t>
      </w:r>
    </w:p>
    <w:p>
      <w:pPr>
        <w:spacing w:after="0"/>
        <w:ind w:left="0"/>
        <w:jc w:val="both"/>
      </w:pPr>
      <w:r>
        <w:rPr>
          <w:rFonts w:ascii="Times New Roman"/>
          <w:b w:val="false"/>
          <w:i w:val="false"/>
          <w:color w:val="000000"/>
          <w:sz w:val="28"/>
        </w:rPr>
        <w:t>
      22) базалық тарифтік жоспар – абоненттік төлемсіз аванстық есеп айырысу тәртібі бар және ұялы байланыстың негізгі қызметтерін қамтитын тарифтік жоспар;</w:t>
      </w:r>
    </w:p>
    <w:p>
      <w:pPr>
        <w:spacing w:after="0"/>
        <w:ind w:left="0"/>
        <w:jc w:val="both"/>
      </w:pPr>
      <w:r>
        <w:rPr>
          <w:rFonts w:ascii="Times New Roman"/>
          <w:b w:val="false"/>
          <w:i w:val="false"/>
          <w:color w:val="000000"/>
          <w:sz w:val="28"/>
        </w:rPr>
        <w:t>
      23) донор-оператор (бұдан әрі – донор) – байланыс желісінен абоненттік нөмірді көшіруді жүзеге асыратын ұялы байланыс операторы;</w:t>
      </w:r>
    </w:p>
    <w:p>
      <w:pPr>
        <w:spacing w:after="0"/>
        <w:ind w:left="0"/>
        <w:jc w:val="both"/>
      </w:pPr>
      <w:r>
        <w:rPr>
          <w:rFonts w:ascii="Times New Roman"/>
          <w:b w:val="false"/>
          <w:i w:val="false"/>
          <w:color w:val="000000"/>
          <w:sz w:val="28"/>
        </w:rPr>
        <w:t>
      24) есепке алу кезеңі – күнтізбелік ай, осы кезең ішінде тарифтік жоспарға сәйкес көрсетілген және есептелген байланыс қызметтері және өзге қызметтер;</w:t>
      </w:r>
    </w:p>
    <w:p>
      <w:pPr>
        <w:spacing w:after="0"/>
        <w:ind w:left="0"/>
        <w:jc w:val="both"/>
      </w:pPr>
      <w:r>
        <w:rPr>
          <w:rFonts w:ascii="Times New Roman"/>
          <w:b w:val="false"/>
          <w:i w:val="false"/>
          <w:color w:val="000000"/>
          <w:sz w:val="28"/>
        </w:rPr>
        <w:t>
      25) жалғау желісі – телекоммуникацияның жалғайтын және жалғанатын желілерінің арасындағы өзара іс-қимылды қамтамасыз ететін, байланыс желісі мен станциялық жабдықтау бөлігін қамтитын техникалық құралдар кешені;</w:t>
      </w:r>
    </w:p>
    <w:p>
      <w:pPr>
        <w:spacing w:after="0"/>
        <w:ind w:left="0"/>
        <w:jc w:val="both"/>
      </w:pPr>
      <w:r>
        <w:rPr>
          <w:rFonts w:ascii="Times New Roman"/>
          <w:b w:val="false"/>
          <w:i w:val="false"/>
          <w:color w:val="000000"/>
          <w:sz w:val="28"/>
        </w:rPr>
        <w:t xml:space="preserve">
      26) жеке кабинет – абоненттің оператордың интернет-ресурсындағы немесе абоненттік құрылғыдағы мобильді қосымшадағы өзіне-өзі қызмет көрсетудің, қызметтерді бақылау мен басқарудың, сондай-ақ абонент және (немесе) пайдаланушы деректерді енгізу арқылы (абоненттік нөмір, пароль, код сөзі және (немесе) кіруі жүзеге асырылатын заңды маңызы бар әрекеттерді жасаудың Автоматты интерфейсі бар дербес бөлімі) көп факторлы аутентификацияны қоса алғанда, өзге де деректер); </w:t>
      </w:r>
    </w:p>
    <w:p>
      <w:pPr>
        <w:spacing w:after="0"/>
        <w:ind w:left="0"/>
        <w:jc w:val="both"/>
      </w:pPr>
      <w:r>
        <w:rPr>
          <w:rFonts w:ascii="Times New Roman"/>
          <w:b w:val="false"/>
          <w:i w:val="false"/>
          <w:color w:val="000000"/>
          <w:sz w:val="28"/>
        </w:rPr>
        <w:t>
      27) жергілікті телекоммуникация желісі – елді мекеннің аумағында электр байланысын жүзеге асыруға арналған телекоммуникация желісі мен құралы. Жергілікті телекоммуникация желілері елді мекеннің мәртебесіне қарай қалалық және ауылдық деп бөлінеді;</w:t>
      </w:r>
    </w:p>
    <w:p>
      <w:pPr>
        <w:spacing w:after="0"/>
        <w:ind w:left="0"/>
        <w:jc w:val="both"/>
      </w:pPr>
      <w:r>
        <w:rPr>
          <w:rFonts w:ascii="Times New Roman"/>
          <w:b w:val="false"/>
          <w:i w:val="false"/>
          <w:color w:val="000000"/>
          <w:sz w:val="28"/>
        </w:rPr>
        <w:t xml:space="preserve">
      28) жергілікті телефон байланысы – телекоммуникацияның бір жергілікті желісі шеңберіндегі абоненттер, пайдаланушылар арасындағы телефон қосылуы; </w:t>
      </w:r>
    </w:p>
    <w:p>
      <w:pPr>
        <w:spacing w:after="0"/>
        <w:ind w:left="0"/>
        <w:jc w:val="both"/>
      </w:pPr>
      <w:r>
        <w:rPr>
          <w:rFonts w:ascii="Times New Roman"/>
          <w:b w:val="false"/>
          <w:i w:val="false"/>
          <w:color w:val="000000"/>
          <w:sz w:val="28"/>
        </w:rPr>
        <w:t>
      29) жария шартқа қосылу – байланыс операторы мен абонент арасында шарт жасасу тәсілі, бұл ретте қосылатын абонент ұсынылған жария шарттың талаптарын формулярға қол қою арқылы немесе оператор белгілеген нысан бойынша осы қосылу туралы айтылған автоматты қызмет көрсету жүйесін пайдалану арқылы растаудың өзге тәсілімен қабылдайды;</w:t>
      </w:r>
    </w:p>
    <w:p>
      <w:pPr>
        <w:spacing w:after="0"/>
        <w:ind w:left="0"/>
        <w:jc w:val="both"/>
      </w:pPr>
      <w:r>
        <w:rPr>
          <w:rFonts w:ascii="Times New Roman"/>
          <w:b w:val="false"/>
          <w:i w:val="false"/>
          <w:color w:val="000000"/>
          <w:sz w:val="28"/>
        </w:rPr>
        <w:t>
      30) Интернетке жылжымалы байланыс желілері қол жеткізу қызметтері – сағатына 150 км дейінгі ауысу жылдамдығымен байланысты үзусіз бір базалық станцияның бір қолданыс аймағынан басқа аймаққа ауыса отырып, абоненттік құрылғының Интернет желісінде жұмыс істеу мүмкіндігі;</w:t>
      </w:r>
    </w:p>
    <w:p>
      <w:pPr>
        <w:spacing w:after="0"/>
        <w:ind w:left="0"/>
        <w:jc w:val="both"/>
      </w:pPr>
      <w:r>
        <w:rPr>
          <w:rFonts w:ascii="Times New Roman"/>
          <w:b w:val="false"/>
          <w:i w:val="false"/>
          <w:color w:val="000000"/>
          <w:sz w:val="28"/>
        </w:rPr>
        <w:t>
      31) Интернетке қоғамдық қол жеткізу пункті – пайдаланушыларға ақылы немесе ақысыз Интернетке қол жеткізу қызметтерін көрсету орны;</w:t>
      </w:r>
    </w:p>
    <w:p>
      <w:pPr>
        <w:spacing w:after="0"/>
        <w:ind w:left="0"/>
        <w:jc w:val="both"/>
      </w:pPr>
      <w:r>
        <w:rPr>
          <w:rFonts w:ascii="Times New Roman"/>
          <w:b w:val="false"/>
          <w:i w:val="false"/>
          <w:color w:val="000000"/>
          <w:sz w:val="28"/>
        </w:rPr>
        <w:t>
      32) Интернетке қоғамдық қол жеткізу пунктінің иесі (бұдан әрі – иесі) – Интернетке қоғамдық қол жеткізу пункті меншікті құқықтарда немесе өзге заңды негіздерде тиесілі жеке немесе заңды тұлға;</w:t>
      </w:r>
    </w:p>
    <w:p>
      <w:pPr>
        <w:spacing w:after="0"/>
        <w:ind w:left="0"/>
        <w:jc w:val="both"/>
      </w:pPr>
      <w:r>
        <w:rPr>
          <w:rFonts w:ascii="Times New Roman"/>
          <w:b w:val="false"/>
          <w:i w:val="false"/>
          <w:color w:val="000000"/>
          <w:sz w:val="28"/>
        </w:rPr>
        <w:t>
      33) Интернетке қол жеткізу қызметі – интернет желісін пайдалана отырып, деректерді қабылдау және беру бойынша қызмет;</w:t>
      </w:r>
    </w:p>
    <w:p>
      <w:pPr>
        <w:spacing w:after="0"/>
        <w:ind w:left="0"/>
        <w:jc w:val="both"/>
      </w:pPr>
      <w:r>
        <w:rPr>
          <w:rFonts w:ascii="Times New Roman"/>
          <w:b w:val="false"/>
          <w:i w:val="false"/>
          <w:color w:val="000000"/>
          <w:sz w:val="28"/>
        </w:rPr>
        <w:t>
      34) Интернетке қол жеткізу қызметтерінің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pPr>
        <w:spacing w:after="0"/>
        <w:ind w:left="0"/>
        <w:jc w:val="both"/>
      </w:pPr>
      <w:r>
        <w:rPr>
          <w:rFonts w:ascii="Times New Roman"/>
          <w:b w:val="false"/>
          <w:i w:val="false"/>
          <w:color w:val="000000"/>
          <w:sz w:val="28"/>
        </w:rPr>
        <w:t>
      35) Интернетке тіркелген байланыс желілері арқылы қол жеткізу – белгілі базалық станцияның қолданыс радиусында абоненттік құрылғының Интернетте жұмыс істеу мүмкіндігі, бір аймақтан басқа аймаққа ауысу кезінде байланыс үзіледі және қайта қалпына келеді;</w:t>
      </w:r>
    </w:p>
    <w:p>
      <w:pPr>
        <w:spacing w:after="0"/>
        <w:ind w:left="0"/>
        <w:jc w:val="both"/>
      </w:pPr>
      <w:r>
        <w:rPr>
          <w:rFonts w:ascii="Times New Roman"/>
          <w:b w:val="false"/>
          <w:i w:val="false"/>
          <w:color w:val="000000"/>
          <w:sz w:val="28"/>
        </w:rPr>
        <w:t>
      36) контент – провайдер қызметінің мазмұнды бөлігі (мазмұнмен түрлі деректер/ақпарат анықталуы мүмкін: мәтіндік/бейне/аудио файлдары, графикалық кескіндер, фотосуреттер, ғылыми деректер және тағы басқалары);</w:t>
      </w:r>
    </w:p>
    <w:p>
      <w:pPr>
        <w:spacing w:after="0"/>
        <w:ind w:left="0"/>
        <w:jc w:val="both"/>
      </w:pPr>
      <w:r>
        <w:rPr>
          <w:rFonts w:ascii="Times New Roman"/>
          <w:b w:val="false"/>
          <w:i w:val="false"/>
          <w:color w:val="000000"/>
          <w:sz w:val="28"/>
        </w:rPr>
        <w:t>
      37) қызметке ақы төлеудің аралас жүйесі – төлеу жүйесі, белгілі бір уақыт кезеңі үшін байланысты пайдаланушының төлем сомасы мынадан тұрады:</w:t>
      </w:r>
    </w:p>
    <w:p>
      <w:pPr>
        <w:spacing w:after="0"/>
        <w:ind w:left="0"/>
        <w:jc w:val="both"/>
      </w:pPr>
      <w:r>
        <w:rPr>
          <w:rFonts w:ascii="Times New Roman"/>
          <w:b w:val="false"/>
          <w:i w:val="false"/>
          <w:color w:val="000000"/>
          <w:sz w:val="28"/>
        </w:rPr>
        <w:t>
      тұрақты құрамдас бөліктен – абоненттік желінің түріне қарамастан оның абонентке тұрақты пайдалануға берілгені және жергілікті жалғауды тарифтеу бірлігінің белгілі бір саны үшін төлемақыдан;</w:t>
      </w:r>
    </w:p>
    <w:p>
      <w:pPr>
        <w:spacing w:after="0"/>
        <w:ind w:left="0"/>
        <w:jc w:val="both"/>
      </w:pPr>
      <w:r>
        <w:rPr>
          <w:rFonts w:ascii="Times New Roman"/>
          <w:b w:val="false"/>
          <w:i w:val="false"/>
          <w:color w:val="000000"/>
          <w:sz w:val="28"/>
        </w:rPr>
        <w:t>
      уақытына қарай құрамдас бөліктен – телефон қосылысы берілгені үшін оның тарифтеу бірлігімен алғандағы нақты ұзақтығына қарай төлемақыдан тұратын ақы;</w:t>
      </w:r>
    </w:p>
    <w:p>
      <w:pPr>
        <w:spacing w:after="0"/>
        <w:ind w:left="0"/>
        <w:jc w:val="both"/>
      </w:pPr>
      <w:r>
        <w:rPr>
          <w:rFonts w:ascii="Times New Roman"/>
          <w:b w:val="false"/>
          <w:i w:val="false"/>
          <w:color w:val="000000"/>
          <w:sz w:val="28"/>
        </w:rPr>
        <w:t>
      38) қызметке уақытына қарай ақы төлеу жүйесі – белгілі бір уақыт кезеңі үшін байланысты пайдаланушының төлем сомасы тарифтеу бірлігімен алғандағы нақты ұзақтығына қарай телефон қосылысының берілгені үшін төлемақыны қамтитын қызметке ақы төлеу жүйесі;</w:t>
      </w:r>
    </w:p>
    <w:p>
      <w:pPr>
        <w:spacing w:after="0"/>
        <w:ind w:left="0"/>
        <w:jc w:val="both"/>
      </w:pPr>
      <w:r>
        <w:rPr>
          <w:rFonts w:ascii="Times New Roman"/>
          <w:b w:val="false"/>
          <w:i w:val="false"/>
          <w:color w:val="000000"/>
          <w:sz w:val="28"/>
        </w:rPr>
        <w:t>
      39) қысқа мәтінді және мультимедиалық хабарлама – ұялы байланыс операторының ұялы байланыс желісі арқылы ақпаратты қабылдау және беру бойынша көрсететін қызметі;</w:t>
      </w:r>
    </w:p>
    <w:p>
      <w:pPr>
        <w:spacing w:after="0"/>
        <w:ind w:left="0"/>
        <w:jc w:val="both"/>
      </w:pPr>
      <w:r>
        <w:rPr>
          <w:rFonts w:ascii="Times New Roman"/>
          <w:b w:val="false"/>
          <w:i w:val="false"/>
          <w:color w:val="000000"/>
          <w:sz w:val="28"/>
        </w:rPr>
        <w:t>
      40) ортақ пайдаланылатын телекоммуникация желісі – жеке және заңды тұлғалардың пайдалануы үшін қолжетімді телекоммуникация желісі;</w:t>
      </w:r>
    </w:p>
    <w:p>
      <w:pPr>
        <w:spacing w:after="0"/>
        <w:ind w:left="0"/>
        <w:jc w:val="both"/>
      </w:pPr>
      <w:r>
        <w:rPr>
          <w:rFonts w:ascii="Times New Roman"/>
          <w:b w:val="false"/>
          <w:i w:val="false"/>
          <w:color w:val="000000"/>
          <w:sz w:val="28"/>
        </w:rPr>
        <w:t>
      41) оператордың өкілі (агент, делдал, дистрибьютор, сондай-ақ олардың қосалқы агенттері мен өкілдері) – сенімхаттың не мыналарға оператормен жасалған тиісті шарттың негізінде уәкілетті заңды немесе жеке тұлға:</w:t>
      </w:r>
    </w:p>
    <w:p>
      <w:pPr>
        <w:spacing w:after="0"/>
        <w:ind w:left="0"/>
        <w:jc w:val="both"/>
      </w:pPr>
      <w:r>
        <w:rPr>
          <w:rFonts w:ascii="Times New Roman"/>
          <w:b w:val="false"/>
          <w:i w:val="false"/>
          <w:color w:val="000000"/>
          <w:sz w:val="28"/>
        </w:rPr>
        <w:t>
      абоненттің абоненттік нөмірлерін және сәйкестендіру карталарын таратуды жүзеге асыруға;</w:t>
      </w:r>
    </w:p>
    <w:p>
      <w:pPr>
        <w:spacing w:after="0"/>
        <w:ind w:left="0"/>
        <w:jc w:val="both"/>
      </w:pPr>
      <w:r>
        <w:rPr>
          <w:rFonts w:ascii="Times New Roman"/>
          <w:b w:val="false"/>
          <w:i w:val="false"/>
          <w:color w:val="000000"/>
          <w:sz w:val="28"/>
        </w:rPr>
        <w:t>
      абоненттік нөмірлерді және абонентті сәйкестендіру карталарын таратуды жүзеге асыру;</w:t>
      </w:r>
    </w:p>
    <w:p>
      <w:pPr>
        <w:spacing w:after="0"/>
        <w:ind w:left="0"/>
        <w:jc w:val="both"/>
      </w:pPr>
      <w:r>
        <w:rPr>
          <w:rFonts w:ascii="Times New Roman"/>
          <w:b w:val="false"/>
          <w:i w:val="false"/>
          <w:color w:val="000000"/>
          <w:sz w:val="28"/>
        </w:rPr>
        <w:t>
      операторлардың абоненттеріне қызметтер ұсынуға (төлемдер қабылдау, SIM/R-UIM – карталарды ауыстыру);</w:t>
      </w:r>
    </w:p>
    <w:p>
      <w:pPr>
        <w:spacing w:after="0"/>
        <w:ind w:left="0"/>
        <w:jc w:val="both"/>
      </w:pPr>
      <w:r>
        <w:rPr>
          <w:rFonts w:ascii="Times New Roman"/>
          <w:b w:val="false"/>
          <w:i w:val="false"/>
          <w:color w:val="000000"/>
          <w:sz w:val="28"/>
        </w:rPr>
        <w:t>
      42) роуминг – ұялы байланыс операторларының арасындағы роумингтік келісім негізінде ұялы байланыс операторының абонентіне басқа елдің ұялы байланыс операторының желісінде ұялы байланыс қызметтерін көрсету. Роумингті іске асыру үшін абоненттік құрылғысының (абоненттің ұялы телефонының) және басқа шетелдік оператор желісінің техникалық үйлесімділігі қажет;</w:t>
      </w:r>
    </w:p>
    <w:p>
      <w:pPr>
        <w:spacing w:after="0"/>
        <w:ind w:left="0"/>
        <w:jc w:val="both"/>
      </w:pPr>
      <w:r>
        <w:rPr>
          <w:rFonts w:ascii="Times New Roman"/>
          <w:b w:val="false"/>
          <w:i w:val="false"/>
          <w:color w:val="000000"/>
          <w:sz w:val="28"/>
        </w:rPr>
        <w:t>
      43) роуминг әріптес – Қазақстан Республикасынан тыс жерде роуминг қызметтерін шарттың негізінде ұсынатын шетелдік ұялы байланыс операторы;</w:t>
      </w:r>
    </w:p>
    <w:p>
      <w:pPr>
        <w:spacing w:after="0"/>
        <w:ind w:left="0"/>
        <w:jc w:val="both"/>
      </w:pPr>
      <w:r>
        <w:rPr>
          <w:rFonts w:ascii="Times New Roman"/>
          <w:b w:val="false"/>
          <w:i w:val="false"/>
          <w:color w:val="000000"/>
          <w:sz w:val="28"/>
        </w:rPr>
        <w:t>
      44) реципиент-оператор (бұдан әрі – реципиент) – байланыс желісіне абоненттік нөмірді көшіруді жүзеге асыратын ұялы байланыс операторы;</w:t>
      </w:r>
    </w:p>
    <w:p>
      <w:pPr>
        <w:spacing w:after="0"/>
        <w:ind w:left="0"/>
        <w:jc w:val="both"/>
      </w:pPr>
      <w:r>
        <w:rPr>
          <w:rFonts w:ascii="Times New Roman"/>
          <w:b w:val="false"/>
          <w:i w:val="false"/>
          <w:color w:val="000000"/>
          <w:sz w:val="28"/>
        </w:rPr>
        <w:t>
      45) сәйкестендіру коды – дайындаушы зауыт беретін абоненттік құрылғының немесе абоненттік стансаның коды және ол оған осы құрылғыны қосу кезінде байланыс операторының желісіне беріледі;</w:t>
      </w:r>
    </w:p>
    <w:p>
      <w:pPr>
        <w:spacing w:after="0"/>
        <w:ind w:left="0"/>
        <w:jc w:val="both"/>
      </w:pPr>
      <w:r>
        <w:rPr>
          <w:rFonts w:ascii="Times New Roman"/>
          <w:b w:val="false"/>
          <w:i w:val="false"/>
          <w:color w:val="000000"/>
          <w:sz w:val="28"/>
        </w:rPr>
        <w:t>
      46) телефон байланысының және Интернетке қол жеткізудің есептік кезеңі – байланыс операторы белгілеген есептік кезең аяқталғаннан кейінгі кезең, оның барысында абонент көрсетілген тіркелген телефон байланысы және интернетке қол жеткізу қызметтеріне ақы төлейді;</w:t>
      </w:r>
    </w:p>
    <w:p>
      <w:pPr>
        <w:spacing w:after="0"/>
        <w:ind w:left="0"/>
        <w:jc w:val="both"/>
      </w:pPr>
      <w:r>
        <w:rPr>
          <w:rFonts w:ascii="Times New Roman"/>
          <w:b w:val="false"/>
          <w:i w:val="false"/>
          <w:color w:val="000000"/>
          <w:sz w:val="28"/>
        </w:rPr>
        <w:t>
      47) тариф – байланыс қызметтерін тарифтеу бірлігі мөлшерінің құнының ақшалай көрінісі байланыс операторы белгілеген байланыс қызметтерін көрсеткені үшін төлем;</w:t>
      </w:r>
    </w:p>
    <w:p>
      <w:pPr>
        <w:spacing w:after="0"/>
        <w:ind w:left="0"/>
        <w:jc w:val="both"/>
      </w:pPr>
      <w:r>
        <w:rPr>
          <w:rFonts w:ascii="Times New Roman"/>
          <w:b w:val="false"/>
          <w:i w:val="false"/>
          <w:color w:val="000000"/>
          <w:sz w:val="28"/>
        </w:rPr>
        <w:t>
      48)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өлшем бірлігі;</w:t>
      </w:r>
    </w:p>
    <w:p>
      <w:pPr>
        <w:spacing w:after="0"/>
        <w:ind w:left="0"/>
        <w:jc w:val="both"/>
      </w:pPr>
      <w:r>
        <w:rPr>
          <w:rFonts w:ascii="Times New Roman"/>
          <w:b w:val="false"/>
          <w:i w:val="false"/>
          <w:color w:val="000000"/>
          <w:sz w:val="28"/>
        </w:rPr>
        <w:t>
      49) тарифтік жоспар – байланыс операторы абоненттерге немесе абоненттердің белгілі бір тобына немесе белгілі бір шектеулі аумақта белгілейтін байланыс қызметтерінің тізбесі мен құнын, оларды ұсыну және тарифтеу ерекшеліктерін айқындайтын тарифтік ұсыныстар жүйесі;</w:t>
      </w:r>
    </w:p>
    <w:p>
      <w:pPr>
        <w:spacing w:after="0"/>
        <w:ind w:left="0"/>
        <w:jc w:val="both"/>
      </w:pPr>
      <w:r>
        <w:rPr>
          <w:rFonts w:ascii="Times New Roman"/>
          <w:b w:val="false"/>
          <w:i w:val="false"/>
          <w:color w:val="000000"/>
          <w:sz w:val="28"/>
        </w:rPr>
        <w:t>
      50) телекоммуникация желісі – коммутациялық жабдықтан (станциялардан, кіші станциялардан, концентраторлардан), жол-кабельдік құрылыстардан (абоненттік жолдардан, жалғау жолдары мен байланыс арналарынан), беру жүйелері мен абоненттік құрылғылардан тұратын, телекоммуникация хабарларының берілуін қамтамасыз ететін телекоммуникация құралдары мен байланыс жолдарының жиынтығы;</w:t>
      </w:r>
    </w:p>
    <w:p>
      <w:pPr>
        <w:spacing w:after="0"/>
        <w:ind w:left="0"/>
        <w:jc w:val="both"/>
      </w:pPr>
      <w:r>
        <w:rPr>
          <w:rFonts w:ascii="Times New Roman"/>
          <w:b w:val="false"/>
          <w:i w:val="false"/>
          <w:color w:val="000000"/>
          <w:sz w:val="28"/>
        </w:rPr>
        <w:t>
      51) телекоммуникация құралдары (байланыс құралдары) – электр магниттік немесе оптикалық сигналдарды қалыптастыруға, беруге, қабылдауға, сақтауға, өңдеуге, коммутациялауға немесе оларды басқаруға мүмкіндік беретін техникалық құрылғылар, жабдықтар, жүйелер және бағдарламалық құралдар;</w:t>
      </w:r>
    </w:p>
    <w:p>
      <w:pPr>
        <w:spacing w:after="0"/>
        <w:ind w:left="0"/>
        <w:jc w:val="both"/>
      </w:pPr>
      <w:r>
        <w:rPr>
          <w:rFonts w:ascii="Times New Roman"/>
          <w:b w:val="false"/>
          <w:i w:val="false"/>
          <w:color w:val="000000"/>
          <w:sz w:val="28"/>
        </w:rPr>
        <w:t>
      52) телефон байланысы қызметтерін пайдаланушы (бұдан әрі – пайдаланушы) – телефон байланысы қызметтерін алушы жеке немесе заңды тұлға;</w:t>
      </w:r>
    </w:p>
    <w:p>
      <w:pPr>
        <w:spacing w:after="0"/>
        <w:ind w:left="0"/>
        <w:jc w:val="both"/>
      </w:pPr>
      <w:r>
        <w:rPr>
          <w:rFonts w:ascii="Times New Roman"/>
          <w:b w:val="false"/>
          <w:i w:val="false"/>
          <w:color w:val="000000"/>
          <w:sz w:val="28"/>
        </w:rPr>
        <w:t>
      53) телефон қосылыстары қызметіне ақы төлеудің абоненттік тіркелген жүйесі (бұдан әрі – қызметке ақы төлеудің абоненттік жүйесі) – байланысты пайдаланушының белгілі бір уақыт кезеңіндегі төлемдер сомасы абоненттік желіжолды оның түріне қарамастан, абонентке тұрақты пайдалануға беру төлемақысын және жергілікті телефон қосылысының бір абонентке шаққандағы орташа ұзақтығына қарай төлемақыны қамтитын, қызметке ақы төлеу жүйесі;</w:t>
      </w:r>
    </w:p>
    <w:p>
      <w:pPr>
        <w:spacing w:after="0"/>
        <w:ind w:left="0"/>
        <w:jc w:val="both"/>
      </w:pPr>
      <w:r>
        <w:rPr>
          <w:rFonts w:ascii="Times New Roman"/>
          <w:b w:val="false"/>
          <w:i w:val="false"/>
          <w:color w:val="000000"/>
          <w:sz w:val="28"/>
        </w:rPr>
        <w:t>
      54) терминал – абоненттік желіге қосылатын, байланыс арналары арқылы абонент және (немесе) пайдаланушы берген ақпаратты беру және (немесе) қабылдау үшін электр байланысының сигналын қалыптастыратын терминалдық жабдық;</w:t>
      </w:r>
    </w:p>
    <w:p>
      <w:pPr>
        <w:spacing w:after="0"/>
        <w:ind w:left="0"/>
        <w:jc w:val="both"/>
      </w:pPr>
      <w:r>
        <w:rPr>
          <w:rFonts w:ascii="Times New Roman"/>
          <w:b w:val="false"/>
          <w:i w:val="false"/>
          <w:color w:val="000000"/>
          <w:sz w:val="28"/>
        </w:rPr>
        <w:t xml:space="preserve">
      55) терминалдарды қосудың қосарланған схемасы – екі терминалды бір абоненттік желіге қосу тәсілі, бұл кезде осы екі терминал үшін оларды бір уақытта байланыстыру мүмкін емес; </w:t>
      </w:r>
    </w:p>
    <w:p>
      <w:pPr>
        <w:spacing w:after="0"/>
        <w:ind w:left="0"/>
        <w:jc w:val="both"/>
      </w:pPr>
      <w:r>
        <w:rPr>
          <w:rFonts w:ascii="Times New Roman"/>
          <w:b w:val="false"/>
          <w:i w:val="false"/>
          <w:color w:val="000000"/>
          <w:sz w:val="28"/>
        </w:rPr>
        <w:t>
      56) техникалық мүмкіндік – абонентке байланыс қызметтерін көрсету үшін қажетті байланыс операторы желілерінің қолданылу аймағында жұмыс істейтін техникалық байланыс құралдары мен құрылыстарының болуы, сондай-ақ бос ресурстардың (нөмірлеу ресурсы және (немесе) абоненттік және (немесе) пайдаланушылық байланыс желілерінің) болуы;</w:t>
      </w:r>
    </w:p>
    <w:p>
      <w:pPr>
        <w:spacing w:after="0"/>
        <w:ind w:left="0"/>
        <w:jc w:val="both"/>
      </w:pPr>
      <w:r>
        <w:rPr>
          <w:rFonts w:ascii="Times New Roman"/>
          <w:b w:val="false"/>
          <w:i w:val="false"/>
          <w:color w:val="000000"/>
          <w:sz w:val="28"/>
        </w:rPr>
        <w:t>
      57) трафик – байланыс құралдарына жүктеме жасайтын шақырулар, хабарламалар мен дабылдар легі;</w:t>
      </w:r>
    </w:p>
    <w:p>
      <w:pPr>
        <w:spacing w:after="0"/>
        <w:ind w:left="0"/>
        <w:jc w:val="both"/>
      </w:pPr>
      <w:r>
        <w:rPr>
          <w:rFonts w:ascii="Times New Roman"/>
          <w:b w:val="false"/>
          <w:i w:val="false"/>
          <w:color w:val="000000"/>
          <w:sz w:val="28"/>
        </w:rPr>
        <w:t>
      58) техникалық шешім – оператор әзірлейтін және қолдайтын бағдарламалы-техникалық құралдардың кешені, қызметтерге абоненттердің (пайдаланушылардың), оның ішінде оператордың желісі арқылы провайдердің қатынауын қамтамасыз ететін оператордың желісінде ұйымдастыру-техникалық іс-шаралар;</w:t>
      </w:r>
    </w:p>
    <w:p>
      <w:pPr>
        <w:spacing w:after="0"/>
        <w:ind w:left="0"/>
        <w:jc w:val="both"/>
      </w:pPr>
      <w:r>
        <w:rPr>
          <w:rFonts w:ascii="Times New Roman"/>
          <w:b w:val="false"/>
          <w:i w:val="false"/>
          <w:color w:val="000000"/>
          <w:sz w:val="28"/>
        </w:rPr>
        <w:t>
      59) ұялы байланыстың есептік кезеңі – кредиттік есеп айырысу тәртібі бойынша ұялы байланыс операторымен абонентке көрсетілген ұялы байланыс қызметтеріне ақы төлейтін есептік кезең аяқталғаннан кейінгі күнтізбелік отыз күн;</w:t>
      </w:r>
    </w:p>
    <w:p>
      <w:pPr>
        <w:spacing w:after="0"/>
        <w:ind w:left="0"/>
        <w:jc w:val="both"/>
      </w:pPr>
      <w:r>
        <w:rPr>
          <w:rFonts w:ascii="Times New Roman"/>
          <w:b w:val="false"/>
          <w:i w:val="false"/>
          <w:color w:val="000000"/>
          <w:sz w:val="28"/>
        </w:rPr>
        <w:t>
      60) ұялы байланыс – қызмет көрсетілетін аумақты бірқатар ұяшықтарға бөлуді пайдаланатын, абонент ұяшықтан ұяшыққа өткен кезде байланыстың үзіліссіз болу мүмкіндігін қамтамасыз ететін және радиотолқындар арқылы берілетін екіжақты (көпжақты) ақпарат алмасуға арналған электр байланысының түрі;</w:t>
      </w:r>
    </w:p>
    <w:p>
      <w:pPr>
        <w:spacing w:after="0"/>
        <w:ind w:left="0"/>
        <w:jc w:val="both"/>
      </w:pPr>
      <w:r>
        <w:rPr>
          <w:rFonts w:ascii="Times New Roman"/>
          <w:b w:val="false"/>
          <w:i w:val="false"/>
          <w:color w:val="000000"/>
          <w:sz w:val="28"/>
        </w:rPr>
        <w:t>
      61) ұялы байланыс желісі – коммутация құралдарының және радиосигналдарды қабылдау-тарату жабдықтарының көмегімен абоненттік құрылғылардың қосылысын орнатуға мүмкіндік беретін техникалық құрылғылар мен жабдықтар кешенінен тұратын Қазақстан Республикасының бірыңғай телекоммуникация желісінің санаты;</w:t>
      </w:r>
    </w:p>
    <w:p>
      <w:pPr>
        <w:spacing w:after="0"/>
        <w:ind w:left="0"/>
        <w:jc w:val="both"/>
      </w:pPr>
      <w:r>
        <w:rPr>
          <w:rFonts w:ascii="Times New Roman"/>
          <w:b w:val="false"/>
          <w:i w:val="false"/>
          <w:color w:val="000000"/>
          <w:sz w:val="28"/>
        </w:rPr>
        <w:t>
      62) ұялы байланыс операторы – Қазақстан Республикасының заңнамасына сәйкес ұялы байланыс қызметтерін көрсететін байланыс операторы;</w:t>
      </w:r>
    </w:p>
    <w:p>
      <w:pPr>
        <w:spacing w:after="0"/>
        <w:ind w:left="0"/>
        <w:jc w:val="both"/>
      </w:pPr>
      <w:r>
        <w:rPr>
          <w:rFonts w:ascii="Times New Roman"/>
          <w:b w:val="false"/>
          <w:i w:val="false"/>
          <w:color w:val="000000"/>
          <w:sz w:val="28"/>
        </w:rPr>
        <w:t>
      63) ұялы байланыс операторының хабардар етуі – абонентке ұялы байланыс қызметтерін көрсету бойынша жолданатын байланыс операторының жазбаша, дыбыстық немесе мәтіндік (байланыс операторы құралдарын және (немесе) бұқаралық ақпарат құралдарын пайдалана отырып) хабарламасы;</w:t>
      </w:r>
    </w:p>
    <w:p>
      <w:pPr>
        <w:spacing w:after="0"/>
        <w:ind w:left="0"/>
        <w:jc w:val="both"/>
      </w:pPr>
      <w:r>
        <w:rPr>
          <w:rFonts w:ascii="Times New Roman"/>
          <w:b w:val="false"/>
          <w:i w:val="false"/>
          <w:color w:val="000000"/>
          <w:sz w:val="28"/>
        </w:rPr>
        <w:t>
      64) ұялы байланыс операторының қызмет көрсету аймағы – ұялы байланыс операторының лицензияға және өз желісінің техникалық мүмкіндіктеріне сәйкес ұялы байланыс қызметтерін көрсететін аумағы;</w:t>
      </w:r>
    </w:p>
    <w:p>
      <w:pPr>
        <w:spacing w:after="0"/>
        <w:ind w:left="0"/>
        <w:jc w:val="both"/>
      </w:pPr>
      <w:r>
        <w:rPr>
          <w:rFonts w:ascii="Times New Roman"/>
          <w:b w:val="false"/>
          <w:i w:val="false"/>
          <w:color w:val="000000"/>
          <w:sz w:val="28"/>
        </w:rPr>
        <w:t>
      65) ұялы байланыс қызметтерін пайдаланушы – ұялы байланыс қызметтерін және (немесе) олармен технологиялық жағынан байланысты қызметтерді алатын, оған абонент уақытша пайдалануына абоненттің сәйкестендіру картасын берген жеке тұлға. Бұл ретте ұялы байланыс қызметтерін көрсету туралы шарт бойынша барлық құқықтар мен міндеттер абоненттің атында толық көлемде сақталады;</w:t>
      </w:r>
    </w:p>
    <w:p>
      <w:pPr>
        <w:spacing w:after="0"/>
        <w:ind w:left="0"/>
        <w:jc w:val="both"/>
      </w:pPr>
      <w:r>
        <w:rPr>
          <w:rFonts w:ascii="Times New Roman"/>
          <w:b w:val="false"/>
          <w:i w:val="false"/>
          <w:color w:val="000000"/>
          <w:sz w:val="28"/>
        </w:rPr>
        <w:t>
      66) үкіметтік байланыс – мемлекетті басқару қажеттілігі үшін арнайы қорғалған байланыс;</w:t>
      </w:r>
    </w:p>
    <w:p>
      <w:pPr>
        <w:spacing w:after="0"/>
        <w:ind w:left="0"/>
        <w:jc w:val="both"/>
      </w:pPr>
      <w:r>
        <w:rPr>
          <w:rFonts w:ascii="Times New Roman"/>
          <w:b w:val="false"/>
          <w:i w:val="false"/>
          <w:color w:val="000000"/>
          <w:sz w:val="28"/>
        </w:rPr>
        <w:t>
      67) шекті сома – роуминг қызметтерін қосуға қажетті, абоненттің жеке шотына есептелетін және одан әрі абоненттің ұялы байланыс қызметтеріне, оның ішінде роумингте ұялы байланыс қызметтеріне ақы төлеуге арналған сома;</w:t>
      </w:r>
    </w:p>
    <w:p>
      <w:pPr>
        <w:spacing w:after="0"/>
        <w:ind w:left="0"/>
        <w:jc w:val="both"/>
      </w:pPr>
      <w:r>
        <w:rPr>
          <w:rFonts w:ascii="Times New Roman"/>
          <w:b w:val="false"/>
          <w:i w:val="false"/>
          <w:color w:val="000000"/>
          <w:sz w:val="28"/>
        </w:rPr>
        <w:t>
      68) шоттың нақтылануы – абоненттік нөмірлерін, жасалған қосылыстардың күні мен уақытын, көрсетілген ұялы байланыс қызметтерінің түрлерін көрсете отырып, абоненттің өз операторының желісінде және басқа операторлардың желілерінде алған барлық ұялы байланыс қызметтері туралы ақпарат;</w:t>
      </w:r>
    </w:p>
    <w:p>
      <w:pPr>
        <w:spacing w:after="0"/>
        <w:ind w:left="0"/>
        <w:jc w:val="both"/>
      </w:pPr>
      <w:r>
        <w:rPr>
          <w:rFonts w:ascii="Times New Roman"/>
          <w:b w:val="false"/>
          <w:i w:val="false"/>
          <w:color w:val="000000"/>
          <w:sz w:val="28"/>
        </w:rPr>
        <w:t>
      69) ірі апат – сыйымдылығы 100 және одан да көп абоненттік желіжолдардан тұратын байланыс желілерінің немесе коммутациялық жабдықтардың зақымдануы.";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"87. Интернетке қол жеткізу қызметтерінің операторы тәулік бойы мынадай ақпараттық-анықтамалық қызметтерді тегін көрсетеді:</w:t>
      </w:r>
    </w:p>
    <w:bookmarkEnd w:id="3"/>
    <w:p>
      <w:pPr>
        <w:spacing w:after="0"/>
        <w:ind w:left="0"/>
        <w:jc w:val="both"/>
      </w:pPr>
      <w:r>
        <w:rPr>
          <w:rFonts w:ascii="Times New Roman"/>
          <w:b w:val="false"/>
          <w:i w:val="false"/>
          <w:color w:val="000000"/>
          <w:sz w:val="28"/>
        </w:rPr>
        <w:t>
      1) Интернетке қол жеткізу қызметтеріне арналған тарифтер туралы, Интернетке қол жеткізу қызметтерін көрсету аумағы туралы ақпарат беру;</w:t>
      </w:r>
    </w:p>
    <w:p>
      <w:pPr>
        <w:spacing w:after="0"/>
        <w:ind w:left="0"/>
        <w:jc w:val="both"/>
      </w:pPr>
      <w:r>
        <w:rPr>
          <w:rFonts w:ascii="Times New Roman"/>
          <w:b w:val="false"/>
          <w:i w:val="false"/>
          <w:color w:val="000000"/>
          <w:sz w:val="28"/>
        </w:rPr>
        <w:t>
      2) абонентке оның дербес шотының жай-күйі туралы және абонент және (немесе) пайдаланушы алған қызметтер туралы ақпаратты қоса алғанда, интернетке қол жеткізу қызметтеріне ақы төлеу жөніндегі берешегі туралы: деректерді беруді өткізу уақыты, жылдамдығы, алынған және (немесе) берілген ақпарат көлемі туралы ақпаратты береді;</w:t>
      </w:r>
    </w:p>
    <w:p>
      <w:pPr>
        <w:spacing w:after="0"/>
        <w:ind w:left="0"/>
        <w:jc w:val="both"/>
      </w:pPr>
      <w:r>
        <w:rPr>
          <w:rFonts w:ascii="Times New Roman"/>
          <w:b w:val="false"/>
          <w:i w:val="false"/>
          <w:color w:val="000000"/>
          <w:sz w:val="28"/>
        </w:rPr>
        <w:t>
      3) абоненттен интернетке қол жеткізу қызметтерін пайдалануға кедергі келтіретін техникалық ақаулар туралы ақпаратты қабылдау;</w:t>
      </w:r>
    </w:p>
    <w:p>
      <w:pPr>
        <w:spacing w:after="0"/>
        <w:ind w:left="0"/>
        <w:jc w:val="both"/>
      </w:pPr>
      <w:r>
        <w:rPr>
          <w:rFonts w:ascii="Times New Roman"/>
          <w:b w:val="false"/>
          <w:i w:val="false"/>
          <w:color w:val="000000"/>
          <w:sz w:val="28"/>
        </w:rPr>
        <w:t>
      4) көрсетілетін интернетке қол жеткізу қызметтері туралы ақпарат беру.</w:t>
      </w:r>
    </w:p>
    <w:bookmarkStart w:name="z9" w:id="4"/>
    <w:p>
      <w:pPr>
        <w:spacing w:after="0"/>
        <w:ind w:left="0"/>
        <w:jc w:val="both"/>
      </w:pPr>
      <w:r>
        <w:rPr>
          <w:rFonts w:ascii="Times New Roman"/>
          <w:b w:val="false"/>
          <w:i w:val="false"/>
          <w:color w:val="000000"/>
          <w:sz w:val="28"/>
        </w:rPr>
        <w:t>
      88. Интернетке қол жеткізу қызметтерінің операторы биллинг арқылы абонент және (немесе) пайдаланушы алған қызметтер туралы ақпаратты: интернетке қол жеткізуді өткізу уақытын, жылдамдығын, алынған және (немесе) берілген ақпарат көлемін автоматты түрде есепке алуды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"Байланыс операторларының абоненттер туралы қызметтік ақпаратты жинауды және сақтауды жүзеге асыру қағидаларын бекіту туралы" Қазақстан Республикасының Цифрлық даму, инновациялар және аэроғарыш өнеркәсібі министрінің 2023 жылғы 30 маусымдағы № 220/НҚ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33007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2" w:id="5"/>
    <w:p>
      <w:pPr>
        <w:spacing w:after="0"/>
        <w:ind w:left="0"/>
        <w:jc w:val="both"/>
      </w:pPr>
      <w:r>
        <w:rPr>
          <w:rFonts w:ascii="Times New Roman"/>
          <w:b w:val="false"/>
          <w:i w:val="false"/>
          <w:color w:val="000000"/>
          <w:sz w:val="28"/>
        </w:rPr>
        <w:t>
      "Байланыс операторларының абоненттері және (немесе) байланыс қызметтерінің пайдаланушылары туралы қызметтік ақпаратты жинауды және сақтауды жүзеге асыру қағидаларын бекіту туралы";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"1. Қоса беріліп отырған Байланыс операторларының абоненттері және (немесе) байланыс қызметтерінің пайдаланушылары туралы қызметтік ақпаратты жинауды және сақтауды жүзеге асыру қағидалары бекітілсін";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Байланыс операторларының абоненттер туралы қызметтік ақпаратты жинауды және сақтауды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xml:space="preserve">
      "Байланыс операторларының абоненттері және (немесе) байланыс қызметтерінің пайдаланушылары туралы қызметтік ақпаратты жинауды және сақтауды жүзеге асыру қағидалары";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Байланыс операторларының абоненттері және (немесе) байланыс қызметтерінің пайдаланушылары туралы қызметтік ақпаратты жинауды және сақтауды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w:t>
      </w:r>
      <w:r>
        <w:rPr>
          <w:rFonts w:ascii="Times New Roman"/>
          <w:b w:val="false"/>
          <w:i w:val="false"/>
          <w:color w:val="000000"/>
          <w:sz w:val="28"/>
        </w:rPr>
        <w:t>Жедел-іздестіру қызметі туралы</w:t>
      </w:r>
      <w:r>
        <w:rPr>
          <w:rFonts w:ascii="Times New Roman"/>
          <w:b w:val="false"/>
          <w:i w:val="false"/>
          <w:color w:val="000000"/>
          <w:sz w:val="28"/>
        </w:rPr>
        <w:t>", "</w:t>
      </w:r>
      <w:r>
        <w:rPr>
          <w:rFonts w:ascii="Times New Roman"/>
          <w:b w:val="false"/>
          <w:i w:val="false"/>
          <w:color w:val="000000"/>
          <w:sz w:val="28"/>
        </w:rPr>
        <w:t>Байланыс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қауіпсіздігі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w:t>
      </w:r>
      <w:r>
        <w:rPr>
          <w:rFonts w:ascii="Times New Roman"/>
          <w:b w:val="false"/>
          <w:i w:val="false"/>
          <w:color w:val="000000"/>
          <w:sz w:val="28"/>
        </w:rPr>
        <w:t>Қарсы барлау туралы</w:t>
      </w:r>
      <w:r>
        <w:rPr>
          <w:rFonts w:ascii="Times New Roman"/>
          <w:b w:val="false"/>
          <w:i w:val="false"/>
          <w:color w:val="000000"/>
          <w:sz w:val="28"/>
        </w:rPr>
        <w:t>" Қазақстан Республикасының заңдарына сәйкес әзірленді және Қазақстан Республикасының байланыс операторларының байланыс қызметтерінің абоненттері және (немесе) пайдаланушылары туралы қызметтік ақпаратты жинауды және сақтауды жүзеге асыру тәртібін айқындайды.</w:t>
      </w:r>
    </w:p>
    <w:bookmarkStart w:name="z20" w:id="8"/>
    <w:p>
      <w:pPr>
        <w:spacing w:after="0"/>
        <w:ind w:left="0"/>
        <w:jc w:val="both"/>
      </w:pPr>
      <w:r>
        <w:rPr>
          <w:rFonts w:ascii="Times New Roman"/>
          <w:b w:val="false"/>
          <w:i w:val="false"/>
          <w:color w:val="000000"/>
          <w:sz w:val="28"/>
        </w:rPr>
        <w:t>
      2. Осы Қағидаларда мынадай ұғымдар қолданылады:</w:t>
      </w:r>
    </w:p>
    <w:bookmarkEnd w:id="8"/>
    <w:p>
      <w:pPr>
        <w:spacing w:after="0"/>
        <w:ind w:left="0"/>
        <w:jc w:val="both"/>
      </w:pPr>
      <w:r>
        <w:rPr>
          <w:rFonts w:ascii="Times New Roman"/>
          <w:b w:val="false"/>
          <w:i w:val="false"/>
          <w:color w:val="000000"/>
          <w:sz w:val="28"/>
        </w:rPr>
        <w:t>
      1) абонент – байланыс қызметтерін көрсетуге шарт жасаған жеке немесе заңды тұлға;</w:t>
      </w:r>
    </w:p>
    <w:p>
      <w:pPr>
        <w:spacing w:after="0"/>
        <w:ind w:left="0"/>
        <w:jc w:val="both"/>
      </w:pPr>
      <w:r>
        <w:rPr>
          <w:rFonts w:ascii="Times New Roman"/>
          <w:b w:val="false"/>
          <w:i w:val="false"/>
          <w:color w:val="000000"/>
          <w:sz w:val="28"/>
        </w:rPr>
        <w:t>
      2) байланыс қызметтерінің абоненттері және (немесе) пайдаланушылары туралы қызметтік ақпарат – байланыс желілерінде қарсы барлау қызметін және жедел-іздестіру іс-шараларын жүргізу мақсаттарына ғана арналған және өзіне мыналарды қамтитын абоненттер және (немесе) пайдаланушылар туралы мәліметтер:</w:t>
      </w:r>
    </w:p>
    <w:p>
      <w:pPr>
        <w:spacing w:after="0"/>
        <w:ind w:left="0"/>
        <w:jc w:val="both"/>
      </w:pPr>
      <w:r>
        <w:rPr>
          <w:rFonts w:ascii="Times New Roman"/>
          <w:b w:val="false"/>
          <w:i w:val="false"/>
          <w:color w:val="000000"/>
          <w:sz w:val="28"/>
        </w:rPr>
        <w:t>
      абоненттік және (немесе) пайдаланушы нөмірлері иелерінің жеке сәйкестендіру нөмірлері (жеке тұлғалар үшін) немесе бизнес-сәйкестендіру нөмірлері (заңды тұлғалар үшін) туралы мәліметтерді қоса алғанда, абоненттік және (немесе) пайдаланушы нөмірлері туралы ақпарат;</w:t>
      </w:r>
    </w:p>
    <w:p>
      <w:pPr>
        <w:spacing w:after="0"/>
        <w:ind w:left="0"/>
        <w:jc w:val="both"/>
      </w:pPr>
      <w:r>
        <w:rPr>
          <w:rFonts w:ascii="Times New Roman"/>
          <w:b w:val="false"/>
          <w:i w:val="false"/>
          <w:color w:val="000000"/>
          <w:sz w:val="28"/>
        </w:rPr>
        <w:t>
      ұялы байланыстың абоненттік құрылғылары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ұялы байланыстың абоненттік құрылғыларының сәйкестендіру кодтары туралы ақпарат;</w:t>
      </w:r>
    </w:p>
    <w:p>
      <w:pPr>
        <w:spacing w:after="0"/>
        <w:ind w:left="0"/>
        <w:jc w:val="both"/>
      </w:pPr>
      <w:r>
        <w:rPr>
          <w:rFonts w:ascii="Times New Roman"/>
          <w:b w:val="false"/>
          <w:i w:val="false"/>
          <w:color w:val="000000"/>
          <w:sz w:val="28"/>
        </w:rPr>
        <w:t>
      биллингтік мәліметтер (абонент және (немесе) пайдаланушы алған қызметтер туралы мәліметтер);</w:t>
      </w:r>
    </w:p>
    <w:p>
      <w:pPr>
        <w:spacing w:after="0"/>
        <w:ind w:left="0"/>
        <w:jc w:val="both"/>
      </w:pPr>
      <w:r>
        <w:rPr>
          <w:rFonts w:ascii="Times New Roman"/>
          <w:b w:val="false"/>
          <w:i w:val="false"/>
          <w:color w:val="000000"/>
          <w:sz w:val="28"/>
        </w:rPr>
        <w:t>
      техникалық регламент талаптарына сәйкес желідегі абоненттік құрылғының орналасқан жері;</w:t>
      </w:r>
    </w:p>
    <w:p>
      <w:pPr>
        <w:spacing w:after="0"/>
        <w:ind w:left="0"/>
        <w:jc w:val="both"/>
      </w:pPr>
      <w:r>
        <w:rPr>
          <w:rFonts w:ascii="Times New Roman"/>
          <w:b w:val="false"/>
          <w:i w:val="false"/>
          <w:color w:val="000000"/>
          <w:sz w:val="28"/>
        </w:rPr>
        <w:t>
      деректер беру желісіндегі мекенжайы;</w:t>
      </w:r>
    </w:p>
    <w:p>
      <w:pPr>
        <w:spacing w:after="0"/>
        <w:ind w:left="0"/>
        <w:jc w:val="both"/>
      </w:pPr>
      <w:r>
        <w:rPr>
          <w:rFonts w:ascii="Times New Roman"/>
          <w:b w:val="false"/>
          <w:i w:val="false"/>
          <w:color w:val="000000"/>
          <w:sz w:val="28"/>
        </w:rPr>
        <w:t>
      деректер беру желісіндегі интернет-ресурстарға өтініш жасау мекенжайы;</w:t>
      </w:r>
    </w:p>
    <w:p>
      <w:pPr>
        <w:spacing w:after="0"/>
        <w:ind w:left="0"/>
        <w:jc w:val="both"/>
      </w:pPr>
      <w:r>
        <w:rPr>
          <w:rFonts w:ascii="Times New Roman"/>
          <w:b w:val="false"/>
          <w:i w:val="false"/>
          <w:color w:val="000000"/>
          <w:sz w:val="28"/>
        </w:rPr>
        <w:t>
      интернет-ресурстың сәйкестендіргіштері;</w:t>
      </w:r>
    </w:p>
    <w:p>
      <w:pPr>
        <w:spacing w:after="0"/>
        <w:ind w:left="0"/>
        <w:jc w:val="both"/>
      </w:pPr>
      <w:r>
        <w:rPr>
          <w:rFonts w:ascii="Times New Roman"/>
          <w:b w:val="false"/>
          <w:i w:val="false"/>
          <w:color w:val="000000"/>
          <w:sz w:val="28"/>
        </w:rPr>
        <w:t>
      деректер беру желісінің хаттамалары қамтылған абоненттер туралы мәліметтер;</w:t>
      </w:r>
    </w:p>
    <w:p>
      <w:pPr>
        <w:spacing w:after="0"/>
        <w:ind w:left="0"/>
        <w:jc w:val="both"/>
      </w:pPr>
      <w:r>
        <w:rPr>
          <w:rFonts w:ascii="Times New Roman"/>
          <w:b w:val="false"/>
          <w:i w:val="false"/>
          <w:color w:val="000000"/>
          <w:sz w:val="28"/>
        </w:rPr>
        <w:t>
      3) абоненттік нөмір – оның көмегімен басқа абоненттік жабдықпен қосылу орнатылатын және желіде абонентті сәйкестендруге мүмкіндік беретін, байланыс қызметтерін көрсету туралы шарт жасасқан кезде абонентке пайдалануға бөлінетін нөмір;</w:t>
      </w:r>
    </w:p>
    <w:p>
      <w:pPr>
        <w:spacing w:after="0"/>
        <w:ind w:left="0"/>
        <w:jc w:val="both"/>
      </w:pPr>
      <w:r>
        <w:rPr>
          <w:rFonts w:ascii="Times New Roman"/>
          <w:b w:val="false"/>
          <w:i w:val="false"/>
          <w:color w:val="000000"/>
          <w:sz w:val="28"/>
        </w:rPr>
        <w:t>
      4) байланыс желісі – байланыс құралдары мен желілерден тұратын және телекоммуникацияларға немесе почта байланысына арналған технологиялық жүйе;</w:t>
      </w:r>
    </w:p>
    <w:p>
      <w:pPr>
        <w:spacing w:after="0"/>
        <w:ind w:left="0"/>
        <w:jc w:val="both"/>
      </w:pPr>
      <w:r>
        <w:rPr>
          <w:rFonts w:ascii="Times New Roman"/>
          <w:b w:val="false"/>
          <w:i w:val="false"/>
          <w:color w:val="000000"/>
          <w:sz w:val="28"/>
        </w:rPr>
        <w:t>
      5)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 w:id="9"/>
    <w:p>
      <w:pPr>
        <w:spacing w:after="0"/>
        <w:ind w:left="0"/>
        <w:jc w:val="both"/>
      </w:pPr>
      <w:r>
        <w:rPr>
          <w:rFonts w:ascii="Times New Roman"/>
          <w:b w:val="false"/>
          <w:i w:val="false"/>
          <w:color w:val="000000"/>
          <w:sz w:val="28"/>
        </w:rPr>
        <w:t>
      "2 тарау. Байланыс операторларының абоненттері және (немесе) байланыс қызметтерінің пайдаланушылары туралы қызметтік ақпаратты жинауды және сақтауды жүзеге асыру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Оператор абоненттер және (немесе) пайдаланушылар туралы қызметтік ақпаратты екі жыл ішінде жинауды және сақтауды қамтамасыз етеді, олар аяқталғаннан кейін ақпарат жойылады. Оператор "Әкімшілік құқық бұзушылық туралы" Қазақстан Республикасы Кодексінің </w:t>
      </w:r>
      <w:r>
        <w:rPr>
          <w:rFonts w:ascii="Times New Roman"/>
          <w:b w:val="false"/>
          <w:i w:val="false"/>
          <w:color w:val="000000"/>
          <w:sz w:val="28"/>
        </w:rPr>
        <w:t>637-бабында</w:t>
      </w:r>
      <w:r>
        <w:rPr>
          <w:rFonts w:ascii="Times New Roman"/>
          <w:b w:val="false"/>
          <w:i w:val="false"/>
          <w:color w:val="000000"/>
          <w:sz w:val="28"/>
        </w:rPr>
        <w:t xml:space="preserve"> көзделген абоненттер және (немесе) пайдаланушылар туралы қызметтік ақпаратты жинау және сақтау жөніндегі міндеттерді бұзғаны үшін жауаптылықта болады.</w:t>
      </w:r>
    </w:p>
    <w:bookmarkStart w:name="z25" w:id="10"/>
    <w:p>
      <w:pPr>
        <w:spacing w:after="0"/>
        <w:ind w:left="0"/>
        <w:jc w:val="both"/>
      </w:pPr>
      <w:r>
        <w:rPr>
          <w:rFonts w:ascii="Times New Roman"/>
          <w:b w:val="false"/>
          <w:i w:val="false"/>
          <w:color w:val="000000"/>
          <w:sz w:val="28"/>
        </w:rPr>
        <w:t>
      5. Оператор осы Қағидаларға сәйкес телекоммуникация құралдарынан абонентке және (немесе) пайдаланушыларға көрсетілген байланыс қызметтер туралы қызметтік ақпаратты тұрақты жинауды жүзеге асырады және оның Оператор жүйесінде (бұдан әрі – Жүйе) сақталуын қамтамасыз етеді.</w:t>
      </w:r>
    </w:p>
    <w:bookmarkEnd w:id="10"/>
    <w:bookmarkStart w:name="z26" w:id="11"/>
    <w:p>
      <w:pPr>
        <w:spacing w:after="0"/>
        <w:ind w:left="0"/>
        <w:jc w:val="both"/>
      </w:pPr>
      <w:r>
        <w:rPr>
          <w:rFonts w:ascii="Times New Roman"/>
          <w:b w:val="false"/>
          <w:i w:val="false"/>
          <w:color w:val="000000"/>
          <w:sz w:val="28"/>
        </w:rPr>
        <w:t>
      6. Абоненттер және (немесе) пайдаланушылар туралы қызметтік ақпаратты сақтау тек қана Қазақстан Республикасының аумағында жүзеге асырылады. Байланыс қызметтерін көрсету жағдайларын қоспағанда, шетелдегі Қазақстан Республикасының абоненттеріне абоненттер және (немесе) пайдаланушылар туралы қызметтік ақпаратты Қазақстан Республикасының шегінен тыс жерге беруге тыйым салынады.";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28" w:id="12"/>
    <w:p>
      <w:pPr>
        <w:spacing w:after="0"/>
        <w:ind w:left="0"/>
        <w:jc w:val="both"/>
      </w:pPr>
      <w:r>
        <w:rPr>
          <w:rFonts w:ascii="Times New Roman"/>
          <w:b w:val="false"/>
          <w:i w:val="false"/>
          <w:color w:val="000000"/>
          <w:sz w:val="28"/>
        </w:rPr>
        <w:t xml:space="preserve">
      "10. Абонент және (немесе) пайдаланушылар туралы байланыс қызметтер қызметтік ақпарат ақпаратты сақтау жабдығындағы Жүйеде жиналады. </w:t>
      </w:r>
    </w:p>
    <w:bookmarkEnd w:id="12"/>
    <w:p>
      <w:pPr>
        <w:spacing w:after="0"/>
        <w:ind w:left="0"/>
        <w:jc w:val="both"/>
      </w:pPr>
      <w:r>
        <w:rPr>
          <w:rFonts w:ascii="Times New Roman"/>
          <w:b w:val="false"/>
          <w:i w:val="false"/>
          <w:color w:val="000000"/>
          <w:sz w:val="28"/>
        </w:rPr>
        <w:t>
      Жүйе мыналарды:</w:t>
      </w:r>
    </w:p>
    <w:p>
      <w:pPr>
        <w:spacing w:after="0"/>
        <w:ind w:left="0"/>
        <w:jc w:val="both"/>
      </w:pPr>
      <w:r>
        <w:rPr>
          <w:rFonts w:ascii="Times New Roman"/>
          <w:b w:val="false"/>
          <w:i w:val="false"/>
          <w:color w:val="000000"/>
          <w:sz w:val="28"/>
        </w:rPr>
        <w:t>
      1) абоненттер және (немесе) пайдаланушылар туралы ақпаратты және абонентке көрсетілген қызметтер туралы ақпаратты сақтауды:</w:t>
      </w:r>
    </w:p>
    <w:p>
      <w:pPr>
        <w:spacing w:after="0"/>
        <w:ind w:left="0"/>
        <w:jc w:val="both"/>
      </w:pPr>
      <w:r>
        <w:rPr>
          <w:rFonts w:ascii="Times New Roman"/>
          <w:b w:val="false"/>
          <w:i w:val="false"/>
          <w:color w:val="000000"/>
          <w:sz w:val="28"/>
        </w:rPr>
        <w:t>
      заңды тұлғалар үшін – бизнес-сәйкестіндіру нөмірі, шоттарды жеткізу үшін мекенжай;</w:t>
      </w:r>
    </w:p>
    <w:p>
      <w:pPr>
        <w:spacing w:after="0"/>
        <w:ind w:left="0"/>
        <w:jc w:val="both"/>
      </w:pPr>
      <w:r>
        <w:rPr>
          <w:rFonts w:ascii="Times New Roman"/>
          <w:b w:val="false"/>
          <w:i w:val="false"/>
          <w:color w:val="000000"/>
          <w:sz w:val="28"/>
        </w:rPr>
        <w:t xml:space="preserve">
      жеке тұлғалар үшін – тегі, аты және әкесінің аты (егер ол жеке басты куәландыратын құжатта көрсетілсе), тұрғылықты жері, жеке басын куәландыратын құжаттың нөмірі мен берілген күні, жеке сәйкестендіру нөмірі, электрондық почтаның мекенжайлары, почталық мекенжайы; </w:t>
      </w:r>
    </w:p>
    <w:p>
      <w:pPr>
        <w:spacing w:after="0"/>
        <w:ind w:left="0"/>
        <w:jc w:val="both"/>
      </w:pPr>
      <w:r>
        <w:rPr>
          <w:rFonts w:ascii="Times New Roman"/>
          <w:b w:val="false"/>
          <w:i w:val="false"/>
          <w:color w:val="000000"/>
          <w:sz w:val="28"/>
        </w:rPr>
        <w:t>
      байланыс телефондарының нөмірлері; абоненттік жабдықтарды орнату мекенжайы; шартты жасасу және қолданылуын тоқтату күні; абонентке қолжетімді байланыс қызметтерінің тізбесі; абоненттік нөмір;</w:t>
      </w:r>
    </w:p>
    <w:p>
      <w:pPr>
        <w:spacing w:after="0"/>
        <w:ind w:left="0"/>
        <w:jc w:val="both"/>
      </w:pPr>
      <w:r>
        <w:rPr>
          <w:rFonts w:ascii="Times New Roman"/>
          <w:b w:val="false"/>
          <w:i w:val="false"/>
          <w:color w:val="000000"/>
          <w:sz w:val="28"/>
        </w:rPr>
        <w:t>
      биллинг – абоненттерге көрсетілетін қызметтерді есепке алу операцияларын автоматты түрде орындауға, сондай-ақ оларды тарифтеуге және ақы төлеу үшін шоттар беруге арналған аппараттық-бағдарламалық кешен;</w:t>
      </w:r>
    </w:p>
    <w:p>
      <w:pPr>
        <w:spacing w:after="0"/>
        <w:ind w:left="0"/>
        <w:jc w:val="both"/>
      </w:pPr>
      <w:r>
        <w:rPr>
          <w:rFonts w:ascii="Times New Roman"/>
          <w:b w:val="false"/>
          <w:i w:val="false"/>
          <w:color w:val="000000"/>
          <w:sz w:val="28"/>
        </w:rPr>
        <w:t>
      биллингтік мәліметтер – абоненттің жеке шоты бойынша ақпарат, шотты толтыру туралы ақпарат, деректерді беру желісіндегі абоненттердің мекенжайлары;</w:t>
      </w:r>
    </w:p>
    <w:p>
      <w:pPr>
        <w:spacing w:after="0"/>
        <w:ind w:left="0"/>
        <w:jc w:val="both"/>
      </w:pPr>
      <w:r>
        <w:rPr>
          <w:rFonts w:ascii="Times New Roman"/>
          <w:b w:val="false"/>
          <w:i w:val="false"/>
          <w:color w:val="000000"/>
          <w:sz w:val="28"/>
        </w:rPr>
        <w:t xml:space="preserve">
      деректерді беру желісіндегі абоненттердің мекенжайлары және деректерді беру желісіндегі интернет-ресурстарға кірудің мекенжайы, интернет желісіне қол жеткізудің әрбір көрсетілген қызметі бойынша деректерді беру желісінің хаттамалары, оның ішінде: "Байланыс туралы" Қазақстан Республикасы Заңының </w:t>
      </w:r>
      <w:r>
        <w:rPr>
          <w:rFonts w:ascii="Times New Roman"/>
          <w:b w:val="false"/>
          <w:i w:val="false"/>
          <w:color w:val="000000"/>
          <w:sz w:val="28"/>
        </w:rPr>
        <w:t>36-2-бабының</w:t>
      </w:r>
      <w:r>
        <w:rPr>
          <w:rFonts w:ascii="Times New Roman"/>
          <w:b w:val="false"/>
          <w:i w:val="false"/>
          <w:color w:val="000000"/>
          <w:sz w:val="28"/>
        </w:rPr>
        <w:t xml:space="preserve"> ережелеріне сәйкес уақыт белдеулерін ескере отырып, абонентті желіде тіркеу күні мен уақыты; осы сессия үшін бөлінген динамикалық немесе статикалық ІР-мекенжайы; желіге шығу нүктесі; желіге шығу жүзеге асырылған абоненттік нөмір және ұялы байланыстың абоненттік құрылғыларының сәйкестендіру коды; осы сессия ішінде берілген және қабылданған ақпарат көлемі; қызметтердің әрқайсысы көрсетілген уақыт кезеңі; пайдаланушы қолданған байланыс түрі, жіберілген немесе алынған электрондық хабарламаның мекенжайлары, почталық хабарламаның электрондық почта мекенжайлары, интернет-ресурсты сәйкестендіруші, уақыт белдеулері есебімен интернет-ресурста деректер өзгеруінің басы мен аяқталу күні және уақыты, сондай-ақ өзгеріс болған ІР-мекенжайы;</w:t>
      </w:r>
    </w:p>
    <w:p>
      <w:pPr>
        <w:spacing w:after="0"/>
        <w:ind w:left="0"/>
        <w:jc w:val="both"/>
      </w:pPr>
      <w:r>
        <w:rPr>
          <w:rFonts w:ascii="Times New Roman"/>
          <w:b w:val="false"/>
          <w:i w:val="false"/>
          <w:color w:val="000000"/>
          <w:sz w:val="28"/>
        </w:rPr>
        <w:t>
      2) сақтаудың бірыңғай форматын;</w:t>
      </w:r>
    </w:p>
    <w:p>
      <w:pPr>
        <w:spacing w:after="0"/>
        <w:ind w:left="0"/>
        <w:jc w:val="both"/>
      </w:pPr>
      <w:r>
        <w:rPr>
          <w:rFonts w:ascii="Times New Roman"/>
          <w:b w:val="false"/>
          <w:i w:val="false"/>
          <w:color w:val="000000"/>
          <w:sz w:val="28"/>
        </w:rPr>
        <w:t>
      3) уақытқа деректерді байланыстыруды;</w:t>
      </w:r>
    </w:p>
    <w:p>
      <w:pPr>
        <w:spacing w:after="0"/>
        <w:ind w:left="0"/>
        <w:jc w:val="both"/>
      </w:pPr>
      <w:r>
        <w:rPr>
          <w:rFonts w:ascii="Times New Roman"/>
          <w:b w:val="false"/>
          <w:i w:val="false"/>
          <w:color w:val="000000"/>
          <w:sz w:val="28"/>
        </w:rPr>
        <w:t>
      4) деректердің өзгермеуін;</w:t>
      </w:r>
    </w:p>
    <w:p>
      <w:pPr>
        <w:spacing w:after="0"/>
        <w:ind w:left="0"/>
        <w:jc w:val="both"/>
      </w:pPr>
      <w:r>
        <w:rPr>
          <w:rFonts w:ascii="Times New Roman"/>
          <w:b w:val="false"/>
          <w:i w:val="false"/>
          <w:color w:val="000000"/>
          <w:sz w:val="28"/>
        </w:rPr>
        <w:t>
      5) сақталатын деректердің толықтығы мен анықтығын;</w:t>
      </w:r>
    </w:p>
    <w:p>
      <w:pPr>
        <w:spacing w:after="0"/>
        <w:ind w:left="0"/>
        <w:jc w:val="both"/>
      </w:pPr>
      <w:r>
        <w:rPr>
          <w:rFonts w:ascii="Times New Roman"/>
          <w:b w:val="false"/>
          <w:i w:val="false"/>
          <w:color w:val="000000"/>
          <w:sz w:val="28"/>
        </w:rPr>
        <w:t>
      6) телекоммуникациялар желілерінде жедел-іздестіру іс-шаралары құралдарымен біріктіру мүмкіндігін;</w:t>
      </w:r>
    </w:p>
    <w:p>
      <w:pPr>
        <w:spacing w:after="0"/>
        <w:ind w:left="0"/>
        <w:jc w:val="both"/>
      </w:pPr>
      <w:r>
        <w:rPr>
          <w:rFonts w:ascii="Times New Roman"/>
          <w:b w:val="false"/>
          <w:i w:val="false"/>
          <w:color w:val="000000"/>
          <w:sz w:val="28"/>
        </w:rPr>
        <w:t>
      7) байланыс қызметтерін пайдаланушылар және оларға көрсетілген байланыс қызметтері туралы сұраулардың алуан түрлерін қабылдауды қамтамасыз ететін автоматтандырылған қол жеткізуді, берілген параметрлер бойынша ақпарат пен жүйелік есептер беруді;</w:t>
      </w:r>
    </w:p>
    <w:p>
      <w:pPr>
        <w:spacing w:after="0"/>
        <w:ind w:left="0"/>
        <w:jc w:val="both"/>
      </w:pPr>
      <w:r>
        <w:rPr>
          <w:rFonts w:ascii="Times New Roman"/>
          <w:b w:val="false"/>
          <w:i w:val="false"/>
          <w:color w:val="000000"/>
          <w:sz w:val="28"/>
        </w:rPr>
        <w:t>
      8) авторизацияның бағдарламалық және техникалық құралдары арқылы Жүйенің деректеріне рұқсат етілмеген қолжеткізуден қорғауды қамтамасыз етеді.".</w:t>
      </w:r>
    </w:p>
    <w:bookmarkStart w:name="z29" w:id="1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13"/>
    <w:bookmarkStart w:name="z30"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31" w:id="1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33"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6"/>
    <w:bookmarkStart w:name="z34"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