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4a9b5" w14:textId="f64a9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"Жұмыс берушілерге шетелдік жұмыс күшін тартуға рұқсат беру және ұзарту, сондай-ақ корпоративішілік ауыстыруды жүзеге асыру қағидалары мен шарттарын бекіту туралы" Қазақстан Республикасы Премьер-Министрінің орынбасары – Еңбек және халықты әлеуметтік қорғау министрінің 2023 жылғы 30 маусымдағы № 279 бұйрығы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2024 жылғы 28 ақпандағы № 55 бұйрығы. Қазақстан Республикасының Әділет министрлігінде 2024 жылғы 1 наурызда № 34094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"Жұмыс берушілерге шетелдік жұмыс күшін тартуға рұқсат беру және ұзарту, сондай-ақ корпоративішілік ауыстыруды жүзеге асыру қағидалары мен шарттарын бекіту туралы" Қазақстан Республикасы Премьер-Министрінің орынбасары – Еңбек және халықты әлеуметтік қорғау министрінің 2023 жылғы 30 маусымдағы № 279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32977 болып тіркелген) мынадай өзгерістер енгізілсін: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көші-қоны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14-4) тармақшасына, "Мемлекеттік көрсетілетін қызметтер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"Мемлекеттік статистика туралы" Қазақстан Республикасы Заңының 16-бабы 3-тармағының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Жұмыс берушілерге шетелдік жұмыс күшін тартуға рұқсат беру және ұзарту, сондай-ақ корпоративішілік ауыстыруды жүзеге асыру қағидалары мен </w:t>
      </w:r>
      <w:r>
        <w:rPr>
          <w:rFonts w:ascii="Times New Roman"/>
          <w:b w:val="false"/>
          <w:i w:val="false"/>
          <w:color w:val="000000"/>
          <w:sz w:val="28"/>
        </w:rPr>
        <w:t>шарттарында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Қағидаларға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4-қосымшаларға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Көші-қон комитеті заңнамада белгіленген тәртіппен: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Еңбек және халықты әлеуметтік қорғау министрлігінің интернет-ресурсында орналастыруды;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бірінші вице-министріне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Еңбек және халықты әлеуметтік қорғау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Стратегиялық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жоспарлау және реформалар агенттігі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статистика бюросы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Ұлттық экономика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қорғау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279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берушілерге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 күшін тартуға рұқсат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және ұзарту,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корпоративішілік ауыстыруды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асыру қағидалары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 шарттарына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Облыстардың, республикалық маңызы бар қалалардың және астананың жұмыспен қамтуды үйлестіру және әлеуметтік бағдарламалар басқармасына ұсынылады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 www.enbek.gov.kz интернет-ресурсында орналастырылған.</w:t>
      </w:r>
    </w:p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Кадрлардағы жергілікті қамту туралы ақпарат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индексі: КЖҚ-1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біржолғы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кезең:__ күн______ ай ____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тұлғалар: шетелдік жұмыс күшін тартатын заңды және жеке тұлғалар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шетелдік жұмыс күшін тартуға рұқсат беру және ұзарту үшін жүгінген кезде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Тартылатын шетелдік жұмыс күшінің санаттары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қызметкерлерінің саны, адам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Тартуға жоспарланған шетелдік жұмыс күшінің саны, адам.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3-баған+ 5-баған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4-баған+ 5-баған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қызметкерлердің жалпы санына шетелдік жұмыс күшінің %-ы, 7-баған/ 6-баған*100%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(шетелдік жұмыс күшін тартуға рұқсатсыз жұмыс істейтін шетелдік қызметкерлер есепке алынбайды)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шетелдік жұмыс күшін тартуға рұқсаттар бойынша тартылатын шетелдік жұмыс күші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және 2- санат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және 4- санат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егер шетелдік жұмыскер 4-бағанда есепке алынған жағдайда, онда 5-бағанда ол есепке алынбайды.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беруші:____________________________________________________________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(қолы, тегі, аты-жөні, лауазымы, күні)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"Кадрлардағы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 туралы ақпарат"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жинауға арналған нысанға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"Кадрлардағы жергілікті қамту туралы ақпарат" әкімшілік деректерін жинауға арналған нысанды толтыру бойынша түсіндірме (индексі – КЖҚ-1, кезеңділігі – біржолғы)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1-бағанда реті бойынша нөмір көрсетіледі, бұл ретте кейінгі ақпарат реті бойынша нөмірлеуді үзбейді;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2-бағанда тартылатын шетелдік жұмыс күшінің санаты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3-бағанда шетелдік жұмыс күшін тартуға арналған рұқсаттар бойынша тартылатын шетелдік жұмыс күшінің барлығы (шетелдік жұмыс күшін тартуға рұқсатсыз жұмыс істейтін шетелдік қызметкерлер есепке алынбайды)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 оның ішінде шетелдік жұмыс күшін тартуға арналған рұқсаттар бойынша тартылатын шетелдік жұмыс күші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 тартуға жоспарланатын шетелдік жұмыс күшінің саны, адам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6-бағанда жұмыс істеп тұрған қызметкерлердің және шетелдік қызметкерлерді тартуға жоспарланатын қызметкерлердің сомасы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 тартылған және тартуға жоспарланатын шетелдік қызметкерлердің сомасы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 жұмыскерлердің жалпы санына шетелдік жұмыс күшінің пайызы көрсетіледі, 7-баған/ 6-баған*100%.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орынбасары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 және халықты әлеуметтік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279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берушілерге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күшін тартуға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және ұзарту,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корпоративішілік ауыстыруды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асыру қағидалары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деректерді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Облыстардың, республикалық маңызы бар қалалардың және астананың жұмыспен қамтуды үйлестіру және әлеуметтік бағдарламалар басқармасына ұсынылады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 www.enbek.gov.kz интернет-ресурсында орналастырылған</w:t>
      </w:r>
    </w:p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Рұқсаттарды алу немесе ұзарту үшін қабылданатын ерекше жағдайлар туралы ақпарат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индексі: РАҰҮҚЕШ-2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біржолғы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кезең:__ күн______ ай ____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тұлғалар: шетелдік жұмыс күшін тартатын заңды және жеке тұлғалар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ерекше жағдайларда рұқсаттарды алу немесе ұзарту үшін жүгінген кезде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Тартылатын шетелдік қызметкерлердің Тегі, Аты, Әкесінің аты (бар болса)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берушінің өтінішіне сәйкес тартылатын шетелдік қызметкерлердің санаты, кәсібі (мамандығы)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азаматтары үшін құрылатын жұмыс орындарын даярлау, қайта даярлау және олардың біліктілігін арттыру жүзеге асырылатын кәсіп (мамандық) және (немесе) саны көрсетілген ерекше шарттардың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шарттарды орындау мерзімі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беруші:____________________________________________________________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(қолы, тегі, аты-жөні, лауазымы, күні)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"Кадрлардағы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қамту туралы ақпарат"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деректерін жинауға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нысанға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"Рұқсаттарды алу немесе ұзарту үшін қабылданатын ерекше шарттар туралы ақпарат" әкімшілік деректерін жинауға арналған нысанды толтыру бойынша түсіндірме (индексі – РАҰҮҚЕШ-2, кезеңділігі – біржолғы)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1-бағанда реті бойынша нөмір көрсетіледі, бұл ретте кейінгі ақпарат реті бойынша нөмірлеуді үзбейді;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2-бағанда тартылатын шетелдік қызметкерлердің тегі, аты, әкесінің аты (бар болса)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3-бағанда жұмыс берушінің өтінішіне сәйкес тартылатын шетелдік қызметкерлердің санаты, кәсібі (мамандығы)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 Қазақстан Республикасының азаматтары үшін құрылатын жұмыс орындарын даярлау, қайта даярлау және олардың біліктілігін арттыру жүзеге асырылатын кәсіпті (мамандықты) және (немесе) олардың санын көрсете отырып, ерекше шарттардың атауы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 ерекше шарттардың орындалу мерзімі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279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берушілерге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күшін тартуға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және ұзарту,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корпоративішілік ауыстыруды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асыру қағидалары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деректерді жинауға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Облыстардың, республикалық маңызы бар қалалардың және астананың жұмыспен қамтуды үйлестіру және әлеуметтік бағдарламалар басқармасына ұсынылады </w:t>
      </w:r>
    </w:p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 www.enbek.gov.kz интернет-ресурсында орналастырылған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Корпоративішілік ауыстыру шеңберінде шетелдік қызметкерлерді тарту кезінде кадрлардағы жергілікті қамту туралы ақпарат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индексі: КАШШҚТККЖҚ-3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біржолғы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кезең:__ күні______ айы ____ жылы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тұлғалар: шетелдік жұмыс күшін тартатын заңды және жеке тұлғалар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корпоративішілік ауыстыру шеңберінде шетелдік қызметкерлерді тарту кезінде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Лауазымдардың атаулары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 қызметкерлерінің саны, адам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Корпоративішілік ауыстыру шеңберінде тартуға жоспарланатын шетелдік жұмыс күшінің саны, адам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3-баған + 5-баған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4-баған + 5-баған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корпоративішілік ауыстыру шеңберінде тартылатын шетелдік жұмыс күшінің %-ы Қазақстан азаматтары қатарындағы қызметкерлердің жалпы санына, 7-баған/6-баған*100 %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 корпоративішілік ауыстыру шеңберінде рұқсаттар бойынша жұмыс істейтін шетелдік жұмыс күші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Менеджерлер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егер шетелдік қызметкер 4-бағанда есепке алынған жағдайда, онда 5-бағанда ол есепке алынбайды.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беруші:____________________________________________________________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            (қолы, тегі, аты-жөні, лауазымы, күні)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"Кадрлардағы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қамту туралы ақпарат"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деректерін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нысанға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2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"Корпоративішілік ауыстыру шеңберінде шетелдік қызметкерлерді тарту кезінде кадрлардағы жергілікті қамту туралы ақпарат" әкімшілік деректерін жинауға арналған нысанды толтыру бойынша түсіндірме (индексі – КАШШҚТККЖҚ-3, кезеңділігі – біржолғы)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1-бағанда реті бойынша нөмір көрсетіледі, бұл ретте кейінгі ақпарат реті бойынша нөмірлеуді үзбейді;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2-бағанда корпоративішілік ауыстыру шеңберінде шетелдік қызметкерлер тартатын лауазымдардың санаттарының атауы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3-бағанда жұмыс берушінің барлық қызметкерлерінің саны, адам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 оның ішінде: корпоративішілік ауыстыру шеңберінде рұқсаттар бойынша жұмыс істейтін шетелдік жұмыс күші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 корпоративішілік ауыстыру шеңберінде тартуға жоспарланатын шетелдік жұмыс күшінің саны, адам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6-бағанда жұмыс істеп тұрған жұмыскерлердің және шетелдік жұмыскерлерді тартуға жоспарланатын жұмыскерлердің сомасы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7-бағанда тартылған және тартуға жоспарланатын шетелдік қызметкерлердің сомасы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 корпоративішілік ауыстыру шеңберінде тартылатын шетелдік жұмыс күшінің қазақстандық азаматтар қатарындағы жұмыскерлердің жалпы санына пайызы, 7-баған/6*100-баған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28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Премьер-Министрінің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орынбасары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 және халықты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279 бұйрығымен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берушілерге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күшін тартуға рұқсат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 және ұзарту,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корпоративішілік ауыстыруды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жүзеге асыру қағидалары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 шарттарына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Әкімшілік деректерді жинауға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нысан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Облыстардың, республикалық маңызы бар қалалардың және астананың жұмыспен қамтуды үйлестіру және әлеуметтік бағдарламалар басқармасына ұсынылады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 www.enbek.gov.kz интернет-ресурсында орналастырылған.</w:t>
      </w:r>
    </w:p>
    <w:bookmarkStart w:name="z3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Ерекше шарттарды орындау және тартылатын шетелдік жұмыс күші туралы ақпарат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индексі: ЕШОТШЖК-4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біржолғы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Есепті кезең:__ күні______ айы ____ жылы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Ақпаратты ұсынатын тұлғалар: шетелдік жұмыс күшін тартатын заңды және жеке тұлғалар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 нысанын ұсыну мерзімі: корпоративішілік ауыстыру шеңберінде шетелдік қызметкерлерді тарту кезінде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Рұқсат беретін органның толық атауы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оқытылған қазақстандық азаматтардың саны (тегі, аты, әкесінің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 (бар болса), жеке сәйкестендіру нөмірі көрсетілген)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жұмыскерлерді ауыстырған қазақстандық азаматтардың саны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тегі, аты, әкесінің аты (бар болса), жеке сәйкестендіру нөмірі көрсетілген)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істейтін қазақстандық азаматтардың саны (тегі, аты, әкесінің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 (бар болса), жеке сәйкестендіру нөмірі көрсетілген)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азаматтары үшін құрылған жұмыс орындарының саны (тегі,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аты, әкесінің аты (бар болса), жеке сәйкестендіру нөмірі көрсетілген)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істейтін шетелдік жұмыс күшінің саны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елі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Елдердің жіктеуіші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жұмыс күші тартылатын мамандықтар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істейтін шетелдік жұмыс күшінің саны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қызмет түрлері бойынша айдың соңына жұмыс істейтін шетелдік жұмыс күшінің саны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жұмыс күшін тартуға рұқсатсыз жұмыс істейтін шетелдік жұмыс күшінің саны, оның ішінде санаттар бойынша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Шығу елі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жұмыс күші тартылатын мамандықтар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беруші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Жұмыс беруші: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(қолы, тегі, аты-жөні, лауазымы, күні)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"Ерекше шарттарды орындау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тартылатын шетелдік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күші туралы ақпарат"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 деректерін жинауға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арналған нысанға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3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"Ерекше шарттарды орындау және тартылатын шетелдік жұмыс күші туралы ақпарат" әкімшілік деректерін жинауға арналған нысанды толтыру бойынша түсіндірме (индексі – ЕШОТШЖК-4, кезеңділігі – біржолғы)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1-бағанда реті бойынша нөмір көрсетіледі, бұл ретте кейінгі ақпарат реті бойынша нөмірлеуді үзбейді;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бағанда рұқсат беретін органның толық атауы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3-бағанда қайта оқытылған қазақстандық азаматтардың саны көрсетіледі (тегін, атын, әкесінің атын (бар болса), жеке сәйкестендіру нөмірін көрсету);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4-бағанда шетелдік жұмыскерлерді ауыстырған қазақстандық азаматтардың саны көрсетіледі (тегін, атын, әкесінің атын (бар болса), жеке сәйкестендіру нөмірін көрсету);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5-бағанда жұмыс істейтін қазақстандық азаматтардың саны көрсетіледі (тегін, атын, әкесінің атын (бар болса), жеке сәйкестендіру нөмірін көрсету);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бағанда Қазақстан азаматтары үшін құрылған жұмыс орындарының саны көрсетіледі (тегін, атын, әкесінің атын (бар болса), жеке сәйкестендіру нөмірін көрсету);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бағанда жұмыс істейтін шетелдік жұмыс күшінің саны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8-бағанда шығу елі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9-бағанда 22-қосымшаға сәйкес Кеден одағы комиссиясының 2010 жылғы 20 қыркүйектегі № 378 шешімімен бекітілген әлем елдерінің жіктеуіші көрсетіледі;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10-бағанда шетелдік жұмыс күші тартылатын мамандықтар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11-бағанда экономикалық қызмет түрлері бойынша айдың соңына жұмыс істейтін шетелдік жұмыс күшінің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12-бағанда экономикалық қызмет түрлері бойынша айдың соңына жұмыс істейтін шетелдік жұмыс күшінің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13-бағанда шетелдік жұмыс күшін тартуға рұқсатсыз жұмыс істейтін шетелдік жұмыс күшінің саны, санаттар бойынша шығу елі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14-бағанда шетелдік жұмыс күшін тартуға рұқсатсыз жұмыс істейтін шетелдік жұмыс күшінің саны, санаттар бойынша шетелдік жұмыс күші тартылатын мамандықтар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15-бағанда шетелдік жұмыс күшін тартуға рұқсатсыз жұмыс істейтін шетелдік жұмыс күшінің саны, санаттар бойынша жұмыс беруші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