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728e" w14:textId="8d37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 айналымы саласында екінші санаттағы рұқсат беру талаптары мен оларға сәйкестікті растайтын құжаттар тізбесін бекіту туралы" Қазақстан Республикасы Ішкі істер министрінің 2020 жылғы 22 қыркүйектегі № 637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1 наурыздағы № 199 бұйрығы. Қазақстан Республикасының Әділет министрлігінде 2024 жылғы 6 наурызда № 34119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және қызметтік қару мен оның патрондары айналымы саласында екінші санаттағы рұқсат беру талаптары мен оларға сәйкестікті растайтын құжаттар тізбесін бекіту туралы" Қазақстан Республикасы Ішкі істер министрінің 2020 жылғы 22 қыркүйектегі № 637 (Нормативтiк құқықтық актiлерді мемлекеттiк тіркеу тізілімінде № 21281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 кезіндегі рұқсат беру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патрондарына рұқсаты бар адамдарда қылмыс жасағаны үшін заңда белгіленген тәртіппен өтелмеген немесе алынбаған соттылығының болмауы,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Ерекше бөлiмi бабының тиiстi бөлiгiнде көзделген бас бостандығынан айыру түрiндегi жазаның төменгi шегiнің мерзiмі өткенге дейiн ақталмайтын негiздер бойынша қылмыстық жауаптылықтан босатылған, Қазақстан Республикасы Әкімшілік құқық бұзушылық туралы кодексінің </w:t>
            </w:r>
            <w:r>
              <w:rPr>
                <w:rFonts w:ascii="Times New Roman"/>
                <w:b w:val="false"/>
                <w:i w:val="false"/>
                <w:color w:val="000000"/>
                <w:sz w:val="20"/>
              </w:rPr>
              <w:t>127</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131</w:t>
            </w:r>
            <w:r>
              <w:rPr>
                <w:rFonts w:ascii="Times New Roman"/>
                <w:b w:val="false"/>
                <w:i w:val="false"/>
                <w:color w:val="000000"/>
                <w:sz w:val="20"/>
              </w:rPr>
              <w:t xml:space="preserve">,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437</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444</w:t>
            </w:r>
            <w:r>
              <w:rPr>
                <w:rFonts w:ascii="Times New Roman"/>
                <w:b w:val="false"/>
                <w:i w:val="false"/>
                <w:color w:val="000000"/>
                <w:sz w:val="20"/>
              </w:rPr>
              <w:t xml:space="preserve">, </w:t>
            </w:r>
            <w:r>
              <w:rPr>
                <w:rFonts w:ascii="Times New Roman"/>
                <w:b w:val="false"/>
                <w:i w:val="false"/>
                <w:color w:val="000000"/>
                <w:sz w:val="20"/>
              </w:rPr>
              <w:t>448</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485-1</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492</w:t>
            </w:r>
            <w:r>
              <w:rPr>
                <w:rFonts w:ascii="Times New Roman"/>
                <w:b w:val="false"/>
                <w:i w:val="false"/>
                <w:color w:val="000000"/>
                <w:sz w:val="20"/>
              </w:rPr>
              <w:t xml:space="preserve">, </w:t>
            </w:r>
            <w:r>
              <w:rPr>
                <w:rFonts w:ascii="Times New Roman"/>
                <w:b w:val="false"/>
                <w:i w:val="false"/>
                <w:color w:val="000000"/>
                <w:sz w:val="20"/>
              </w:rPr>
              <w:t>493</w:t>
            </w:r>
            <w:r>
              <w:rPr>
                <w:rFonts w:ascii="Times New Roman"/>
                <w:b w:val="false"/>
                <w:i w:val="false"/>
                <w:color w:val="000000"/>
                <w:sz w:val="20"/>
              </w:rPr>
              <w:t xml:space="preserve">, </w:t>
            </w:r>
            <w:r>
              <w:rPr>
                <w:rFonts w:ascii="Times New Roman"/>
                <w:b w:val="false"/>
                <w:i w:val="false"/>
                <w:color w:val="000000"/>
                <w:sz w:val="20"/>
              </w:rPr>
              <w:t>506-баптарында</w:t>
            </w:r>
            <w:r>
              <w:rPr>
                <w:rFonts w:ascii="Times New Roman"/>
                <w:b w:val="false"/>
                <w:i w:val="false"/>
                <w:color w:val="000000"/>
                <w:sz w:val="20"/>
              </w:rPr>
              <w:t xml:space="preserve"> көзделген әкімшілік құқық бұзушылық бір жыл ішінде қайталап жасалған, Қазақстан Республикасы Қылмыстық кодексінің </w:t>
            </w:r>
            <w:r>
              <w:rPr>
                <w:rFonts w:ascii="Times New Roman"/>
                <w:b w:val="false"/>
                <w:i w:val="false"/>
                <w:color w:val="000000"/>
                <w:sz w:val="20"/>
              </w:rPr>
              <w:t>287</w:t>
            </w:r>
            <w:r>
              <w:rPr>
                <w:rFonts w:ascii="Times New Roman"/>
                <w:b w:val="false"/>
                <w:i w:val="false"/>
                <w:color w:val="000000"/>
                <w:sz w:val="20"/>
              </w:rPr>
              <w:t xml:space="preserve"> (бірінші бөлігінде), </w:t>
            </w:r>
            <w:r>
              <w:rPr>
                <w:rFonts w:ascii="Times New Roman"/>
                <w:b w:val="false"/>
                <w:i w:val="false"/>
                <w:color w:val="000000"/>
                <w:sz w:val="20"/>
              </w:rPr>
              <w:t>288</w:t>
            </w:r>
            <w:r>
              <w:rPr>
                <w:rFonts w:ascii="Times New Roman"/>
                <w:b w:val="false"/>
                <w:i w:val="false"/>
                <w:color w:val="000000"/>
                <w:sz w:val="20"/>
              </w:rPr>
              <w:t xml:space="preserve"> (төртінші бөлігінде), </w:t>
            </w:r>
            <w:r>
              <w:rPr>
                <w:rFonts w:ascii="Times New Roman"/>
                <w:b w:val="false"/>
                <w:i w:val="false"/>
                <w:color w:val="000000"/>
                <w:sz w:val="20"/>
              </w:rPr>
              <w:t>289</w:t>
            </w:r>
            <w:r>
              <w:rPr>
                <w:rFonts w:ascii="Times New Roman"/>
                <w:b w:val="false"/>
                <w:i w:val="false"/>
                <w:color w:val="000000"/>
                <w:sz w:val="20"/>
              </w:rPr>
              <w:t xml:space="preserve">, </w:t>
            </w:r>
            <w:r>
              <w:rPr>
                <w:rFonts w:ascii="Times New Roman"/>
                <w:b w:val="false"/>
                <w:i w:val="false"/>
                <w:color w:val="000000"/>
                <w:sz w:val="20"/>
              </w:rPr>
              <w:t>296</w:t>
            </w:r>
            <w:r>
              <w:rPr>
                <w:rFonts w:ascii="Times New Roman"/>
                <w:b w:val="false"/>
                <w:i w:val="false"/>
                <w:color w:val="000000"/>
                <w:sz w:val="20"/>
              </w:rPr>
              <w:t xml:space="preserve"> (бірінші, екінші және үшінші бөліктерінде), </w:t>
            </w:r>
            <w:r>
              <w:rPr>
                <w:rFonts w:ascii="Times New Roman"/>
                <w:b w:val="false"/>
                <w:i w:val="false"/>
                <w:color w:val="000000"/>
                <w:sz w:val="20"/>
              </w:rPr>
              <w:t>389</w:t>
            </w:r>
            <w:r>
              <w:rPr>
                <w:rFonts w:ascii="Times New Roman"/>
                <w:b w:val="false"/>
                <w:i w:val="false"/>
                <w:color w:val="000000"/>
                <w:sz w:val="20"/>
              </w:rPr>
              <w:t xml:space="preserve"> (бірінші және екінші бөліктерінде)-баптарында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73-1</w:t>
            </w:r>
            <w:r>
              <w:rPr>
                <w:rFonts w:ascii="Times New Roman"/>
                <w:b w:val="false"/>
                <w:i w:val="false"/>
                <w:color w:val="000000"/>
                <w:sz w:val="20"/>
              </w:rPr>
              <w:t xml:space="preserve">, </w:t>
            </w:r>
            <w:r>
              <w:rPr>
                <w:rFonts w:ascii="Times New Roman"/>
                <w:b w:val="false"/>
                <w:i w:val="false"/>
                <w:color w:val="000000"/>
                <w:sz w:val="20"/>
              </w:rPr>
              <w:t>73-2</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461</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және </w:t>
            </w:r>
            <w:r>
              <w:rPr>
                <w:rFonts w:ascii="Times New Roman"/>
                <w:b w:val="false"/>
                <w:i w:val="false"/>
                <w:color w:val="000000"/>
                <w:sz w:val="20"/>
              </w:rPr>
              <w:t>488-баптарында</w:t>
            </w:r>
            <w:r>
              <w:rPr>
                <w:rFonts w:ascii="Times New Roman"/>
                <w:b w:val="false"/>
                <w:i w:val="false"/>
                <w:color w:val="000000"/>
                <w:sz w:val="20"/>
              </w:rPr>
              <w:t xml:space="preserve"> көзделген әкімшілік құқық бұзушылық жасағаны бойынша соттылығының жоқтығы.</w:t>
            </w:r>
          </w:p>
          <w:p>
            <w:pPr>
              <w:spacing w:after="20"/>
              <w:ind w:left="20"/>
              <w:jc w:val="both"/>
            </w:pPr>
            <w:r>
              <w:rPr>
                <w:rFonts w:ascii="Times New Roman"/>
                <w:b w:val="false"/>
                <w:i w:val="false"/>
                <w:color w:val="000000"/>
                <w:sz w:val="20"/>
              </w:rPr>
              <w:t>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жоқтығы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патрондарына рұқсаты бар адамдарда шетелдік азаматтарды қоспағанда соттылықтың болуы немесе болмауы туралы мәліметтерді ішкі істер органдарының қызметкері Қазақстан Республикасы Бас прокуратурасының ақпараттық жүйесінен алады.</w:t>
            </w:r>
          </w:p>
          <w:p>
            <w:pPr>
              <w:spacing w:after="20"/>
              <w:ind w:left="20"/>
              <w:jc w:val="both"/>
            </w:pPr>
            <w:r>
              <w:rPr>
                <w:rFonts w:ascii="Times New Roman"/>
                <w:b w:val="false"/>
                <w:i w:val="false"/>
                <w:color w:val="000000"/>
                <w:sz w:val="20"/>
              </w:rPr>
              <w:t>
Жарамдылық мерзімдері өтпеген құжаттар топтамасын өтініш беруші ұсынғаннан кейін құжаттарды қараушы ішкі істер органдарының қызметкері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бар-жоғы туралы ақпаратты сұратады.</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реттік нөмірі 8-жол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импорттаушының азаматтық және қызметтік қарудың, оның негізгі (құрамдас) бөлшектері мен патрондарының "Жекелеген қару түрлерінің айналымына мемлекеттік бақылау жасау туралы" Заңның 12-бабының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тармақшаларын</w:t>
            </w:r>
            <w:r>
              <w:rPr>
                <w:rFonts w:ascii="Times New Roman"/>
                <w:b w:val="false"/>
                <w:i w:val="false"/>
                <w:color w:val="000000"/>
                <w:sz w:val="20"/>
              </w:rPr>
              <w:t xml:space="preserve"> қоспағанда, көрсетілген пайдаланушыларға сататыны туралы кепіл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қарулар, оның негізгі (құрама) бөліктері Заңның 12-бабының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тармақшаларын</w:t>
            </w:r>
            <w:r>
              <w:rPr>
                <w:rFonts w:ascii="Times New Roman"/>
                <w:b w:val="false"/>
                <w:i w:val="false"/>
                <w:color w:val="000000"/>
                <w:sz w:val="20"/>
              </w:rPr>
              <w:t xml:space="preserve"> қоспағанда, көрсетілген пайдаланушыларға сататыны туралы кепіл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сатып алуға рұқсат беру кезіндегі рұқсат беру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реттік нөмірі 4-жол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патрондарына рұқсаты бар адамдарда қылмыс жасағаны үшін заңда белгіленген тәртіппен өтелмеген немесе алынбаған соттылығының болмауы,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Ерекше бөлiмi бабының тиiстi бөлiгiнде көзделген бас бостандығынан айыру түрiндегi жазаның төменгi шегiнің мерзiмі өткенге дейiн ақталмайтын негiздер бойынша қылмыстық жауаптылықтан босатылған, Қазақстан Республикасы Әкімшілік құқық бұзушылық туралы кодексінің </w:t>
            </w:r>
            <w:r>
              <w:rPr>
                <w:rFonts w:ascii="Times New Roman"/>
                <w:b w:val="false"/>
                <w:i w:val="false"/>
                <w:color w:val="000000"/>
                <w:sz w:val="20"/>
              </w:rPr>
              <w:t>127</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131</w:t>
            </w:r>
            <w:r>
              <w:rPr>
                <w:rFonts w:ascii="Times New Roman"/>
                <w:b w:val="false"/>
                <w:i w:val="false"/>
                <w:color w:val="000000"/>
                <w:sz w:val="20"/>
              </w:rPr>
              <w:t xml:space="preserve">,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437</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444</w:t>
            </w:r>
            <w:r>
              <w:rPr>
                <w:rFonts w:ascii="Times New Roman"/>
                <w:b w:val="false"/>
                <w:i w:val="false"/>
                <w:color w:val="000000"/>
                <w:sz w:val="20"/>
              </w:rPr>
              <w:t xml:space="preserve">, </w:t>
            </w:r>
            <w:r>
              <w:rPr>
                <w:rFonts w:ascii="Times New Roman"/>
                <w:b w:val="false"/>
                <w:i w:val="false"/>
                <w:color w:val="000000"/>
                <w:sz w:val="20"/>
              </w:rPr>
              <w:t>448</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485-1</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492</w:t>
            </w:r>
            <w:r>
              <w:rPr>
                <w:rFonts w:ascii="Times New Roman"/>
                <w:b w:val="false"/>
                <w:i w:val="false"/>
                <w:color w:val="000000"/>
                <w:sz w:val="20"/>
              </w:rPr>
              <w:t xml:space="preserve">, </w:t>
            </w:r>
            <w:r>
              <w:rPr>
                <w:rFonts w:ascii="Times New Roman"/>
                <w:b w:val="false"/>
                <w:i w:val="false"/>
                <w:color w:val="000000"/>
                <w:sz w:val="20"/>
              </w:rPr>
              <w:t>493</w:t>
            </w:r>
            <w:r>
              <w:rPr>
                <w:rFonts w:ascii="Times New Roman"/>
                <w:b w:val="false"/>
                <w:i w:val="false"/>
                <w:color w:val="000000"/>
                <w:sz w:val="20"/>
              </w:rPr>
              <w:t xml:space="preserve">, </w:t>
            </w:r>
            <w:r>
              <w:rPr>
                <w:rFonts w:ascii="Times New Roman"/>
                <w:b w:val="false"/>
                <w:i w:val="false"/>
                <w:color w:val="000000"/>
                <w:sz w:val="20"/>
              </w:rPr>
              <w:t>506-баптарында</w:t>
            </w:r>
            <w:r>
              <w:rPr>
                <w:rFonts w:ascii="Times New Roman"/>
                <w:b w:val="false"/>
                <w:i w:val="false"/>
                <w:color w:val="000000"/>
                <w:sz w:val="20"/>
              </w:rPr>
              <w:t xml:space="preserve"> көзделген әкімшілік құқық бұзушылық бір жыл ішінде қайталап жасалған, Қазақстан Республикасы Қылмыстық кодексінің </w:t>
            </w:r>
            <w:r>
              <w:rPr>
                <w:rFonts w:ascii="Times New Roman"/>
                <w:b w:val="false"/>
                <w:i w:val="false"/>
                <w:color w:val="000000"/>
                <w:sz w:val="20"/>
              </w:rPr>
              <w:t>287</w:t>
            </w:r>
            <w:r>
              <w:rPr>
                <w:rFonts w:ascii="Times New Roman"/>
                <w:b w:val="false"/>
                <w:i w:val="false"/>
                <w:color w:val="000000"/>
                <w:sz w:val="20"/>
              </w:rPr>
              <w:t xml:space="preserve"> (бірінші бөлігінде), </w:t>
            </w:r>
            <w:r>
              <w:rPr>
                <w:rFonts w:ascii="Times New Roman"/>
                <w:b w:val="false"/>
                <w:i w:val="false"/>
                <w:color w:val="000000"/>
                <w:sz w:val="20"/>
              </w:rPr>
              <w:t>288</w:t>
            </w:r>
            <w:r>
              <w:rPr>
                <w:rFonts w:ascii="Times New Roman"/>
                <w:b w:val="false"/>
                <w:i w:val="false"/>
                <w:color w:val="000000"/>
                <w:sz w:val="20"/>
              </w:rPr>
              <w:t xml:space="preserve"> (төртінші бөлігінде), </w:t>
            </w:r>
            <w:r>
              <w:rPr>
                <w:rFonts w:ascii="Times New Roman"/>
                <w:b w:val="false"/>
                <w:i w:val="false"/>
                <w:color w:val="000000"/>
                <w:sz w:val="20"/>
              </w:rPr>
              <w:t>289</w:t>
            </w:r>
            <w:r>
              <w:rPr>
                <w:rFonts w:ascii="Times New Roman"/>
                <w:b w:val="false"/>
                <w:i w:val="false"/>
                <w:color w:val="000000"/>
                <w:sz w:val="20"/>
              </w:rPr>
              <w:t xml:space="preserve">, </w:t>
            </w:r>
            <w:r>
              <w:rPr>
                <w:rFonts w:ascii="Times New Roman"/>
                <w:b w:val="false"/>
                <w:i w:val="false"/>
                <w:color w:val="000000"/>
                <w:sz w:val="20"/>
              </w:rPr>
              <w:t>296</w:t>
            </w:r>
            <w:r>
              <w:rPr>
                <w:rFonts w:ascii="Times New Roman"/>
                <w:b w:val="false"/>
                <w:i w:val="false"/>
                <w:color w:val="000000"/>
                <w:sz w:val="20"/>
              </w:rPr>
              <w:t xml:space="preserve"> (бірінші, екінші және үшінші бөліктерінде), </w:t>
            </w:r>
            <w:r>
              <w:rPr>
                <w:rFonts w:ascii="Times New Roman"/>
                <w:b w:val="false"/>
                <w:i w:val="false"/>
                <w:color w:val="000000"/>
                <w:sz w:val="20"/>
              </w:rPr>
              <w:t>389</w:t>
            </w:r>
            <w:r>
              <w:rPr>
                <w:rFonts w:ascii="Times New Roman"/>
                <w:b w:val="false"/>
                <w:i w:val="false"/>
                <w:color w:val="000000"/>
                <w:sz w:val="20"/>
              </w:rPr>
              <w:t xml:space="preserve"> (бірінші және екінші бөліктерінде)-баптарында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73-1</w:t>
            </w:r>
            <w:r>
              <w:rPr>
                <w:rFonts w:ascii="Times New Roman"/>
                <w:b w:val="false"/>
                <w:i w:val="false"/>
                <w:color w:val="000000"/>
                <w:sz w:val="20"/>
              </w:rPr>
              <w:t xml:space="preserve">, </w:t>
            </w:r>
            <w:r>
              <w:rPr>
                <w:rFonts w:ascii="Times New Roman"/>
                <w:b w:val="false"/>
                <w:i w:val="false"/>
                <w:color w:val="000000"/>
                <w:sz w:val="20"/>
              </w:rPr>
              <w:t>73-2</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461</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және </w:t>
            </w:r>
            <w:r>
              <w:rPr>
                <w:rFonts w:ascii="Times New Roman"/>
                <w:b w:val="false"/>
                <w:i w:val="false"/>
                <w:color w:val="000000"/>
                <w:sz w:val="20"/>
              </w:rPr>
              <w:t>488-баптарында</w:t>
            </w:r>
            <w:r>
              <w:rPr>
                <w:rFonts w:ascii="Times New Roman"/>
                <w:b w:val="false"/>
                <w:i w:val="false"/>
                <w:color w:val="000000"/>
                <w:sz w:val="20"/>
              </w:rPr>
              <w:t xml:space="preserve"> көзделген әкімшілік құқық бұзушылық жасағаны бойынша соттылығының жоқтығы.</w:t>
            </w:r>
          </w:p>
          <w:p>
            <w:pPr>
              <w:spacing w:after="20"/>
              <w:ind w:left="20"/>
              <w:jc w:val="both"/>
            </w:pPr>
            <w:r>
              <w:rPr>
                <w:rFonts w:ascii="Times New Roman"/>
                <w:b w:val="false"/>
                <w:i w:val="false"/>
                <w:color w:val="000000"/>
                <w:sz w:val="20"/>
              </w:rPr>
              <w:t>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жоқтығы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патрондарына рұқсаты бар адамдарда алады шетелдік азаматтарды қоспағанда соттылықтың болуы немесе болмауы туралы мәліметтерді ішкі істер органдарының қызметкері Қазақстан Республикасы Бас прокуратурасының ақпараттық жүйесінен. Жарамдылық мерзімдері өтпеген құжаттар топтамасын өтініш беруші ұсынғаннан кейін құжаттарды қараушы ішкі істер органдарының қызметкері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бар-жоғы туралы ақпаратты сұратады.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сақтауға, сақтау мен алып жүруге рұқсат беру кезіндегі рұқсат беру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реттік нөмірі 4-жол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патрондарына рұқсаты бар адамдарда қылмыс жасағаны үшін заңда белгіленген тәртіппен өтелмеген немесе алынбаған соттылығының болмауы,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Ерекше бөлiмi бабының тиiстi бөлiгiнде көзделген бас бостандығынан айыру түрiндегi жазаның төменгi шегiнің мерзiмі өткенге дейiн ақталмайтын негiздер бойынша қылмыстық жауаптылықтан босатылған, Қазақстан Республикасы Әкімшілік құқық бұзушылық туралы кодексінің </w:t>
            </w:r>
            <w:r>
              <w:rPr>
                <w:rFonts w:ascii="Times New Roman"/>
                <w:b w:val="false"/>
                <w:i w:val="false"/>
                <w:color w:val="000000"/>
                <w:sz w:val="20"/>
              </w:rPr>
              <w:t>127</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131</w:t>
            </w:r>
            <w:r>
              <w:rPr>
                <w:rFonts w:ascii="Times New Roman"/>
                <w:b w:val="false"/>
                <w:i w:val="false"/>
                <w:color w:val="000000"/>
                <w:sz w:val="20"/>
              </w:rPr>
              <w:t xml:space="preserve">,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437</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444</w:t>
            </w:r>
            <w:r>
              <w:rPr>
                <w:rFonts w:ascii="Times New Roman"/>
                <w:b w:val="false"/>
                <w:i w:val="false"/>
                <w:color w:val="000000"/>
                <w:sz w:val="20"/>
              </w:rPr>
              <w:t xml:space="preserve">, </w:t>
            </w:r>
            <w:r>
              <w:rPr>
                <w:rFonts w:ascii="Times New Roman"/>
                <w:b w:val="false"/>
                <w:i w:val="false"/>
                <w:color w:val="000000"/>
                <w:sz w:val="20"/>
              </w:rPr>
              <w:t>448</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485-1</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492</w:t>
            </w:r>
            <w:r>
              <w:rPr>
                <w:rFonts w:ascii="Times New Roman"/>
                <w:b w:val="false"/>
                <w:i w:val="false"/>
                <w:color w:val="000000"/>
                <w:sz w:val="20"/>
              </w:rPr>
              <w:t xml:space="preserve">, </w:t>
            </w:r>
            <w:r>
              <w:rPr>
                <w:rFonts w:ascii="Times New Roman"/>
                <w:b w:val="false"/>
                <w:i w:val="false"/>
                <w:color w:val="000000"/>
                <w:sz w:val="20"/>
              </w:rPr>
              <w:t>493</w:t>
            </w:r>
            <w:r>
              <w:rPr>
                <w:rFonts w:ascii="Times New Roman"/>
                <w:b w:val="false"/>
                <w:i w:val="false"/>
                <w:color w:val="000000"/>
                <w:sz w:val="20"/>
              </w:rPr>
              <w:t xml:space="preserve">, </w:t>
            </w:r>
            <w:r>
              <w:rPr>
                <w:rFonts w:ascii="Times New Roman"/>
                <w:b w:val="false"/>
                <w:i w:val="false"/>
                <w:color w:val="000000"/>
                <w:sz w:val="20"/>
              </w:rPr>
              <w:t>506-баптарында</w:t>
            </w:r>
            <w:r>
              <w:rPr>
                <w:rFonts w:ascii="Times New Roman"/>
                <w:b w:val="false"/>
                <w:i w:val="false"/>
                <w:color w:val="000000"/>
                <w:sz w:val="20"/>
              </w:rPr>
              <w:t xml:space="preserve"> көзделген әкімшілік құқық бұзушылық бір жыл ішінде қайталап жасалған, Қазақстан Республикасы Қылмыстық кодексінің </w:t>
            </w:r>
            <w:r>
              <w:rPr>
                <w:rFonts w:ascii="Times New Roman"/>
                <w:b w:val="false"/>
                <w:i w:val="false"/>
                <w:color w:val="000000"/>
                <w:sz w:val="20"/>
              </w:rPr>
              <w:t>287</w:t>
            </w:r>
            <w:r>
              <w:rPr>
                <w:rFonts w:ascii="Times New Roman"/>
                <w:b w:val="false"/>
                <w:i w:val="false"/>
                <w:color w:val="000000"/>
                <w:sz w:val="20"/>
              </w:rPr>
              <w:t xml:space="preserve"> (бірінші бөлігінде), </w:t>
            </w:r>
            <w:r>
              <w:rPr>
                <w:rFonts w:ascii="Times New Roman"/>
                <w:b w:val="false"/>
                <w:i w:val="false"/>
                <w:color w:val="000000"/>
                <w:sz w:val="20"/>
              </w:rPr>
              <w:t>288</w:t>
            </w:r>
            <w:r>
              <w:rPr>
                <w:rFonts w:ascii="Times New Roman"/>
                <w:b w:val="false"/>
                <w:i w:val="false"/>
                <w:color w:val="000000"/>
                <w:sz w:val="20"/>
              </w:rPr>
              <w:t xml:space="preserve"> (төртінші бөлігінде), </w:t>
            </w:r>
            <w:r>
              <w:rPr>
                <w:rFonts w:ascii="Times New Roman"/>
                <w:b w:val="false"/>
                <w:i w:val="false"/>
                <w:color w:val="000000"/>
                <w:sz w:val="20"/>
              </w:rPr>
              <w:t>289</w:t>
            </w:r>
            <w:r>
              <w:rPr>
                <w:rFonts w:ascii="Times New Roman"/>
                <w:b w:val="false"/>
                <w:i w:val="false"/>
                <w:color w:val="000000"/>
                <w:sz w:val="20"/>
              </w:rPr>
              <w:t xml:space="preserve">, </w:t>
            </w:r>
            <w:r>
              <w:rPr>
                <w:rFonts w:ascii="Times New Roman"/>
                <w:b w:val="false"/>
                <w:i w:val="false"/>
                <w:color w:val="000000"/>
                <w:sz w:val="20"/>
              </w:rPr>
              <w:t>296</w:t>
            </w:r>
            <w:r>
              <w:rPr>
                <w:rFonts w:ascii="Times New Roman"/>
                <w:b w:val="false"/>
                <w:i w:val="false"/>
                <w:color w:val="000000"/>
                <w:sz w:val="20"/>
              </w:rPr>
              <w:t xml:space="preserve"> (бірінші, екінші және үшінші бөліктерінде), </w:t>
            </w:r>
            <w:r>
              <w:rPr>
                <w:rFonts w:ascii="Times New Roman"/>
                <w:b w:val="false"/>
                <w:i w:val="false"/>
                <w:color w:val="000000"/>
                <w:sz w:val="20"/>
              </w:rPr>
              <w:t>389</w:t>
            </w:r>
            <w:r>
              <w:rPr>
                <w:rFonts w:ascii="Times New Roman"/>
                <w:b w:val="false"/>
                <w:i w:val="false"/>
                <w:color w:val="000000"/>
                <w:sz w:val="20"/>
              </w:rPr>
              <w:t xml:space="preserve"> (бірінші және екінші бөліктерінде)-баптарында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73-1</w:t>
            </w:r>
            <w:r>
              <w:rPr>
                <w:rFonts w:ascii="Times New Roman"/>
                <w:b w:val="false"/>
                <w:i w:val="false"/>
                <w:color w:val="000000"/>
                <w:sz w:val="20"/>
              </w:rPr>
              <w:t xml:space="preserve">, </w:t>
            </w:r>
            <w:r>
              <w:rPr>
                <w:rFonts w:ascii="Times New Roman"/>
                <w:b w:val="false"/>
                <w:i w:val="false"/>
                <w:color w:val="000000"/>
                <w:sz w:val="20"/>
              </w:rPr>
              <w:t>73-2</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461</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және </w:t>
            </w:r>
            <w:r>
              <w:rPr>
                <w:rFonts w:ascii="Times New Roman"/>
                <w:b w:val="false"/>
                <w:i w:val="false"/>
                <w:color w:val="000000"/>
                <w:sz w:val="20"/>
              </w:rPr>
              <w:t>488-баптарында</w:t>
            </w:r>
            <w:r>
              <w:rPr>
                <w:rFonts w:ascii="Times New Roman"/>
                <w:b w:val="false"/>
                <w:i w:val="false"/>
                <w:color w:val="000000"/>
                <w:sz w:val="20"/>
              </w:rPr>
              <w:t xml:space="preserve"> көзделген әкімшілік құқық бұзушылық жасағаны бойынша соттылығының жоқтығы.</w:t>
            </w:r>
          </w:p>
          <w:p>
            <w:pPr>
              <w:spacing w:after="20"/>
              <w:ind w:left="20"/>
              <w:jc w:val="both"/>
            </w:pPr>
            <w:r>
              <w:rPr>
                <w:rFonts w:ascii="Times New Roman"/>
                <w:b w:val="false"/>
                <w:i w:val="false"/>
                <w:color w:val="000000"/>
                <w:sz w:val="20"/>
              </w:rPr>
              <w:t>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жоқтығы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патрондарына рұқсаты бар адамдарда соттылықтың болуы немесе болмауы туралы мәліметтерді ішкі істер органдарының қызметкері Қазақстан Республикасы Бас прокуратурасының ақпараттық жүйесінен алады.</w:t>
            </w:r>
          </w:p>
          <w:p>
            <w:pPr>
              <w:spacing w:after="20"/>
              <w:ind w:left="20"/>
              <w:jc w:val="both"/>
            </w:pPr>
            <w:r>
              <w:rPr>
                <w:rFonts w:ascii="Times New Roman"/>
                <w:b w:val="false"/>
                <w:i w:val="false"/>
                <w:color w:val="000000"/>
                <w:sz w:val="20"/>
              </w:rPr>
              <w:t>
Жарамдылық мерзімдері өтпеген құжаттар топтамасын өтініш беруші ұсынғаннан кейін құжаттарды қараушы ішкі істер органдарының қызметкері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бар-жоғы туралы ақпаратты сұратады.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тасымалдауға рұқсат беру кезіндегі рұқсат беру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реттік нөмірі 4-жол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патрондарына рұқсаты бар адамдарда қылмыс жасағаны үшін заңда белгіленген тәртіппен өтелмеген немесе алынбаған соттылығының болмауы,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Ерекше бөлiмi бабының тиiстi бөлiгiнде көзделген бас бостандығынан айыру түрiндегi жазаның төменгi шегiнің мерзiмі өткенге дейiн ақталмайтын негiздер бойынша қылмыстық жауаптылықтан босатылған, Қазақстан Республикасы Әкімшілік құқық бұзушылық туралы кодексінің </w:t>
            </w:r>
            <w:r>
              <w:rPr>
                <w:rFonts w:ascii="Times New Roman"/>
                <w:b w:val="false"/>
                <w:i w:val="false"/>
                <w:color w:val="000000"/>
                <w:sz w:val="20"/>
              </w:rPr>
              <w:t>127</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131</w:t>
            </w:r>
            <w:r>
              <w:rPr>
                <w:rFonts w:ascii="Times New Roman"/>
                <w:b w:val="false"/>
                <w:i w:val="false"/>
                <w:color w:val="000000"/>
                <w:sz w:val="20"/>
              </w:rPr>
              <w:t xml:space="preserve">,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437</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444</w:t>
            </w:r>
            <w:r>
              <w:rPr>
                <w:rFonts w:ascii="Times New Roman"/>
                <w:b w:val="false"/>
                <w:i w:val="false"/>
                <w:color w:val="000000"/>
                <w:sz w:val="20"/>
              </w:rPr>
              <w:t xml:space="preserve">, </w:t>
            </w:r>
            <w:r>
              <w:rPr>
                <w:rFonts w:ascii="Times New Roman"/>
                <w:b w:val="false"/>
                <w:i w:val="false"/>
                <w:color w:val="000000"/>
                <w:sz w:val="20"/>
              </w:rPr>
              <w:t>448</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485-1</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492</w:t>
            </w:r>
            <w:r>
              <w:rPr>
                <w:rFonts w:ascii="Times New Roman"/>
                <w:b w:val="false"/>
                <w:i w:val="false"/>
                <w:color w:val="000000"/>
                <w:sz w:val="20"/>
              </w:rPr>
              <w:t xml:space="preserve">, </w:t>
            </w:r>
            <w:r>
              <w:rPr>
                <w:rFonts w:ascii="Times New Roman"/>
                <w:b w:val="false"/>
                <w:i w:val="false"/>
                <w:color w:val="000000"/>
                <w:sz w:val="20"/>
              </w:rPr>
              <w:t>493</w:t>
            </w:r>
            <w:r>
              <w:rPr>
                <w:rFonts w:ascii="Times New Roman"/>
                <w:b w:val="false"/>
                <w:i w:val="false"/>
                <w:color w:val="000000"/>
                <w:sz w:val="20"/>
              </w:rPr>
              <w:t xml:space="preserve">, </w:t>
            </w:r>
            <w:r>
              <w:rPr>
                <w:rFonts w:ascii="Times New Roman"/>
                <w:b w:val="false"/>
                <w:i w:val="false"/>
                <w:color w:val="000000"/>
                <w:sz w:val="20"/>
              </w:rPr>
              <w:t>506-баптарында</w:t>
            </w:r>
            <w:r>
              <w:rPr>
                <w:rFonts w:ascii="Times New Roman"/>
                <w:b w:val="false"/>
                <w:i w:val="false"/>
                <w:color w:val="000000"/>
                <w:sz w:val="20"/>
              </w:rPr>
              <w:t xml:space="preserve"> көзделген әкімшілік құқық бұзушылық бір жыл ішінде қайталап жасалған, Қазақстан Республикасы Қылмыстық кодексінің </w:t>
            </w:r>
            <w:r>
              <w:rPr>
                <w:rFonts w:ascii="Times New Roman"/>
                <w:b w:val="false"/>
                <w:i w:val="false"/>
                <w:color w:val="000000"/>
                <w:sz w:val="20"/>
              </w:rPr>
              <w:t>287</w:t>
            </w:r>
            <w:r>
              <w:rPr>
                <w:rFonts w:ascii="Times New Roman"/>
                <w:b w:val="false"/>
                <w:i w:val="false"/>
                <w:color w:val="000000"/>
                <w:sz w:val="20"/>
              </w:rPr>
              <w:t xml:space="preserve"> (бірінші бөлігінде), </w:t>
            </w:r>
            <w:r>
              <w:rPr>
                <w:rFonts w:ascii="Times New Roman"/>
                <w:b w:val="false"/>
                <w:i w:val="false"/>
                <w:color w:val="000000"/>
                <w:sz w:val="20"/>
              </w:rPr>
              <w:t>288</w:t>
            </w:r>
            <w:r>
              <w:rPr>
                <w:rFonts w:ascii="Times New Roman"/>
                <w:b w:val="false"/>
                <w:i w:val="false"/>
                <w:color w:val="000000"/>
                <w:sz w:val="20"/>
              </w:rPr>
              <w:t xml:space="preserve"> (төртінші бөлігінде), </w:t>
            </w:r>
            <w:r>
              <w:rPr>
                <w:rFonts w:ascii="Times New Roman"/>
                <w:b w:val="false"/>
                <w:i w:val="false"/>
                <w:color w:val="000000"/>
                <w:sz w:val="20"/>
              </w:rPr>
              <w:t>289</w:t>
            </w:r>
            <w:r>
              <w:rPr>
                <w:rFonts w:ascii="Times New Roman"/>
                <w:b w:val="false"/>
                <w:i w:val="false"/>
                <w:color w:val="000000"/>
                <w:sz w:val="20"/>
              </w:rPr>
              <w:t xml:space="preserve">, </w:t>
            </w:r>
            <w:r>
              <w:rPr>
                <w:rFonts w:ascii="Times New Roman"/>
                <w:b w:val="false"/>
                <w:i w:val="false"/>
                <w:color w:val="000000"/>
                <w:sz w:val="20"/>
              </w:rPr>
              <w:t>296</w:t>
            </w:r>
            <w:r>
              <w:rPr>
                <w:rFonts w:ascii="Times New Roman"/>
                <w:b w:val="false"/>
                <w:i w:val="false"/>
                <w:color w:val="000000"/>
                <w:sz w:val="20"/>
              </w:rPr>
              <w:t xml:space="preserve"> (бірінші, екінші және үшінші бөліктерінде), </w:t>
            </w:r>
            <w:r>
              <w:rPr>
                <w:rFonts w:ascii="Times New Roman"/>
                <w:b w:val="false"/>
                <w:i w:val="false"/>
                <w:color w:val="000000"/>
                <w:sz w:val="20"/>
              </w:rPr>
              <w:t>389</w:t>
            </w:r>
            <w:r>
              <w:rPr>
                <w:rFonts w:ascii="Times New Roman"/>
                <w:b w:val="false"/>
                <w:i w:val="false"/>
                <w:color w:val="000000"/>
                <w:sz w:val="20"/>
              </w:rPr>
              <w:t xml:space="preserve"> (бірінші және екінші бөліктерінде)-баптарында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73-1</w:t>
            </w:r>
            <w:r>
              <w:rPr>
                <w:rFonts w:ascii="Times New Roman"/>
                <w:b w:val="false"/>
                <w:i w:val="false"/>
                <w:color w:val="000000"/>
                <w:sz w:val="20"/>
              </w:rPr>
              <w:t xml:space="preserve">, </w:t>
            </w:r>
            <w:r>
              <w:rPr>
                <w:rFonts w:ascii="Times New Roman"/>
                <w:b w:val="false"/>
                <w:i w:val="false"/>
                <w:color w:val="000000"/>
                <w:sz w:val="20"/>
              </w:rPr>
              <w:t>73-2</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461</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және </w:t>
            </w:r>
            <w:r>
              <w:rPr>
                <w:rFonts w:ascii="Times New Roman"/>
                <w:b w:val="false"/>
                <w:i w:val="false"/>
                <w:color w:val="000000"/>
                <w:sz w:val="20"/>
              </w:rPr>
              <w:t>488-баптарында</w:t>
            </w:r>
            <w:r>
              <w:rPr>
                <w:rFonts w:ascii="Times New Roman"/>
                <w:b w:val="false"/>
                <w:i w:val="false"/>
                <w:color w:val="000000"/>
                <w:sz w:val="20"/>
              </w:rPr>
              <w:t xml:space="preserve"> көзделген әкімшілік құқық бұзушылық жасағаны бойынша соттылығының жоқтығы.</w:t>
            </w:r>
          </w:p>
          <w:p>
            <w:pPr>
              <w:spacing w:after="20"/>
              <w:ind w:left="20"/>
              <w:jc w:val="both"/>
            </w:pPr>
            <w:r>
              <w:rPr>
                <w:rFonts w:ascii="Times New Roman"/>
                <w:b w:val="false"/>
                <w:i w:val="false"/>
                <w:color w:val="000000"/>
                <w:sz w:val="20"/>
              </w:rPr>
              <w:t>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жоқтығы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патрондарына рұқсаты бар адамдарда соттылықтың болуы немесе болмауы туралы мәліметтерді ішкі істер органдарының қызметкері Қазақстан Республикасы Бас прокуратурасының ақпараттық жүйесінен алады.</w:t>
            </w:r>
          </w:p>
          <w:p>
            <w:pPr>
              <w:spacing w:after="20"/>
              <w:ind w:left="20"/>
              <w:jc w:val="both"/>
            </w:pPr>
            <w:r>
              <w:rPr>
                <w:rFonts w:ascii="Times New Roman"/>
                <w:b w:val="false"/>
                <w:i w:val="false"/>
                <w:color w:val="000000"/>
                <w:sz w:val="20"/>
              </w:rPr>
              <w:t>
Жарамдылық мерзімдері өтпеген құжаттар топтамасын өтініш беруші ұсынғаннан кейін құжаттарды қараушы ішкі істер органдарының қызметкері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бар-жоғы туралы ақпаратты сұратады.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атыс тирлері (атыс орындары) мен стендтерін ашуға және олардың жұмыс істеуіне рұқсат беру кезіндегі рұқсат беру талаптары мен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реттік нөмірі 4-жол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мен оның патрондарына рұқсаты бар адамдарда қылмыс жасағаны үшін заңда белгіленген тәртіппен өтелмеген немесе алынбаған соттылығының болмауы,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Ерекше бөлiмi бабының тиiстi бөлiгiнде көзделген бас бостандығынан айыру түрiндегi жазаның төменгi шегiнің мерзiмі өткенге дейiн ақталмайтын негiздер бойынша қылмыстық жауаптылықтан босатылған, Қазақстан Республикасы Әкімшілік құқық бұзушылық туралы кодексінің </w:t>
            </w:r>
            <w:r>
              <w:rPr>
                <w:rFonts w:ascii="Times New Roman"/>
                <w:b w:val="false"/>
                <w:i w:val="false"/>
                <w:color w:val="000000"/>
                <w:sz w:val="20"/>
              </w:rPr>
              <w:t>127</w:t>
            </w:r>
            <w:r>
              <w:rPr>
                <w:rFonts w:ascii="Times New Roman"/>
                <w:b w:val="false"/>
                <w:i w:val="false"/>
                <w:color w:val="000000"/>
                <w:sz w:val="20"/>
              </w:rPr>
              <w:t xml:space="preserve">, </w:t>
            </w:r>
            <w:r>
              <w:rPr>
                <w:rFonts w:ascii="Times New Roman"/>
                <w:b w:val="false"/>
                <w:i w:val="false"/>
                <w:color w:val="000000"/>
                <w:sz w:val="20"/>
              </w:rPr>
              <w:t>128</w:t>
            </w:r>
            <w:r>
              <w:rPr>
                <w:rFonts w:ascii="Times New Roman"/>
                <w:b w:val="false"/>
                <w:i w:val="false"/>
                <w:color w:val="000000"/>
                <w:sz w:val="20"/>
              </w:rPr>
              <w:t xml:space="preserve">, </w:t>
            </w:r>
            <w:r>
              <w:rPr>
                <w:rFonts w:ascii="Times New Roman"/>
                <w:b w:val="false"/>
                <w:i w:val="false"/>
                <w:color w:val="000000"/>
                <w:sz w:val="20"/>
              </w:rPr>
              <w:t>131</w:t>
            </w:r>
            <w:r>
              <w:rPr>
                <w:rFonts w:ascii="Times New Roman"/>
                <w:b w:val="false"/>
                <w:i w:val="false"/>
                <w:color w:val="000000"/>
                <w:sz w:val="20"/>
              </w:rPr>
              <w:t xml:space="preserve">,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437</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444</w:t>
            </w:r>
            <w:r>
              <w:rPr>
                <w:rFonts w:ascii="Times New Roman"/>
                <w:b w:val="false"/>
                <w:i w:val="false"/>
                <w:color w:val="000000"/>
                <w:sz w:val="20"/>
              </w:rPr>
              <w:t xml:space="preserve">, </w:t>
            </w:r>
            <w:r>
              <w:rPr>
                <w:rFonts w:ascii="Times New Roman"/>
                <w:b w:val="false"/>
                <w:i w:val="false"/>
                <w:color w:val="000000"/>
                <w:sz w:val="20"/>
              </w:rPr>
              <w:t>448</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485-1</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492</w:t>
            </w:r>
            <w:r>
              <w:rPr>
                <w:rFonts w:ascii="Times New Roman"/>
                <w:b w:val="false"/>
                <w:i w:val="false"/>
                <w:color w:val="000000"/>
                <w:sz w:val="20"/>
              </w:rPr>
              <w:t xml:space="preserve">, </w:t>
            </w:r>
            <w:r>
              <w:rPr>
                <w:rFonts w:ascii="Times New Roman"/>
                <w:b w:val="false"/>
                <w:i w:val="false"/>
                <w:color w:val="000000"/>
                <w:sz w:val="20"/>
              </w:rPr>
              <w:t>493</w:t>
            </w:r>
            <w:r>
              <w:rPr>
                <w:rFonts w:ascii="Times New Roman"/>
                <w:b w:val="false"/>
                <w:i w:val="false"/>
                <w:color w:val="000000"/>
                <w:sz w:val="20"/>
              </w:rPr>
              <w:t xml:space="preserve">, </w:t>
            </w:r>
            <w:r>
              <w:rPr>
                <w:rFonts w:ascii="Times New Roman"/>
                <w:b w:val="false"/>
                <w:i w:val="false"/>
                <w:color w:val="000000"/>
                <w:sz w:val="20"/>
              </w:rPr>
              <w:t>506-баптарында</w:t>
            </w:r>
            <w:r>
              <w:rPr>
                <w:rFonts w:ascii="Times New Roman"/>
                <w:b w:val="false"/>
                <w:i w:val="false"/>
                <w:color w:val="000000"/>
                <w:sz w:val="20"/>
              </w:rPr>
              <w:t xml:space="preserve"> көзделген әкімшілік құқық бұзушылық бір жыл ішінде қайталап жасалған, Қазақстан Республикасы Қылмыстық кодексінің </w:t>
            </w:r>
            <w:r>
              <w:rPr>
                <w:rFonts w:ascii="Times New Roman"/>
                <w:b w:val="false"/>
                <w:i w:val="false"/>
                <w:color w:val="000000"/>
                <w:sz w:val="20"/>
              </w:rPr>
              <w:t>287</w:t>
            </w:r>
            <w:r>
              <w:rPr>
                <w:rFonts w:ascii="Times New Roman"/>
                <w:b w:val="false"/>
                <w:i w:val="false"/>
                <w:color w:val="000000"/>
                <w:sz w:val="20"/>
              </w:rPr>
              <w:t xml:space="preserve"> (бірінші бөлігінде), </w:t>
            </w:r>
            <w:r>
              <w:rPr>
                <w:rFonts w:ascii="Times New Roman"/>
                <w:b w:val="false"/>
                <w:i w:val="false"/>
                <w:color w:val="000000"/>
                <w:sz w:val="20"/>
              </w:rPr>
              <w:t>288</w:t>
            </w:r>
            <w:r>
              <w:rPr>
                <w:rFonts w:ascii="Times New Roman"/>
                <w:b w:val="false"/>
                <w:i w:val="false"/>
                <w:color w:val="000000"/>
                <w:sz w:val="20"/>
              </w:rPr>
              <w:t xml:space="preserve"> (төртінші бөлігінде), </w:t>
            </w:r>
            <w:r>
              <w:rPr>
                <w:rFonts w:ascii="Times New Roman"/>
                <w:b w:val="false"/>
                <w:i w:val="false"/>
                <w:color w:val="000000"/>
                <w:sz w:val="20"/>
              </w:rPr>
              <w:t>289</w:t>
            </w:r>
            <w:r>
              <w:rPr>
                <w:rFonts w:ascii="Times New Roman"/>
                <w:b w:val="false"/>
                <w:i w:val="false"/>
                <w:color w:val="000000"/>
                <w:sz w:val="20"/>
              </w:rPr>
              <w:t xml:space="preserve">, </w:t>
            </w:r>
            <w:r>
              <w:rPr>
                <w:rFonts w:ascii="Times New Roman"/>
                <w:b w:val="false"/>
                <w:i w:val="false"/>
                <w:color w:val="000000"/>
                <w:sz w:val="20"/>
              </w:rPr>
              <w:t>296</w:t>
            </w:r>
            <w:r>
              <w:rPr>
                <w:rFonts w:ascii="Times New Roman"/>
                <w:b w:val="false"/>
                <w:i w:val="false"/>
                <w:color w:val="000000"/>
                <w:sz w:val="20"/>
              </w:rPr>
              <w:t xml:space="preserve"> (бірінші, екінші және үшінші бөліктерінде), </w:t>
            </w:r>
            <w:r>
              <w:rPr>
                <w:rFonts w:ascii="Times New Roman"/>
                <w:b w:val="false"/>
                <w:i w:val="false"/>
                <w:color w:val="000000"/>
                <w:sz w:val="20"/>
              </w:rPr>
              <w:t>389</w:t>
            </w:r>
            <w:r>
              <w:rPr>
                <w:rFonts w:ascii="Times New Roman"/>
                <w:b w:val="false"/>
                <w:i w:val="false"/>
                <w:color w:val="000000"/>
                <w:sz w:val="20"/>
              </w:rPr>
              <w:t xml:space="preserve"> (бірінші және екінші бөліктерінде)-баптарында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73-1</w:t>
            </w:r>
            <w:r>
              <w:rPr>
                <w:rFonts w:ascii="Times New Roman"/>
                <w:b w:val="false"/>
                <w:i w:val="false"/>
                <w:color w:val="000000"/>
                <w:sz w:val="20"/>
              </w:rPr>
              <w:t xml:space="preserve">, </w:t>
            </w:r>
            <w:r>
              <w:rPr>
                <w:rFonts w:ascii="Times New Roman"/>
                <w:b w:val="false"/>
                <w:i w:val="false"/>
                <w:color w:val="000000"/>
                <w:sz w:val="20"/>
              </w:rPr>
              <w:t>73-2</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461</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және </w:t>
            </w:r>
            <w:r>
              <w:rPr>
                <w:rFonts w:ascii="Times New Roman"/>
                <w:b w:val="false"/>
                <w:i w:val="false"/>
                <w:color w:val="000000"/>
                <w:sz w:val="20"/>
              </w:rPr>
              <w:t>488-баптарында</w:t>
            </w:r>
            <w:r>
              <w:rPr>
                <w:rFonts w:ascii="Times New Roman"/>
                <w:b w:val="false"/>
                <w:i w:val="false"/>
                <w:color w:val="000000"/>
                <w:sz w:val="20"/>
              </w:rPr>
              <w:t xml:space="preserve"> көзделген әкімшілік құқық бұзушылық жасағаны бойынша соттылығының жоқтығы.</w:t>
            </w:r>
          </w:p>
          <w:p>
            <w:pPr>
              <w:spacing w:after="20"/>
              <w:ind w:left="20"/>
              <w:jc w:val="both"/>
            </w:pPr>
            <w:r>
              <w:rPr>
                <w:rFonts w:ascii="Times New Roman"/>
                <w:b w:val="false"/>
                <w:i w:val="false"/>
                <w:color w:val="000000"/>
                <w:sz w:val="20"/>
              </w:rPr>
              <w:t>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жоқтығы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патрондарына рұқсаты бар адамдарда соттылықтың болуы немесе болмауы туралы мәліметтерді ішкі істер органдарының қызметкері Қазақстан Республикасы Бас прокуратурасының ақпараттық жүйесінен алады.</w:t>
            </w:r>
          </w:p>
          <w:p>
            <w:pPr>
              <w:spacing w:after="20"/>
              <w:ind w:left="20"/>
              <w:jc w:val="both"/>
            </w:pPr>
            <w:r>
              <w:rPr>
                <w:rFonts w:ascii="Times New Roman"/>
                <w:b w:val="false"/>
                <w:i w:val="false"/>
                <w:color w:val="000000"/>
                <w:sz w:val="20"/>
              </w:rPr>
              <w:t>
Жарамдылық мерзімдері өтпеген құжаттар топтамасын өтініш беруші ұсынғаннан кейін құжаттарды қараушы ішкі істер органдарының қызметкері экстремизмге, терроризмге немесе ұйымдасқан қылмысқа қарсы күрес желісі бойынша ішкі істер және (немесе) ұлттық қауіпсіздік органдарының есептерінде қаруға рұқсаты бар адамдар туралы мәліметтердің бар-жоғы туралы ақпаратты сұратады.</w:t>
            </w:r>
          </w:p>
        </w:tc>
      </w:tr>
    </w:tbl>
    <w:p>
      <w:pPr>
        <w:spacing w:after="0"/>
        <w:ind w:left="0"/>
        <w:jc w:val="both"/>
      </w:pP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7"/>
    <w:bookmarkStart w:name="z17"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8" w:id="9"/>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 </w:t>
      </w:r>
    </w:p>
    <w:bookmarkStart w:name="z20"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21"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Туризм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