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844b" w14:textId="8ec8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деректердің сапасын бағалау қағидаларын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2024 жылғы 19 наурыздағы № 2 бұйрығы. Қазақстан Республикасының Әділет министрлігінде 2024 жылғы 20 наурызда № 34168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Цифрлық даму, инновациялар және аэроғарыш өнеркәсібі министрінің 2022 жылғы 14 қазандағы № 385/НҚ бұйрығымен бекітілген (Нормативтік құқықтық актілерді мемлекеттік тіркеу тізілімінде № 30186 болып тіркелген) Деректерді басқару жөніндегі талаптардың </w:t>
      </w:r>
      <w:r>
        <w:rPr>
          <w:rFonts w:ascii="Times New Roman"/>
          <w:b w:val="false"/>
          <w:i w:val="false"/>
          <w:color w:val="000000"/>
          <w:sz w:val="28"/>
        </w:rPr>
        <w:t>54-тармағының</w:t>
      </w:r>
      <w:r>
        <w:rPr>
          <w:rFonts w:ascii="Times New Roman"/>
          <w:b w:val="false"/>
          <w:i w:val="false"/>
          <w:color w:val="000000"/>
          <w:sz w:val="28"/>
        </w:rPr>
        <w:t xml:space="preserve"> екінші бөлігіне, Қазақстан Республикасы Стратегиялық жоспарлау және реформалар агенттігінің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75-3)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Әкімшілік деректердің сапасын бағалау қағидалары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Деректердің сапасын бақылау және коммуникацияларды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интернет-ресурсында орналастыруды;</w:t>
      </w:r>
    </w:p>
    <w:bookmarkEnd w:id="4"/>
    <w:bookmarkStart w:name="z6" w:id="5"/>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Ұлттық статистика бюросының Деректердің сапасын бақылау және коммуникацияларды дамыту департаменті осы бұйрықты Қазақстан Республикасының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агенттігініңҰлттық статистика бюросы басшысының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Ұлттық </w:t>
            </w:r>
          </w:p>
          <w:p>
            <w:pPr>
              <w:spacing w:after="20"/>
              <w:ind w:left="20"/>
              <w:jc w:val="both"/>
            </w:pPr>
            <w:r>
              <w:rPr>
                <w:rFonts w:ascii="Times New Roman"/>
                <w:b w:val="false"/>
                <w:i/>
                <w:color w:val="000000"/>
                <w:sz w:val="20"/>
              </w:rPr>
              <w:t xml:space="preserve">статистика 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Турлубаев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w:t>
            </w:r>
            <w:r>
              <w:br/>
            </w:r>
            <w:r>
              <w:rPr>
                <w:rFonts w:ascii="Times New Roman"/>
                <w:b w:val="false"/>
                <w:i w:val="false"/>
                <w:color w:val="000000"/>
                <w:sz w:val="20"/>
              </w:rPr>
              <w:t>бюросының басшысы</w:t>
            </w:r>
            <w:r>
              <w:br/>
            </w:r>
            <w:r>
              <w:rPr>
                <w:rFonts w:ascii="Times New Roman"/>
                <w:b w:val="false"/>
                <w:i w:val="false"/>
                <w:color w:val="000000"/>
                <w:sz w:val="20"/>
              </w:rPr>
              <w:t>2024 жылғы 19 наурыздағы</w:t>
            </w:r>
            <w:r>
              <w:br/>
            </w:r>
            <w:r>
              <w:rPr>
                <w:rFonts w:ascii="Times New Roman"/>
                <w:b w:val="false"/>
                <w:i w:val="false"/>
                <w:color w:val="000000"/>
                <w:sz w:val="20"/>
              </w:rPr>
              <w:t>№ 2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Әкімшілік деректердің сапасын бағалау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Әкімшілік деректердің сапасын бағалау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Цифрлық даму, инновациялар және аэроғарыш өнеркәсібі министрінің 2022 жылғы 14 қазандағы № 385/НҚ бұйрығымен бекітілген (Нормативтік құқықтық актілерді мемлекеттік тіркеу тізілімінде № 30186 болып тіркелген) Деректерді басқару жөніндегі талаптардың </w:t>
      </w:r>
      <w:r>
        <w:rPr>
          <w:rFonts w:ascii="Times New Roman"/>
          <w:b w:val="false"/>
          <w:i w:val="false"/>
          <w:color w:val="000000"/>
          <w:sz w:val="28"/>
        </w:rPr>
        <w:t>54-тармағының</w:t>
      </w:r>
      <w:r>
        <w:rPr>
          <w:rFonts w:ascii="Times New Roman"/>
          <w:b w:val="false"/>
          <w:i w:val="false"/>
          <w:color w:val="000000"/>
          <w:sz w:val="28"/>
        </w:rPr>
        <w:t xml:space="preserve"> екінші бөлігіне, Қазақстан Республикасы Стратегиялық жоспарлау және реформалар агенттігінің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75-3) тармақшасына сәйкес әзірленді.</w:t>
      </w:r>
    </w:p>
    <w:bookmarkEnd w:id="10"/>
    <w:bookmarkStart w:name="z13" w:id="11"/>
    <w:p>
      <w:pPr>
        <w:spacing w:after="0"/>
        <w:ind w:left="0"/>
        <w:jc w:val="both"/>
      </w:pPr>
      <w:r>
        <w:rPr>
          <w:rFonts w:ascii="Times New Roman"/>
          <w:b w:val="false"/>
          <w:i w:val="false"/>
          <w:color w:val="000000"/>
          <w:sz w:val="28"/>
        </w:rPr>
        <w:t>
      2. Осы Қағидалар статистикалық ақпаратты түзу және статистикалық тіркелімдерді өзектілендіру үшін әкімшілік дереккөздер ұсынған әкімшілік деректердің сапасын бағалау тәртібін айқындайды.</w:t>
      </w:r>
    </w:p>
    <w:bookmarkEnd w:id="11"/>
    <w:bookmarkStart w:name="z14" w:id="12"/>
    <w:p>
      <w:pPr>
        <w:spacing w:after="0"/>
        <w:ind w:left="0"/>
        <w:jc w:val="both"/>
      </w:pPr>
      <w:r>
        <w:rPr>
          <w:rFonts w:ascii="Times New Roman"/>
          <w:b w:val="false"/>
          <w:i w:val="false"/>
          <w:color w:val="000000"/>
          <w:sz w:val="28"/>
        </w:rPr>
        <w:t>
      3. Осы Қағидаларды мемлекеттік статистика саласындағы уәкілетті органның ведомствосы (бұдан әрі – уәкілетті органның ведомствосы)әкімшілік деректердің сапасын бағалау кезінде қолданады.</w:t>
      </w:r>
    </w:p>
    <w:bookmarkEnd w:id="12"/>
    <w:bookmarkStart w:name="z15" w:id="13"/>
    <w:p>
      <w:pPr>
        <w:spacing w:after="0"/>
        <w:ind w:left="0"/>
        <w:jc w:val="both"/>
      </w:pPr>
      <w:r>
        <w:rPr>
          <w:rFonts w:ascii="Times New Roman"/>
          <w:b w:val="false"/>
          <w:i w:val="false"/>
          <w:color w:val="000000"/>
          <w:sz w:val="28"/>
        </w:rPr>
        <w:t>
      4. Осы Қағидаларда мынадай ұғымдар мен анықтамалар пайдаланылады:</w:t>
      </w:r>
    </w:p>
    <w:bookmarkEnd w:id="13"/>
    <w:bookmarkStart w:name="z16" w:id="14"/>
    <w:p>
      <w:pPr>
        <w:spacing w:after="0"/>
        <w:ind w:left="0"/>
        <w:jc w:val="both"/>
      </w:pPr>
      <w:r>
        <w:rPr>
          <w:rFonts w:ascii="Times New Roman"/>
          <w:b w:val="false"/>
          <w:i w:val="false"/>
          <w:color w:val="000000"/>
          <w:sz w:val="28"/>
        </w:rPr>
        <w:t>
      1) дата-бақылаушы – мемлекеттік статистика саласындағы мемлекеттік монополия субъектісінің тиісті салада және/немесе аяда білімі мен жұмыс тәжірибесі бар, мемлекеттік статистика мақсаттары үшін әкімшілік дереккөздер ұсынған сәйкес дерекқорларға қолжетімділігі бар, әкімшілік деректердің сапасынабағалауды жүзеге асыратын маман;</w:t>
      </w:r>
    </w:p>
    <w:bookmarkEnd w:id="14"/>
    <w:bookmarkStart w:name="z17" w:id="15"/>
    <w:p>
      <w:pPr>
        <w:spacing w:after="0"/>
        <w:ind w:left="0"/>
        <w:jc w:val="both"/>
      </w:pPr>
      <w:r>
        <w:rPr>
          <w:rFonts w:ascii="Times New Roman"/>
          <w:b w:val="false"/>
          <w:i w:val="false"/>
          <w:color w:val="000000"/>
          <w:sz w:val="28"/>
        </w:rPr>
        <w:t>
      2) деректер сапасын бағалау субъектісі (объектісі) – әкімшілік дереккөз және (немесе) оның дерекқоры;</w:t>
      </w:r>
    </w:p>
    <w:bookmarkEnd w:id="15"/>
    <w:bookmarkStart w:name="z18" w:id="16"/>
    <w:p>
      <w:pPr>
        <w:spacing w:after="0"/>
        <w:ind w:left="0"/>
        <w:jc w:val="both"/>
      </w:pPr>
      <w:r>
        <w:rPr>
          <w:rFonts w:ascii="Times New Roman"/>
          <w:b w:val="false"/>
          <w:i w:val="false"/>
          <w:color w:val="000000"/>
          <w:sz w:val="28"/>
        </w:rPr>
        <w:t>
      3) статистика жөніндегі әдіснамалық кеңес (бұдан әрі – Әдіснамалықкеңес) – мемлекеттік статистика саласындағы уәкілетті орган ведомствосының консультативтік-кеңесші органы;</w:t>
      </w:r>
    </w:p>
    <w:bookmarkEnd w:id="16"/>
    <w:bookmarkStart w:name="z19" w:id="17"/>
    <w:p>
      <w:pPr>
        <w:spacing w:after="0"/>
        <w:ind w:left="0"/>
        <w:jc w:val="left"/>
      </w:pPr>
      <w:r>
        <w:rPr>
          <w:rFonts w:ascii="Times New Roman"/>
          <w:b/>
          <w:i w:val="false"/>
          <w:color w:val="000000"/>
        </w:rPr>
        <w:t xml:space="preserve"> 2-тарау. Статистикалық ақпаратты түзу және статистикалық тіркелімдерді өзектілендіру үшін әкімшілік дереккөздер ұсынған әкімшілік деректердің сапасын бағалау тәртібі</w:t>
      </w:r>
    </w:p>
    <w:bookmarkEnd w:id="17"/>
    <w:bookmarkStart w:name="z20" w:id="18"/>
    <w:p>
      <w:pPr>
        <w:spacing w:after="0"/>
        <w:ind w:left="0"/>
        <w:jc w:val="both"/>
      </w:pPr>
      <w:r>
        <w:rPr>
          <w:rFonts w:ascii="Times New Roman"/>
          <w:b w:val="false"/>
          <w:i w:val="false"/>
          <w:color w:val="000000"/>
          <w:sz w:val="28"/>
        </w:rPr>
        <w:t>
      5. Әкімшілік дереккөздер ұсынған әкімшілік деректердің спасын бағалау мерзімді және жоспардан тыс нысанда жүзеге асырылады.</w:t>
      </w:r>
    </w:p>
    <w:bookmarkEnd w:id="18"/>
    <w:bookmarkStart w:name="z21" w:id="19"/>
    <w:p>
      <w:pPr>
        <w:spacing w:after="0"/>
        <w:ind w:left="0"/>
        <w:jc w:val="both"/>
      </w:pPr>
      <w:r>
        <w:rPr>
          <w:rFonts w:ascii="Times New Roman"/>
          <w:b w:val="false"/>
          <w:i w:val="false"/>
          <w:color w:val="000000"/>
          <w:sz w:val="28"/>
        </w:rPr>
        <w:t>
      6. Әкімшілік дереккөздер ұсынған әкімшілік деректердің сапасын мерзімді бағалауды уәкілетті орган ведомствосының бірінші басшысы немесе оны алмастыратын уәкілетті адам бағалау жылының алдындағы жылдың 20 желтоқсанынан кешіктірмей және ағымдағы күнтізбелік жылдың 20 маусымына дейін бекіткен әкімшілік деректердің сапасын бағалаудың жартыжылдық графигі (бұдан әрі – жартыжылдық график) негізінде дата-бақылаушылар жүргізеді.</w:t>
      </w:r>
    </w:p>
    <w:bookmarkEnd w:id="19"/>
    <w:bookmarkStart w:name="z22" w:id="20"/>
    <w:p>
      <w:pPr>
        <w:spacing w:after="0"/>
        <w:ind w:left="0"/>
        <w:jc w:val="both"/>
      </w:pPr>
      <w:r>
        <w:rPr>
          <w:rFonts w:ascii="Times New Roman"/>
          <w:b w:val="false"/>
          <w:i w:val="false"/>
          <w:color w:val="000000"/>
          <w:sz w:val="28"/>
        </w:rPr>
        <w:t>
      7. Жартыжылдық кестеге мыналарды қамтиды:</w:t>
      </w:r>
    </w:p>
    <w:bookmarkEnd w:id="20"/>
    <w:bookmarkStart w:name="z23" w:id="21"/>
    <w:p>
      <w:pPr>
        <w:spacing w:after="0"/>
        <w:ind w:left="0"/>
        <w:jc w:val="both"/>
      </w:pPr>
      <w:r>
        <w:rPr>
          <w:rFonts w:ascii="Times New Roman"/>
          <w:b w:val="false"/>
          <w:i w:val="false"/>
          <w:color w:val="000000"/>
          <w:sz w:val="28"/>
        </w:rPr>
        <w:t>
      1) жартыжылдық графикті бекіту күні;</w:t>
      </w:r>
    </w:p>
    <w:bookmarkEnd w:id="21"/>
    <w:bookmarkStart w:name="z24" w:id="22"/>
    <w:p>
      <w:pPr>
        <w:spacing w:after="0"/>
        <w:ind w:left="0"/>
        <w:jc w:val="both"/>
      </w:pPr>
      <w:r>
        <w:rPr>
          <w:rFonts w:ascii="Times New Roman"/>
          <w:b w:val="false"/>
          <w:i w:val="false"/>
          <w:color w:val="000000"/>
          <w:sz w:val="28"/>
        </w:rPr>
        <w:t>
      2) статистикалық тіркелімнің атауы;</w:t>
      </w:r>
    </w:p>
    <w:bookmarkEnd w:id="22"/>
    <w:bookmarkStart w:name="z25" w:id="23"/>
    <w:p>
      <w:pPr>
        <w:spacing w:after="0"/>
        <w:ind w:left="0"/>
        <w:jc w:val="both"/>
      </w:pPr>
      <w:r>
        <w:rPr>
          <w:rFonts w:ascii="Times New Roman"/>
          <w:b w:val="false"/>
          <w:i w:val="false"/>
          <w:color w:val="000000"/>
          <w:sz w:val="28"/>
        </w:rPr>
        <w:t>
      3) статистикалық тіркелімдерді өзектілендіруге арналған әкімшілік дереккөздің атауы;</w:t>
      </w:r>
    </w:p>
    <w:bookmarkEnd w:id="23"/>
    <w:bookmarkStart w:name="z26" w:id="24"/>
    <w:p>
      <w:pPr>
        <w:spacing w:after="0"/>
        <w:ind w:left="0"/>
        <w:jc w:val="both"/>
      </w:pPr>
      <w:r>
        <w:rPr>
          <w:rFonts w:ascii="Times New Roman"/>
          <w:b w:val="false"/>
          <w:i w:val="false"/>
          <w:color w:val="000000"/>
          <w:sz w:val="28"/>
        </w:rPr>
        <w:t>
      4) әкімшілік деректердің сапасын бағалау объектісінің атауы;</w:t>
      </w:r>
    </w:p>
    <w:bookmarkEnd w:id="24"/>
    <w:bookmarkStart w:name="z27" w:id="25"/>
    <w:p>
      <w:pPr>
        <w:spacing w:after="0"/>
        <w:ind w:left="0"/>
        <w:jc w:val="both"/>
      </w:pPr>
      <w:r>
        <w:rPr>
          <w:rFonts w:ascii="Times New Roman"/>
          <w:b w:val="false"/>
          <w:i w:val="false"/>
          <w:color w:val="000000"/>
          <w:sz w:val="28"/>
        </w:rPr>
        <w:t>
      5) деректер сапасына бағалау жүргізу кезеңі;</w:t>
      </w:r>
    </w:p>
    <w:bookmarkEnd w:id="25"/>
    <w:bookmarkStart w:name="z28" w:id="26"/>
    <w:p>
      <w:pPr>
        <w:spacing w:after="0"/>
        <w:ind w:left="0"/>
        <w:jc w:val="both"/>
      </w:pPr>
      <w:r>
        <w:rPr>
          <w:rFonts w:ascii="Times New Roman"/>
          <w:b w:val="false"/>
          <w:i w:val="false"/>
          <w:color w:val="000000"/>
          <w:sz w:val="28"/>
        </w:rPr>
        <w:t>
      6) Әдіснамалықкеңеске әкімшілік деректердің сапасы бойынша есепті (бұдан әрі – сапа бойынша есеп) ұсыну күні;</w:t>
      </w:r>
    </w:p>
    <w:bookmarkEnd w:id="26"/>
    <w:bookmarkStart w:name="z29" w:id="27"/>
    <w:p>
      <w:pPr>
        <w:spacing w:after="0"/>
        <w:ind w:left="0"/>
        <w:jc w:val="both"/>
      </w:pPr>
      <w:r>
        <w:rPr>
          <w:rFonts w:ascii="Times New Roman"/>
          <w:b w:val="false"/>
          <w:i w:val="false"/>
          <w:color w:val="000000"/>
          <w:sz w:val="28"/>
        </w:rPr>
        <w:t>
      7) графикке қол қоюға уәкілетті адамның қолы.</w:t>
      </w:r>
    </w:p>
    <w:bookmarkEnd w:id="27"/>
    <w:bookmarkStart w:name="z30" w:id="28"/>
    <w:p>
      <w:pPr>
        <w:spacing w:after="0"/>
        <w:ind w:left="0"/>
        <w:jc w:val="both"/>
      </w:pPr>
      <w:r>
        <w:rPr>
          <w:rFonts w:ascii="Times New Roman"/>
          <w:b w:val="false"/>
          <w:i w:val="false"/>
          <w:color w:val="000000"/>
          <w:sz w:val="28"/>
        </w:rPr>
        <w:t>
      8. Әкімшілік дереккөздер ұсынған әкімшілік деректердің сапасын жоспардан тыс бағалау:</w:t>
      </w:r>
    </w:p>
    <w:bookmarkEnd w:id="28"/>
    <w:bookmarkStart w:name="z31" w:id="29"/>
    <w:p>
      <w:pPr>
        <w:spacing w:after="0"/>
        <w:ind w:left="0"/>
        <w:jc w:val="both"/>
      </w:pPr>
      <w:r>
        <w:rPr>
          <w:rFonts w:ascii="Times New Roman"/>
          <w:b w:val="false"/>
          <w:i w:val="false"/>
          <w:color w:val="000000"/>
          <w:sz w:val="28"/>
        </w:rPr>
        <w:t>
      1) мемлекеттік статистика саласындағы бұзушылықтың нақты фактілері бойынша құқық қорғау органдарынан, сондай-ақ басқа да мемлекеттік органдардан, жергілікті өзін-өзі басқару органдарынан келіп түскен материалдар;</w:t>
      </w:r>
    </w:p>
    <w:bookmarkEnd w:id="29"/>
    <w:bookmarkStart w:name="z32" w:id="30"/>
    <w:p>
      <w:pPr>
        <w:spacing w:after="0"/>
        <w:ind w:left="0"/>
        <w:jc w:val="both"/>
      </w:pPr>
      <w:r>
        <w:rPr>
          <w:rFonts w:ascii="Times New Roman"/>
          <w:b w:val="false"/>
          <w:i w:val="false"/>
          <w:color w:val="000000"/>
          <w:sz w:val="28"/>
        </w:rPr>
        <w:t>
      2) мемлекеттік статистика саласындағы бұзушылықтың нақты фактілері бойынша жеке немесе заңды тұлғалардың жолданымдары, хабарлары немесе арыздары;</w:t>
      </w:r>
    </w:p>
    <w:bookmarkEnd w:id="30"/>
    <w:bookmarkStart w:name="z33" w:id="31"/>
    <w:p>
      <w:pPr>
        <w:spacing w:after="0"/>
        <w:ind w:left="0"/>
        <w:jc w:val="both"/>
      </w:pPr>
      <w:r>
        <w:rPr>
          <w:rFonts w:ascii="Times New Roman"/>
          <w:b w:val="false"/>
          <w:i w:val="false"/>
          <w:color w:val="000000"/>
          <w:sz w:val="28"/>
        </w:rPr>
        <w:t>
      3) мемлекеттік статистика саласындағы бұзушылықтың нақты фактілері бойынша бұқаралық ақпарат құралдарындағы хабарламаларнегізінде жүргізіледі.</w:t>
      </w:r>
    </w:p>
    <w:bookmarkEnd w:id="31"/>
    <w:p>
      <w:pPr>
        <w:spacing w:after="0"/>
        <w:ind w:left="0"/>
        <w:jc w:val="both"/>
      </w:pPr>
      <w:r>
        <w:rPr>
          <w:rFonts w:ascii="Times New Roman"/>
          <w:b w:val="false"/>
          <w:i w:val="false"/>
          <w:color w:val="000000"/>
          <w:sz w:val="28"/>
        </w:rPr>
        <w:t>
      Әкімшілік дереккөздер ұсынған әкімшілік деректердің сапасын жоспардан тыс бағалау жасырын өтініштер болған жағдайда жүргізілмейді.</w:t>
      </w:r>
    </w:p>
    <w:bookmarkStart w:name="z34" w:id="32"/>
    <w:p>
      <w:pPr>
        <w:spacing w:after="0"/>
        <w:ind w:left="0"/>
        <w:jc w:val="both"/>
      </w:pPr>
      <w:r>
        <w:rPr>
          <w:rFonts w:ascii="Times New Roman"/>
          <w:b w:val="false"/>
          <w:i w:val="false"/>
          <w:color w:val="000000"/>
          <w:sz w:val="28"/>
        </w:rPr>
        <w:t xml:space="preserve">
      9. Дата-бақылаушы әкімшілік дереккөздер ұсынған әкімшілік деректердің сапасын бағалауды олардың "Мемлекеттік статистика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талаптарына және Деректерді басқару жөніндегі талаптарға сәйкестігіне, сондай-ақ әкімшілік дереккөздің дерекқорларын бірдей деректер жиынтығын қамтитын басқа ресми көздерден алынған деректермен салыстыра тексеру және салыстыру арқылы жүргізеді.</w:t>
      </w:r>
    </w:p>
    <w:bookmarkEnd w:id="32"/>
    <w:bookmarkStart w:name="z35" w:id="33"/>
    <w:p>
      <w:pPr>
        <w:spacing w:after="0"/>
        <w:ind w:left="0"/>
        <w:jc w:val="both"/>
      </w:pPr>
      <w:r>
        <w:rPr>
          <w:rFonts w:ascii="Times New Roman"/>
          <w:b w:val="false"/>
          <w:i w:val="false"/>
          <w:color w:val="000000"/>
          <w:sz w:val="28"/>
        </w:rPr>
        <w:t>
      10. Дата-бақылаушы дерекқорларды салыстыру кезінде деректер алшақтығының маңыздылығын айқындайды және сапа бойынша есепте мемлекеттік статистика саласындағы бұзушылық дәрежесінің градациясына сәйкес деректердің алшақтық дәрежесін береді: елеусіз, елеулі.</w:t>
      </w:r>
    </w:p>
    <w:bookmarkEnd w:id="33"/>
    <w:bookmarkStart w:name="z36" w:id="34"/>
    <w:p>
      <w:pPr>
        <w:spacing w:after="0"/>
        <w:ind w:left="0"/>
        <w:jc w:val="both"/>
      </w:pPr>
      <w:r>
        <w:rPr>
          <w:rFonts w:ascii="Times New Roman"/>
          <w:b w:val="false"/>
          <w:i w:val="false"/>
          <w:color w:val="000000"/>
          <w:sz w:val="28"/>
        </w:rPr>
        <w:t>
      1) елеусіз бұзушылықтар:</w:t>
      </w:r>
    </w:p>
    <w:bookmarkEnd w:id="34"/>
    <w:p>
      <w:pPr>
        <w:spacing w:after="0"/>
        <w:ind w:left="0"/>
        <w:jc w:val="both"/>
      </w:pPr>
      <w:r>
        <w:rPr>
          <w:rFonts w:ascii="Times New Roman"/>
          <w:b w:val="false"/>
          <w:i w:val="false"/>
          <w:color w:val="000000"/>
          <w:sz w:val="28"/>
        </w:rPr>
        <w:t>
      әкімшілік дереккөз ұсынған әкімшілік деректердің бірдей мәндердің жиынтығын қамтитын басқа ресми дереккөздерден алынған деректермен 10%-ға дейін сәйкес келмеуіне;</w:t>
      </w:r>
    </w:p>
    <w:p>
      <w:pPr>
        <w:spacing w:after="0"/>
        <w:ind w:left="0"/>
        <w:jc w:val="both"/>
      </w:pPr>
      <w:r>
        <w:rPr>
          <w:rFonts w:ascii="Times New Roman"/>
          <w:b w:val="false"/>
          <w:i w:val="false"/>
          <w:color w:val="000000"/>
          <w:sz w:val="28"/>
        </w:rPr>
        <w:t>
      Қазақстан Республикасының стандарттау саласындағы заңнамасында белгіленген тәртіппен әзірленген техникалық-экономикалық ақпараттың ұлттық жіктеуіштерін қолданбауымен байланысты бұзушылықтар;</w:t>
      </w:r>
    </w:p>
    <w:bookmarkStart w:name="z37" w:id="35"/>
    <w:p>
      <w:pPr>
        <w:spacing w:after="0"/>
        <w:ind w:left="0"/>
        <w:jc w:val="both"/>
      </w:pPr>
      <w:r>
        <w:rPr>
          <w:rFonts w:ascii="Times New Roman"/>
          <w:b w:val="false"/>
          <w:i w:val="false"/>
          <w:color w:val="000000"/>
          <w:sz w:val="28"/>
        </w:rPr>
        <w:t>
      2) елеулі бұзушылықтар:</w:t>
      </w:r>
    </w:p>
    <w:bookmarkEnd w:id="35"/>
    <w:p>
      <w:pPr>
        <w:spacing w:after="0"/>
        <w:ind w:left="0"/>
        <w:jc w:val="both"/>
      </w:pPr>
      <w:r>
        <w:rPr>
          <w:rFonts w:ascii="Times New Roman"/>
          <w:b w:val="false"/>
          <w:i w:val="false"/>
          <w:color w:val="000000"/>
          <w:sz w:val="28"/>
        </w:rPr>
        <w:t xml:space="preserve">
      Заңның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уәкілетті органның ведомствосымен әкімшілік деректерді жинауға арналған нысандарды, сондай-ақ көрсеткіштерді есептеу әдістемелерін келіспеумен;</w:t>
      </w:r>
    </w:p>
    <w:p>
      <w:pPr>
        <w:spacing w:after="0"/>
        <w:ind w:left="0"/>
        <w:jc w:val="both"/>
      </w:pPr>
      <w:r>
        <w:rPr>
          <w:rFonts w:ascii="Times New Roman"/>
          <w:b w:val="false"/>
          <w:i w:val="false"/>
          <w:color w:val="000000"/>
          <w:sz w:val="28"/>
        </w:rPr>
        <w:t>
      әкімшілік дереккөздің анық емес әкімшілік деректерді ұсынуымен;</w:t>
      </w:r>
    </w:p>
    <w:p>
      <w:pPr>
        <w:spacing w:after="0"/>
        <w:ind w:left="0"/>
        <w:jc w:val="both"/>
      </w:pPr>
      <w:r>
        <w:rPr>
          <w:rFonts w:ascii="Times New Roman"/>
          <w:b w:val="false"/>
          <w:i w:val="false"/>
          <w:color w:val="000000"/>
          <w:sz w:val="28"/>
        </w:rPr>
        <w:t xml:space="preserve">
      Қазақстан Республикасы Статистика агенттігі Төрағасының 2010 жылғы 14 шілдедегі № 183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6394 болып тіркелген) бекітілген Әкімшілік дереккөздердің әкімшілік деректерді өтеусіз негізде ұсыну қағидаларына сәйкес әкімшілік деректерді өтеусіз негізде ұсынбаумен;</w:t>
      </w:r>
    </w:p>
    <w:p>
      <w:pPr>
        <w:spacing w:after="0"/>
        <w:ind w:left="0"/>
        <w:jc w:val="both"/>
      </w:pPr>
      <w:r>
        <w:rPr>
          <w:rFonts w:ascii="Times New Roman"/>
          <w:b w:val="false"/>
          <w:i w:val="false"/>
          <w:color w:val="000000"/>
          <w:sz w:val="28"/>
        </w:rPr>
        <w:t>
      Деректерді басқару жөніндегі талаптармен белгіленген әкімшілік деректер сапасының көрсеткіштеріне сәйкес келмеуімен;</w:t>
      </w:r>
    </w:p>
    <w:p>
      <w:pPr>
        <w:spacing w:after="0"/>
        <w:ind w:left="0"/>
        <w:jc w:val="both"/>
      </w:pPr>
      <w:r>
        <w:rPr>
          <w:rFonts w:ascii="Times New Roman"/>
          <w:b w:val="false"/>
          <w:i w:val="false"/>
          <w:color w:val="000000"/>
          <w:sz w:val="28"/>
        </w:rPr>
        <w:t>
      ұсынылған дерекқорлардың Деректерді басқару жөніндегі талаптарда белгіленген деректерді қолдауға қойылатын талаптарға сәйкес келмеуімен;</w:t>
      </w:r>
    </w:p>
    <w:p>
      <w:pPr>
        <w:spacing w:after="0"/>
        <w:ind w:left="0"/>
        <w:jc w:val="both"/>
      </w:pPr>
      <w:r>
        <w:rPr>
          <w:rFonts w:ascii="Times New Roman"/>
          <w:b w:val="false"/>
          <w:i w:val="false"/>
          <w:color w:val="000000"/>
          <w:sz w:val="28"/>
        </w:rPr>
        <w:t>
      уәкілетті орган ведомствосының шаруашылық бойынша есепке алуды жүргізу жөніндегі белгілеген талаптарын сақтамауы;</w:t>
      </w:r>
    </w:p>
    <w:p>
      <w:pPr>
        <w:spacing w:after="0"/>
        <w:ind w:left="0"/>
        <w:jc w:val="both"/>
      </w:pPr>
      <w:r>
        <w:rPr>
          <w:rFonts w:ascii="Times New Roman"/>
          <w:b w:val="false"/>
          <w:i w:val="false"/>
          <w:color w:val="000000"/>
          <w:sz w:val="28"/>
        </w:rPr>
        <w:t>
      әкімшілік дереккөз ұсынған әкімшілік деректердің бірдей мәндердің жиынтығын қамтитын басқа ресми дереккөздерден алынған деректермен 10%-дан астам алшақтығымен байланысты бұзушылықтар.</w:t>
      </w:r>
    </w:p>
    <w:bookmarkStart w:name="z38" w:id="36"/>
    <w:p>
      <w:pPr>
        <w:spacing w:after="0"/>
        <w:ind w:left="0"/>
        <w:jc w:val="both"/>
      </w:pPr>
      <w:r>
        <w:rPr>
          <w:rFonts w:ascii="Times New Roman"/>
          <w:b w:val="false"/>
          <w:i w:val="false"/>
          <w:color w:val="000000"/>
          <w:sz w:val="28"/>
        </w:rPr>
        <w:t xml:space="preserve">
      11. Әкімшілік деректердің сапасына жүргізілген бағалау қорытындылары бойынша дата-бақылаушы сапа бойынша есепті қалыптастырады және оны электрондық құжат айналымы арқылы әкімшілік деректердің сапасын бағалауға жауапты уәкілетті орган ведомствосының құрылымдық бөлімшесімен келіседі. Сапа бойынша есепті толтыру құрылымы осы қағидаларда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36"/>
    <w:bookmarkStart w:name="z39" w:id="37"/>
    <w:p>
      <w:pPr>
        <w:spacing w:after="0"/>
        <w:ind w:left="0"/>
        <w:jc w:val="both"/>
      </w:pPr>
      <w:r>
        <w:rPr>
          <w:rFonts w:ascii="Times New Roman"/>
          <w:b w:val="false"/>
          <w:i w:val="false"/>
          <w:color w:val="000000"/>
          <w:sz w:val="28"/>
        </w:rPr>
        <w:t>
      12. Дата-бақылаушы сапа бойынша келісілген есепті Әдіснамалық кеңеске қарауға және бекітуге ұсынады.</w:t>
      </w:r>
    </w:p>
    <w:bookmarkEnd w:id="37"/>
    <w:bookmarkStart w:name="z40" w:id="38"/>
    <w:p>
      <w:pPr>
        <w:spacing w:after="0"/>
        <w:ind w:left="0"/>
        <w:jc w:val="both"/>
      </w:pPr>
      <w:r>
        <w:rPr>
          <w:rFonts w:ascii="Times New Roman"/>
          <w:b w:val="false"/>
          <w:i w:val="false"/>
          <w:color w:val="000000"/>
          <w:sz w:val="28"/>
        </w:rPr>
        <w:t>
      13. Сапа бойынша есепті бекіту және сапа бойынша есепке нақтылау және (немесе) толықтырулар енгізу қажеттілігі туралы шешімді Әдіснамалық кеңес қабылдайды.</w:t>
      </w:r>
    </w:p>
    <w:bookmarkEnd w:id="38"/>
    <w:bookmarkStart w:name="z41" w:id="39"/>
    <w:p>
      <w:pPr>
        <w:spacing w:after="0"/>
        <w:ind w:left="0"/>
        <w:jc w:val="both"/>
      </w:pPr>
      <w:r>
        <w:rPr>
          <w:rFonts w:ascii="Times New Roman"/>
          <w:b w:val="false"/>
          <w:i w:val="false"/>
          <w:color w:val="000000"/>
          <w:sz w:val="28"/>
        </w:rPr>
        <w:t>
      14. Пысықталған сапа бойынша есепті дата-бақылаушы Әдіснамалық кеңес шешім қабылдаған күннен бастап 5 жұмыс күні ішінде Әдіснамалық кеңеске жібереді.</w:t>
      </w:r>
    </w:p>
    <w:bookmarkEnd w:id="39"/>
    <w:bookmarkStart w:name="z42" w:id="4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Заң</w:t>
      </w:r>
      <w:r>
        <w:rPr>
          <w:rFonts w:ascii="Times New Roman"/>
          <w:b w:val="false"/>
          <w:i w:val="false"/>
          <w:color w:val="000000"/>
          <w:sz w:val="28"/>
        </w:rPr>
        <w:t xml:space="preserve"> талаптарын және (немесе) Деректерді басқару жөніндегі талаптарды бұзушылықтар анықталған жағдайларда дата-бақылаушы Әдіснамалық кеңес сапа бойынша есепті бекіткен күннен бастап 3 жұмыс күні ішінде сараптамалық қорытындыны әкімшілік деректердің сапасын бағалауға жауапты уәкілетті орган ведомствосының құрылымдық бөлімшесіне электрондық құжат айналымы арқылы жолдайды, онда:</w:t>
      </w:r>
    </w:p>
    <w:bookmarkEnd w:id="40"/>
    <w:bookmarkStart w:name="z43" w:id="41"/>
    <w:p>
      <w:pPr>
        <w:spacing w:after="0"/>
        <w:ind w:left="0"/>
        <w:jc w:val="both"/>
      </w:pPr>
      <w:r>
        <w:rPr>
          <w:rFonts w:ascii="Times New Roman"/>
          <w:b w:val="false"/>
          <w:i w:val="false"/>
          <w:color w:val="000000"/>
          <w:sz w:val="28"/>
        </w:rPr>
        <w:t>
      1) сараптамалық қорытындыны жасау орнынөмірі жәнекүні;</w:t>
      </w:r>
    </w:p>
    <w:bookmarkEnd w:id="41"/>
    <w:bookmarkStart w:name="z44" w:id="42"/>
    <w:p>
      <w:pPr>
        <w:spacing w:after="0"/>
        <w:ind w:left="0"/>
        <w:jc w:val="both"/>
      </w:pPr>
      <w:r>
        <w:rPr>
          <w:rFonts w:ascii="Times New Roman"/>
          <w:b w:val="false"/>
          <w:i w:val="false"/>
          <w:color w:val="000000"/>
          <w:sz w:val="28"/>
        </w:rPr>
        <w:t>
      2) әкімшілік дереккөздің атауы;</w:t>
      </w:r>
    </w:p>
    <w:bookmarkEnd w:id="42"/>
    <w:bookmarkStart w:name="z45" w:id="43"/>
    <w:p>
      <w:pPr>
        <w:spacing w:after="0"/>
        <w:ind w:left="0"/>
        <w:jc w:val="both"/>
      </w:pPr>
      <w:r>
        <w:rPr>
          <w:rFonts w:ascii="Times New Roman"/>
          <w:b w:val="false"/>
          <w:i w:val="false"/>
          <w:color w:val="000000"/>
          <w:sz w:val="28"/>
        </w:rPr>
        <w:t>
      3) деректер иесінің атауы;</w:t>
      </w:r>
    </w:p>
    <w:bookmarkEnd w:id="43"/>
    <w:bookmarkStart w:name="z46" w:id="44"/>
    <w:p>
      <w:pPr>
        <w:spacing w:after="0"/>
        <w:ind w:left="0"/>
        <w:jc w:val="both"/>
      </w:pPr>
      <w:r>
        <w:rPr>
          <w:rFonts w:ascii="Times New Roman"/>
          <w:b w:val="false"/>
          <w:i w:val="false"/>
          <w:color w:val="000000"/>
          <w:sz w:val="28"/>
        </w:rPr>
        <w:t>
      4) әкімшілік дереккөздің дерекқорының базасының атауы;</w:t>
      </w:r>
    </w:p>
    <w:bookmarkEnd w:id="44"/>
    <w:bookmarkStart w:name="z47" w:id="45"/>
    <w:p>
      <w:pPr>
        <w:spacing w:after="0"/>
        <w:ind w:left="0"/>
        <w:jc w:val="both"/>
      </w:pPr>
      <w:r>
        <w:rPr>
          <w:rFonts w:ascii="Times New Roman"/>
          <w:b w:val="false"/>
          <w:i w:val="false"/>
          <w:color w:val="000000"/>
          <w:sz w:val="28"/>
        </w:rPr>
        <w:t>
      5) бұзушылық дәрежесін көрсете отырып, мемлекеттік статистика саласында анықталған бұзушылықтар және оларды жою туралы ұсынымдар;</w:t>
      </w:r>
    </w:p>
    <w:bookmarkEnd w:id="45"/>
    <w:bookmarkStart w:name="z48" w:id="46"/>
    <w:p>
      <w:pPr>
        <w:spacing w:after="0"/>
        <w:ind w:left="0"/>
        <w:jc w:val="both"/>
      </w:pPr>
      <w:r>
        <w:rPr>
          <w:rFonts w:ascii="Times New Roman"/>
          <w:b w:val="false"/>
          <w:i w:val="false"/>
          <w:color w:val="000000"/>
          <w:sz w:val="28"/>
        </w:rPr>
        <w:t>
      6) әкімшілік деректердің сапасына бағалау жүргізген дата-бақылаушының тегі, аты, әкесінің аты;</w:t>
      </w:r>
    </w:p>
    <w:bookmarkEnd w:id="46"/>
    <w:bookmarkStart w:name="z49" w:id="47"/>
    <w:p>
      <w:pPr>
        <w:spacing w:after="0"/>
        <w:ind w:left="0"/>
        <w:jc w:val="both"/>
      </w:pPr>
      <w:r>
        <w:rPr>
          <w:rFonts w:ascii="Times New Roman"/>
          <w:b w:val="false"/>
          <w:i w:val="false"/>
          <w:color w:val="000000"/>
          <w:sz w:val="28"/>
        </w:rPr>
        <w:t>
      7) әкімшілік деректердің сапасына бағалау жүргізген дата-бақылаушының жұмыс телефоны және электрондық пошта мекенжайы көрсетіледі.</w:t>
      </w:r>
    </w:p>
    <w:bookmarkEnd w:id="47"/>
    <w:bookmarkStart w:name="z50" w:id="48"/>
    <w:p>
      <w:pPr>
        <w:spacing w:after="0"/>
        <w:ind w:left="0"/>
        <w:jc w:val="both"/>
      </w:pPr>
      <w:r>
        <w:rPr>
          <w:rFonts w:ascii="Times New Roman"/>
          <w:b w:val="false"/>
          <w:i w:val="false"/>
          <w:color w:val="000000"/>
          <w:sz w:val="28"/>
        </w:rPr>
        <w:t>
      16. Уәкілетті органның ведомствосы:</w:t>
      </w:r>
    </w:p>
    <w:bookmarkEnd w:id="48"/>
    <w:p>
      <w:pPr>
        <w:spacing w:after="0"/>
        <w:ind w:left="0"/>
        <w:jc w:val="both"/>
      </w:pPr>
      <w:r>
        <w:rPr>
          <w:rFonts w:ascii="Times New Roman"/>
          <w:b w:val="false"/>
          <w:i w:val="false"/>
          <w:color w:val="000000"/>
          <w:sz w:val="28"/>
        </w:rPr>
        <w:t>
      елеусіз бұзушылықтар бойынша әкімшілік дереккөзге оларды жою туралы ұсынымдар жібереді;</w:t>
      </w:r>
    </w:p>
    <w:p>
      <w:pPr>
        <w:spacing w:after="0"/>
        <w:ind w:left="0"/>
        <w:jc w:val="both"/>
      </w:pPr>
      <w:r>
        <w:rPr>
          <w:rFonts w:ascii="Times New Roman"/>
          <w:b w:val="false"/>
          <w:i w:val="false"/>
          <w:color w:val="000000"/>
          <w:sz w:val="28"/>
        </w:rPr>
        <w:t xml:space="preserve">
      елеулі бұзушылықтар бойынша </w:t>
      </w:r>
      <w:r>
        <w:rPr>
          <w:rFonts w:ascii="Times New Roman"/>
          <w:b w:val="false"/>
          <w:i w:val="false"/>
          <w:color w:val="000000"/>
          <w:sz w:val="28"/>
        </w:rPr>
        <w:t>Заңға</w:t>
      </w:r>
      <w:r>
        <w:rPr>
          <w:rFonts w:ascii="Times New Roman"/>
          <w:b w:val="false"/>
          <w:i w:val="false"/>
          <w:color w:val="000000"/>
          <w:sz w:val="28"/>
        </w:rPr>
        <w:t xml:space="preserve"> сәйкес әкімшілік дереккөздерге қатысты мемлекеттік бақылау жүргізеді.</w:t>
      </w:r>
    </w:p>
    <w:bookmarkStart w:name="z51" w:id="49"/>
    <w:p>
      <w:pPr>
        <w:spacing w:after="0"/>
        <w:ind w:left="0"/>
        <w:jc w:val="both"/>
      </w:pPr>
      <w:r>
        <w:rPr>
          <w:rFonts w:ascii="Times New Roman"/>
          <w:b w:val="false"/>
          <w:i w:val="false"/>
          <w:color w:val="000000"/>
          <w:sz w:val="28"/>
        </w:rPr>
        <w:t>
      17. Әкімшілік деректердің сапасын бағалау нәтижелері әкімшілік дереккөз жағында талдауға жатады және Деректерді басқару жөніндегі талаптарға сәйкес әкімшілік деректердің сапасын арттыру жөніндегі іс-шараларды жүргізу үшін бастапқы деректер болып табылады.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деректердің</w:t>
            </w:r>
            <w:r>
              <w:br/>
            </w:r>
            <w:r>
              <w:rPr>
                <w:rFonts w:ascii="Times New Roman"/>
                <w:b w:val="false"/>
                <w:i w:val="false"/>
                <w:color w:val="000000"/>
                <w:sz w:val="20"/>
              </w:rPr>
              <w:t>сапасын бағалау қағидаларына</w:t>
            </w:r>
            <w:r>
              <w:br/>
            </w:r>
            <w:r>
              <w:rPr>
                <w:rFonts w:ascii="Times New Roman"/>
                <w:b w:val="false"/>
                <w:i w:val="false"/>
                <w:color w:val="000000"/>
                <w:sz w:val="20"/>
              </w:rPr>
              <w:t>қосымша</w:t>
            </w:r>
          </w:p>
        </w:tc>
      </w:tr>
    </w:tbl>
    <w:bookmarkStart w:name="z53" w:id="50"/>
    <w:p>
      <w:pPr>
        <w:spacing w:after="0"/>
        <w:ind w:left="0"/>
        <w:jc w:val="left"/>
      </w:pPr>
      <w:r>
        <w:rPr>
          <w:rFonts w:ascii="Times New Roman"/>
          <w:b/>
          <w:i w:val="false"/>
          <w:color w:val="000000"/>
        </w:rPr>
        <w:t xml:space="preserve"> Сапа жөніндегі есепті толтыру құрылымы Сапа бойынша есеп  ______________________________________________________  (деректер сапасын бағалау субъектісінің (объектісінің) атауы)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бөлімдері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дереккөздің атауы және байланыс деректері (мекенжайы, телефоны, электрондық поштасы)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деректердіңменшік иесінің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деректердің меншік иесі – Қазақстан Республикасының заңнамасымен анықталған деректерді иелену, пайдалану немесе оларға билік ету құқығын іске асыратын субъект.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ведомствоның, ведомстволық бағынысты ұйымның немесе әкімшілік дереккөздің құрылымдық бөлімшесінің (әкімшілік деректерді иеленуші)атауы және байланыс деректері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иеленуші – деректердіңменшік иесі заңда немесе келісімде белгіленген шектерде және тәртіппен деректерді иелену және пайдалану құқығын ұсынған субъект.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дереккөздің дата-стюардының тегі, аты, лауазымы және байланыс деректері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Дата-стюард – әкімшілік дереккөздердегі деректерді басқаруға жауапты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 басшысының тегі, аты және байланыс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ұсынуға жауапты құрылымдық бөлімше басшысының деректері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 сапасын бағалау субъектісінің (объектісінің) жалпы сипаттамасы:</w:t>
            </w:r>
          </w:p>
          <w:p>
            <w:pPr>
              <w:spacing w:after="20"/>
              <w:ind w:left="20"/>
              <w:jc w:val="both"/>
            </w:pPr>
            <w:r>
              <w:rPr>
                <w:rFonts w:ascii="Times New Roman"/>
                <w:b w:val="false"/>
                <w:i w:val="false"/>
                <w:color w:val="000000"/>
                <w:sz w:val="20"/>
              </w:rPr>
              <w:t>
1) әкімшілік деректер сапасын бағалау субъектісі (объектісі) жататын саланы, әкімшілік деректердіқолдану мақсаттары мен саласын айқындау. Уақыт өте келе жалпы сипаттамамен, нәтижелермен және олардың эволюциясымен бірге жүретін қысқаша тарихты жазу ұсынылады;</w:t>
            </w:r>
          </w:p>
          <w:p>
            <w:pPr>
              <w:spacing w:after="20"/>
              <w:ind w:left="20"/>
              <w:jc w:val="both"/>
            </w:pPr>
            <w:r>
              <w:rPr>
                <w:rFonts w:ascii="Times New Roman"/>
                <w:b w:val="false"/>
                <w:i w:val="false"/>
                <w:color w:val="000000"/>
                <w:sz w:val="20"/>
              </w:rPr>
              <w:t>
2) негізгі пайдаланушыларды және олардың қатысу тәсілдерін айқындау;</w:t>
            </w:r>
          </w:p>
          <w:p>
            <w:pPr>
              <w:spacing w:after="20"/>
              <w:ind w:left="20"/>
              <w:jc w:val="both"/>
            </w:pPr>
            <w:r>
              <w:rPr>
                <w:rFonts w:ascii="Times New Roman"/>
                <w:b w:val="false"/>
                <w:i w:val="false"/>
                <w:color w:val="000000"/>
                <w:sz w:val="20"/>
              </w:rPr>
              <w:t>
3) әкімшілік деректерді ұсынатын тұлғалар тобының сипаттамасы;</w:t>
            </w:r>
          </w:p>
          <w:p>
            <w:pPr>
              <w:spacing w:after="20"/>
              <w:ind w:left="20"/>
              <w:jc w:val="both"/>
            </w:pPr>
            <w:r>
              <w:rPr>
                <w:rFonts w:ascii="Times New Roman"/>
                <w:b w:val="false"/>
                <w:i w:val="false"/>
                <w:color w:val="000000"/>
                <w:sz w:val="20"/>
              </w:rPr>
              <w:t>
4) ақпараттың қажеттілігін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ұсыну процесінің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 деректер жиынының сипаттамаларын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жіктеу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топтастыру немесе оларды жалпы сипаттамаларына қарай топтарға бөлу.</w:t>
            </w:r>
          </w:p>
          <w:p>
            <w:pPr>
              <w:spacing w:after="20"/>
              <w:ind w:left="20"/>
              <w:jc w:val="both"/>
            </w:pPr>
            <w:r>
              <w:rPr>
                <w:rFonts w:ascii="Times New Roman"/>
                <w:b w:val="false"/>
                <w:i w:val="false"/>
                <w:color w:val="000000"/>
                <w:sz w:val="20"/>
              </w:rPr>
              <w:t>
Қазақстан Республикасының стандарттау саласындағы заңнамасында белгіленген тәртіппен әзірленген техникалық-экономикалық ақпараттың ұлттық жіктеуіштерін қолдану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 туралы жалпы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p>
            <w:pPr>
              <w:spacing w:after="20"/>
              <w:ind w:left="20"/>
              <w:jc w:val="both"/>
            </w:pPr>
            <w:r>
              <w:rPr>
                <w:rFonts w:ascii="Times New Roman"/>
                <w:b w:val="false"/>
                <w:i w:val="false"/>
                <w:color w:val="000000"/>
                <w:sz w:val="20"/>
              </w:rPr>
              <w:t>
1) ақпарат ұсынатын тұлғалар тобы;</w:t>
            </w:r>
          </w:p>
          <w:p>
            <w:pPr>
              <w:spacing w:after="20"/>
              <w:ind w:left="20"/>
              <w:jc w:val="both"/>
            </w:pPr>
            <w:r>
              <w:rPr>
                <w:rFonts w:ascii="Times New Roman"/>
                <w:b w:val="false"/>
                <w:i w:val="false"/>
                <w:color w:val="000000"/>
                <w:sz w:val="20"/>
              </w:rPr>
              <w:t>
2) әкімшілік деректерді жинау күндері;</w:t>
            </w:r>
          </w:p>
          <w:p>
            <w:pPr>
              <w:spacing w:after="20"/>
              <w:ind w:left="20"/>
              <w:jc w:val="both"/>
            </w:pPr>
            <w:r>
              <w:rPr>
                <w:rFonts w:ascii="Times New Roman"/>
                <w:b w:val="false"/>
                <w:i w:val="false"/>
                <w:color w:val="000000"/>
                <w:sz w:val="20"/>
              </w:rPr>
              <w:t>
3) әкімшілік деректерді жинау құралдары (деректерді жинауға арналған нысандардың индексі, ақпараттық жүйелер);</w:t>
            </w:r>
          </w:p>
          <w:p>
            <w:pPr>
              <w:spacing w:after="20"/>
              <w:ind w:left="20"/>
              <w:jc w:val="both"/>
            </w:pPr>
            <w:r>
              <w:rPr>
                <w:rFonts w:ascii="Times New Roman"/>
                <w:b w:val="false"/>
                <w:i w:val="false"/>
                <w:color w:val="000000"/>
                <w:sz w:val="20"/>
              </w:rPr>
              <w:t>
4) байқау типі (іріктемелі, жаппай, аралас).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әдісінің сипаттамасы:</w:t>
            </w:r>
          </w:p>
          <w:p>
            <w:pPr>
              <w:spacing w:after="20"/>
              <w:ind w:left="20"/>
              <w:jc w:val="both"/>
            </w:pPr>
            <w:r>
              <w:rPr>
                <w:rFonts w:ascii="Times New Roman"/>
                <w:b w:val="false"/>
                <w:i w:val="false"/>
                <w:color w:val="000000"/>
                <w:sz w:val="20"/>
              </w:rPr>
              <w:t>
1) қағаз жеткізгіште;</w:t>
            </w:r>
          </w:p>
          <w:p>
            <w:pPr>
              <w:spacing w:after="20"/>
              <w:ind w:left="20"/>
              <w:jc w:val="both"/>
            </w:pPr>
            <w:r>
              <w:rPr>
                <w:rFonts w:ascii="Times New Roman"/>
                <w:b w:val="false"/>
                <w:i w:val="false"/>
                <w:color w:val="000000"/>
                <w:sz w:val="20"/>
              </w:rPr>
              <w:t>
2) электрондық түрде;</w:t>
            </w:r>
          </w:p>
          <w:p>
            <w:pPr>
              <w:spacing w:after="20"/>
              <w:ind w:left="20"/>
              <w:jc w:val="both"/>
            </w:pPr>
            <w:r>
              <w:rPr>
                <w:rFonts w:ascii="Times New Roman"/>
                <w:b w:val="false"/>
                <w:i w:val="false"/>
                <w:color w:val="000000"/>
                <w:sz w:val="20"/>
              </w:rPr>
              <w:t>
3) телефон арқылы сауал салу салудың компьютерлендірілген жүйесі арқылы;</w:t>
            </w:r>
          </w:p>
          <w:p>
            <w:pPr>
              <w:spacing w:after="20"/>
              <w:ind w:left="20"/>
              <w:jc w:val="both"/>
            </w:pPr>
            <w:r>
              <w:rPr>
                <w:rFonts w:ascii="Times New Roman"/>
                <w:b w:val="false"/>
                <w:i w:val="false"/>
                <w:color w:val="000000"/>
                <w:sz w:val="20"/>
              </w:rPr>
              <w:t>
4) қағаз жеткізгішті пайдаланумен интервьюердің жеке сұхбат жүргізуі кезінде;</w:t>
            </w:r>
          </w:p>
          <w:p>
            <w:pPr>
              <w:spacing w:after="20"/>
              <w:ind w:left="20"/>
              <w:jc w:val="both"/>
            </w:pPr>
            <w:r>
              <w:rPr>
                <w:rFonts w:ascii="Times New Roman"/>
                <w:b w:val="false"/>
                <w:i w:val="false"/>
                <w:color w:val="000000"/>
                <w:sz w:val="20"/>
              </w:rPr>
              <w:t>
5) дербес есептеу құрылғысын пайдаланумен интервьюердің жеке сұхбат жүргізуі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күнге немесе белгілі бір уақыт кезеңіне (ай, тоқсан, күнтізбелік жыл немесе бірнеше күнтізбелік күн) қатысты айнымалылардың сипаттамасы.</w:t>
            </w:r>
          </w:p>
          <w:p>
            <w:pPr>
              <w:spacing w:after="20"/>
              <w:ind w:left="20"/>
              <w:jc w:val="both"/>
            </w:pPr>
            <w:r>
              <w:rPr>
                <w:rFonts w:ascii="Times New Roman"/>
                <w:b w:val="false"/>
                <w:i w:val="false"/>
                <w:color w:val="000000"/>
                <w:sz w:val="20"/>
              </w:rPr>
              <w:t>
Егер берілген базистік кезең нақты базистік кезеңмен сәйкес келмесе, мұндай алшақтық сипатталады.</w:t>
            </w:r>
          </w:p>
          <w:p>
            <w:pPr>
              <w:spacing w:after="20"/>
              <w:ind w:left="20"/>
              <w:jc w:val="both"/>
            </w:pPr>
            <w:r>
              <w:rPr>
                <w:rFonts w:ascii="Times New Roman"/>
                <w:b w:val="false"/>
                <w:i w:val="false"/>
                <w:color w:val="000000"/>
                <w:sz w:val="20"/>
              </w:rPr>
              <w:t>
Егер жинау ақпараттық жүйелер арқылы автоматты түрде жүзеге асырылса, көрсеткіш қалай қалыптасатыны сипатталады.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дереккөзге жауапкершілік жүктейтін және оған әкімшілік деректерді жинауға және (немесе) қалыптастыруға, статистикалық ақпаратты өңдеуге және таратуға қатысты өкілеттіктер беретін заң, нормативтік қағидалар жиынтығы немесе нұсқаулықтардың ресми жиынтығы.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және деректерді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рұқсатсыз жария ету олардың дереккөзінің мүдделеріне қаншалықты зиян келтіретінін анықтайтын қасиеті.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және құпия деректерді қорғауды қамтамасыз ету жөніндегі заңды шаралардың немесе ресми рәсімдердің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ұсыну жиілігі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ұсыну жиілігін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ұсыну форматы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ұсыну форматын реттейтін құқықтық актілерді немесе ресми және бейресми келісімдерді көрсету.</w:t>
            </w:r>
          </w:p>
          <w:p>
            <w:pPr>
              <w:spacing w:after="20"/>
              <w:ind w:left="20"/>
              <w:jc w:val="both"/>
            </w:pPr>
            <w:r>
              <w:rPr>
                <w:rFonts w:ascii="Times New Roman"/>
                <w:b w:val="false"/>
                <w:i w:val="false"/>
                <w:color w:val="000000"/>
                <w:sz w:val="20"/>
              </w:rPr>
              <w:t>
Әкімшілік деректерді (электронды түрде, қағаз тасығышта) ұсыну форматының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қолжетімділігі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әкімшілік деректердің құжаттамасын алатын, пайдаланатын және түсіндіретін шарттар мен режимдер, яғни объектіні, жобаны, ерекшелікті, нұсқаулықты, анықтаманы немесе рәсімді анықтау немесе сипаттау үшін қолданылатын сипаттамалық мәтін.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Әдіснама бойынша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Сипаттамалық мәтін және қолда бар әдіснамалық құжаттарға сілтемелер.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бойынша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деректердің сапасын басқару мен сапасын бағалауға қолданылатын құжаттама мен рәсімдердің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деректердің сапасын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 сапасын басқару үшін әкімшілік дереккөздерде бар жүйе мен құрылымның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бағалау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 ұсынған әкімшілік деректер сапасының көрсеткіштеріне сәйкес келмеуіне байланысты қателерді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әкімшілік деректердің пайдалану мақсаттарына немесе анықтамалық немесе ресми дереккөзден алынған деректерге және өлшеу нәтижесінде алынған әкімшілік деректерге сәйкес келмеуіне байланысты қателерді сипаттау. Оқиға әртүрлі ақпараттандыру объектілерінен алынған мәліметтердегі Қайшылықтар (сәйкессіздіктер) анықталған кезде қалыптасады.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санатқа жататын атрибуттардың және деректер түрінің жазбаларында толық толтырылмауына немесе толтырылмауына байланысты қателерді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әкімшілік деректердің нормативтік құқықтық актілерге, стандарттарға немесе ресми және бейресми келісімдерге толық немесе ішінара сәйкес келмеуіне байланысты қателерді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әкімшілік деректерде деректер (жазбалар және деректер агрегаттары) арасында дұрыс емес байланыстардың болуына байланысты қателерді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әкімшілік деректердің ресми статистикалық ақпаратты түзудежәне статистикалық тіркелімдерді өзектендіруде пайдаланудың ағымдағы және ықтимал қажеттіліктеріне сәйкес келмеуіне байланысты бұзушылықтардың болуын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бірегей әкімшілік деректерде жазбалардың дубльдерінің болуына байланысты қателерді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шектен тыс мәндерді, мәндерді интервалдық мәндерге бақылауды, қарама-қайшылықтарды, енгізу маскаларына сәйкессіздікті сипаттау.</w:t>
            </w:r>
          </w:p>
          <w:p>
            <w:pPr>
              <w:spacing w:after="20"/>
              <w:ind w:left="20"/>
              <w:jc w:val="both"/>
            </w:pPr>
            <w:r>
              <w:rPr>
                <w:rFonts w:ascii="Times New Roman"/>
                <w:b w:val="false"/>
                <w:i w:val="false"/>
                <w:color w:val="000000"/>
                <w:sz w:val="20"/>
              </w:rPr>
              <w:t>
Әкімшілік дереккөз ұсынған әкімшілік деректердің бірдей деректер жиынтығын қамтитын басқа ресми көздерден алынған деректермен сәйкессіздіктерінің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әкімшілік деректердің белгіленген немесе ерікті уақыт сәттеріндегі өзекті күйге сәйкес келмеуіне байланысты қателерді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басқару жөніндегі талаптарда анықталмаған қателерді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салыстыра тексеру және салыстыру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 ұсынған әкімшілік деректердің мәндердің бірдей жиынтығын қамтитын басқа ресми көздерден алынған деректермен алшақтық пайызын анықтау</w:t>
            </w:r>
          </w:p>
          <w:p>
            <w:pPr>
              <w:spacing w:after="20"/>
              <w:ind w:left="20"/>
              <w:jc w:val="both"/>
            </w:pPr>
            <w:r>
              <w:rPr>
                <w:rFonts w:ascii="Times New Roman"/>
                <w:b w:val="false"/>
                <w:i w:val="false"/>
                <w:color w:val="000000"/>
                <w:sz w:val="20"/>
              </w:rPr>
              <w:t>
Қазақстан Республикасының стандарттау саласындағы заңнамасында белгіленген тәртіппен әзірленген техникалық-экономикалық ақпараттың ұлттық жіктеуіштерін қолданбауды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елеулі және елеусіз бұзушылықтарды жою бойынша ұсыныстар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 бойынша ұсыныстардың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ресми статистикалық ақпараттардағы әкімшілік деректерді қолдану мүмкіндігі туралы ұсыныстар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ресми статистикалық ақпараттардағы әкімшілік деректерді қолдану мүмкіндігі туралы ұсыныстардың сипаттамасы.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