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efd6" w14:textId="609e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жылы әскери міндеттілерді әскери жиындарға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19 наурыздағы № 268 бұйрығы. Қазақстан Республикасының Әділет министрлігінде 2024 жылғы 1 сәуірде № 34203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Республикасының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жылы 3 000 әскери міндетті әскери жиындарға шақырылсын.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Ұйымдастыру-жұмылдыру жұмыстары департаменті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 күнінен кейін Қазақстан Республикасы Қорғаныс министрлігінің интернет-ресурсына орналастыруды;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