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d614a" w14:textId="c0d61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қаулысына өзгерістер енгізу туралы</w:t>
      </w:r>
    </w:p>
    <w:p>
      <w:pPr>
        <w:spacing w:after="0"/>
        <w:ind w:left="0"/>
        <w:jc w:val="both"/>
      </w:pPr>
      <w:r>
        <w:rPr>
          <w:rFonts w:ascii="Times New Roman"/>
          <w:b w:val="false"/>
          <w:i w:val="false"/>
          <w:color w:val="000000"/>
          <w:sz w:val="28"/>
        </w:rPr>
        <w:t>Қазақстан Республикасының Қаржы нарығын реттеу мен дамыту агенттігінің 2024 жылғы 29 наурыздағы № 16 қаулысы. Қазақстан Республикасының Әділет министрлігінде 2024 жылғы 3 сәуірде № 34218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Қаржы нарығын реттеу және дамыту агенттігінің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w:t>
      </w:r>
      <w:r>
        <w:rPr>
          <w:rFonts w:ascii="Times New Roman"/>
          <w:b w:val="false"/>
          <w:i w:val="false"/>
          <w:color w:val="000000"/>
          <w:sz w:val="28"/>
        </w:rPr>
        <w:t>капиталының мөлшерінде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"54. "Бір қарыз алушы" деген терминді оған банктің талаптары бар немесе Нормативтердің </w:t>
      </w:r>
      <w:r>
        <w:rPr>
          <w:rFonts w:ascii="Times New Roman"/>
          <w:b w:val="false"/>
          <w:i w:val="false"/>
          <w:color w:val="000000"/>
          <w:sz w:val="28"/>
        </w:rPr>
        <w:t>57-тармағында</w:t>
      </w:r>
      <w:r>
        <w:rPr>
          <w:rFonts w:ascii="Times New Roman"/>
          <w:b w:val="false"/>
          <w:i w:val="false"/>
          <w:color w:val="000000"/>
          <w:sz w:val="28"/>
        </w:rPr>
        <w:t xml:space="preserve"> көрсетілген талаптар туындауы мүмкін әрбір жеке немесе заңды тұлға деп түсіну керек. 2 (екi) немесе одан да көп қарыз алушылардан тұратын топ үшін тәуекел мөлшерi егер қарыз алушылардың әрқайсысының тәуекел мөлшерi банктiң меншiктi капиталының 0,1 (нөл бүтін оннан бір) пайызынан асатын болса, сондай-ақ мынадай жағдайлардың бiрi болғанда 1 (бiр) қарыз алушыға сияқты жиынтықты түрде есептеледi:</w:t>
      </w:r>
    </w:p>
    <w:bookmarkEnd w:id="3"/>
    <w:bookmarkStart w:name="z9" w:id="4"/>
    <w:p>
      <w:pPr>
        <w:spacing w:after="0"/>
        <w:ind w:left="0"/>
        <w:jc w:val="both"/>
      </w:pPr>
      <w:r>
        <w:rPr>
          <w:rFonts w:ascii="Times New Roman"/>
          <w:b w:val="false"/>
          <w:i w:val="false"/>
          <w:color w:val="000000"/>
          <w:sz w:val="28"/>
        </w:rPr>
        <w:t>
      1) қарыз алушылардың бiрi басқа қарыз алушының iрi қатысушысы (акционерлік қоғамның, жауапкершілігі шектеулі серіктестіктің немесе қосымша жауапкершілігі бар серіктестіктің жарғылық капиталына қатысу үлесінің немесе дауыс беретін акцияларының он немесе одан көп пайызын тікелей немесе жанама түрде иеленетін жеке немесе заңды тұлға, коммандиттік серіктестікте толық серіктестік, толық серіктестікке қатысушы), үлестес тұлғасы, жақын туысы (ата-анасы, баласы, асыраушысы, асырап алған баласы, туған және туысқан бауыры немесе қарындасы (апасы, қарындасы), атасы, әжесi, немересi), жұбайы (зайыбы), жұбайының (зайыбының) жақын туысы, бiрiншi басшысы не басқа қарыз алушымен мәмiле жасауға мүдделi тұлға болып табылады;</w:t>
      </w:r>
    </w:p>
    <w:bookmarkEnd w:id="4"/>
    <w:bookmarkStart w:name="z10" w:id="5"/>
    <w:p>
      <w:pPr>
        <w:spacing w:after="0"/>
        <w:ind w:left="0"/>
        <w:jc w:val="both"/>
      </w:pPr>
      <w:r>
        <w:rPr>
          <w:rFonts w:ascii="Times New Roman"/>
          <w:b w:val="false"/>
          <w:i w:val="false"/>
          <w:color w:val="000000"/>
          <w:sz w:val="28"/>
        </w:rPr>
        <w:t>
      2) бiр қарыз алушының iрi қатысушысы, жақын туысы, жұбайы (зайыбы), жұбайының (зайыбының) жақын туысы немесе бiрiншi басшысы не бiр қарыз алушымен мәмiле жасауға мүдделi тұлға басқа қарыз алушының iрi қатысушысы, жақын туысы, жұбайы (зайыбы), жұбайының (зайыбының) жақын туысы немесе бiрiншi басшысы не басқа қарыз алушымен мәмiле жасауға мүдделi тұлға болып табылады;</w:t>
      </w:r>
    </w:p>
    <w:bookmarkEnd w:id="5"/>
    <w:bookmarkStart w:name="z11" w:id="6"/>
    <w:p>
      <w:pPr>
        <w:spacing w:after="0"/>
        <w:ind w:left="0"/>
        <w:jc w:val="both"/>
      </w:pPr>
      <w:r>
        <w:rPr>
          <w:rFonts w:ascii="Times New Roman"/>
          <w:b w:val="false"/>
          <w:i w:val="false"/>
          <w:color w:val="000000"/>
          <w:sz w:val="28"/>
        </w:rPr>
        <w:t>
      3) бiр қарыз алушының iрi қатысушысы, жақын туысы, жұбайы (зайыбы), жұбайының (зайыбының) жақын туысы немесе бiрiншi басшысы не бiр қарыз алушымен мәмiле жасауға мүдделi тұлға басқа қарыз алушының не басқа қарыз алушымен мәмiле жасауға мүдделi тұлғаның iрi қатысушысының, жақын туысының, жұбайының (зайыбының), жұбайы (зайыбы) жақын туысының немесе бiрiншi басшысының iрi қатысушысы, жақын туысы, жұбайы (зайыбы), жұбайының (зайыбының) жақын туысы немесе бiрiншi басшысы не мәмiле жасауға мүдделi тұлғасы болып табылады;</w:t>
      </w:r>
    </w:p>
    <w:bookmarkEnd w:id="6"/>
    <w:bookmarkStart w:name="z12" w:id="7"/>
    <w:p>
      <w:pPr>
        <w:spacing w:after="0"/>
        <w:ind w:left="0"/>
        <w:jc w:val="both"/>
      </w:pPr>
      <w:r>
        <w:rPr>
          <w:rFonts w:ascii="Times New Roman"/>
          <w:b w:val="false"/>
          <w:i w:val="false"/>
          <w:color w:val="000000"/>
          <w:sz w:val="28"/>
        </w:rPr>
        <w:t>
      4) қарыз алушылардың бiрi өзі банктен қарызға алған ақшасын беретін қарыз алушының меншiктi капиталынан асатын мөлшерде басқаға пайдалануға бергендiгiн растайтын жеткiлiктi негіздер бар;</w:t>
      </w:r>
    </w:p>
    <w:bookmarkEnd w:id="7"/>
    <w:bookmarkStart w:name="z13" w:id="8"/>
    <w:p>
      <w:pPr>
        <w:spacing w:after="0"/>
        <w:ind w:left="0"/>
        <w:jc w:val="both"/>
      </w:pPr>
      <w:r>
        <w:rPr>
          <w:rFonts w:ascii="Times New Roman"/>
          <w:b w:val="false"/>
          <w:i w:val="false"/>
          <w:color w:val="000000"/>
          <w:sz w:val="28"/>
        </w:rPr>
        <w:t>
      5) қарыз алушылар банктен қарызға алған қаражатын банктiң қарыз алушысы болып табылмайтын сол бiр үшiншi тұлғаға осы қарыз алушылардың жиынтық меншiктi капиталынан асатын мөлшерде бiрлесiп немесе жекелей бергенiн растайтын жеткiлiктi негіздер бар;</w:t>
      </w:r>
    </w:p>
    <w:bookmarkEnd w:id="8"/>
    <w:bookmarkStart w:name="z14" w:id="9"/>
    <w:p>
      <w:pPr>
        <w:spacing w:after="0"/>
        <w:ind w:left="0"/>
        <w:jc w:val="both"/>
      </w:pPr>
      <w:r>
        <w:rPr>
          <w:rFonts w:ascii="Times New Roman"/>
          <w:b w:val="false"/>
          <w:i w:val="false"/>
          <w:color w:val="000000"/>
          <w:sz w:val="28"/>
        </w:rPr>
        <w:t>
      6) қарыз алушылар қарыз алушылардың бiрi (Қазақстан Республикасының банктерiнен басқа) басқа қарыз алушының мiндеттемелерi бойынша өз активтерiнiң 10 (он) пайызынан асатын сомада ортақ не субсидиарлық жауапкершілік атқаратындай болып байланысты болған;</w:t>
      </w:r>
    </w:p>
    <w:bookmarkEnd w:id="9"/>
    <w:bookmarkStart w:name="z15" w:id="10"/>
    <w:p>
      <w:pPr>
        <w:spacing w:after="0"/>
        <w:ind w:left="0"/>
        <w:jc w:val="both"/>
      </w:pPr>
      <w:r>
        <w:rPr>
          <w:rFonts w:ascii="Times New Roman"/>
          <w:b w:val="false"/>
          <w:i w:val="false"/>
          <w:color w:val="000000"/>
          <w:sz w:val="28"/>
        </w:rPr>
        <w:t>
      7) бiр қарыз алушының лауазымды тұлғасы банктiң басқа қарыз алушыларының қызметiне қаржылық жағынан мүдделiлігі болған;</w:t>
      </w:r>
    </w:p>
    <w:bookmarkEnd w:id="10"/>
    <w:bookmarkStart w:name="z16" w:id="11"/>
    <w:p>
      <w:pPr>
        <w:spacing w:after="0"/>
        <w:ind w:left="0"/>
        <w:jc w:val="both"/>
      </w:pPr>
      <w:r>
        <w:rPr>
          <w:rFonts w:ascii="Times New Roman"/>
          <w:b w:val="false"/>
          <w:i w:val="false"/>
          <w:color w:val="000000"/>
          <w:sz w:val="28"/>
        </w:rPr>
        <w:t>
      8) консорциумның мүшелері болып табылатын қарыз алушыларды қоспағанда, қарыз алушылар бiр-бiрiмен бiрлескен қызмет туралы шартпен не бiрлескен қызмет туралы шарттың белгiлерi бар өзге құжатпен байланысты болған;</w:t>
      </w:r>
    </w:p>
    <w:bookmarkEnd w:id="11"/>
    <w:bookmarkStart w:name="z17" w:id="12"/>
    <w:p>
      <w:pPr>
        <w:spacing w:after="0"/>
        <w:ind w:left="0"/>
        <w:jc w:val="both"/>
      </w:pPr>
      <w:r>
        <w:rPr>
          <w:rFonts w:ascii="Times New Roman"/>
          <w:b w:val="false"/>
          <w:i w:val="false"/>
          <w:color w:val="000000"/>
          <w:sz w:val="28"/>
        </w:rPr>
        <w:t>
      9) қарыз алушылар сақтандыру полистері, резервтік аккредитивтер, кепілгерліктер, сондай-ақ "ДАМУ" кәсіпкерлікті дамыту қоры" акционерлік қоғамының, "Самұрық-Қазына" ұлттық әл-ауқат қоры" акционерлік қоғамының, "Бәйтерек" ұлттық басқарушы холдингі" акционерлік қоғамының және олардың еншілес ұйымдарының, "Проблемалық кредиттер қоры" акционерлік қоғамының, Қазақстан Республикасының кәсіпкерлікті дамыту және қолдау институттарының, экспортты қолдау бойынша мемлекеттік кепілдігі бар Қазақстанның Экспорттық-кредиттік агенттігінің, Standard &amp; Poor's агенттігінің (Стандарт энд Пурс) "B"-дан төмен емес рейтингі немесе басқа рейтингтік агенттіктердің бірінің осыған ұқсас деңгейдегі рейтингі бар халықаралық қаржы ұйымдарының, қаржы ұйымдарының, Қазақстан Республикасының бейрезидент-банктерінің кепілдіктері түрінде берілген жалпы қамтамасыз етудің болуы жағдайларын қоспағанда, олардың міндеттемелері үшінші тұлғаға тиесілі ортақ кепіл мүлкімен қамтамасыз етілетіндей не ортақ қамтамасыз етудің болуы жағдайларын қоспағанда, олардың міндеттемелері бойынша қамтамасыз ету түрінде олардың жиынтық сомасы қарыздың баланстық құнының 35 (отыз бес) пайызынан артық өтейтін сол бір тұлғаның кепілдігі және (немесе) кепілгерлігі ұсынылатындай етіп байланысты болса;</w:t>
      </w:r>
    </w:p>
    <w:bookmarkEnd w:id="12"/>
    <w:bookmarkStart w:name="z18" w:id="13"/>
    <w:p>
      <w:pPr>
        <w:spacing w:after="0"/>
        <w:ind w:left="0"/>
        <w:jc w:val="both"/>
      </w:pPr>
      <w:r>
        <w:rPr>
          <w:rFonts w:ascii="Times New Roman"/>
          <w:b w:val="false"/>
          <w:i w:val="false"/>
          <w:color w:val="000000"/>
          <w:sz w:val="28"/>
        </w:rPr>
        <w:t>
      10) қарыз алушылар сақтандыру полистері, резервтік аккредитивтер, кепілгерліктер, сондай-ақ "ДАМУ" кәсіпкерлікті дамыту қоры" акционерлік қоғамының, "Самұрық-Қазына" ұлттық әл-ауқат қоры" акционерлік қоғамының, "Бәйтерек" ұлттық басқарушы холдингі" акционерлік қоғамының және олардың еншілес ұйымдарының, "Проблемалық кредиттер қоры" акционерлік қоғамының, Қазақстан Республикасының кәсіпкерлікті дамыту және қолдау институттарының, экспортты қолдау бойынша мемлекеттік кепілдігі бар Қазақстанның Экспорттық-кредиттік агенттігінің, Standard &amp; Poor's агенттігінің (Стандарт энд Пурс) "B"-дан төмен емес рейтингі немесе басқа рейтингтік агенттіктердің бірінің осыған ұқсас деңгейдегі рейтингі бар халықаралық қаржы ұйымдарының, қаржы ұйымдарының, Қазақстан Республикасы бейрезидент-банктерінің кепілдіктері түрінде берілген қамтамасыз етудің болу жағдайларын қоспағанда, қарыз алушылардың бірі басқа қарыз алушының міндеттемелерін қамтамасыз ету үшін кепіл мүлкін, кепілдік, кепілгерлік беретіндей байланысты болса;</w:t>
      </w:r>
    </w:p>
    <w:bookmarkEnd w:id="13"/>
    <w:bookmarkStart w:name="z19" w:id="14"/>
    <w:p>
      <w:pPr>
        <w:spacing w:after="0"/>
        <w:ind w:left="0"/>
        <w:jc w:val="both"/>
      </w:pPr>
      <w:r>
        <w:rPr>
          <w:rFonts w:ascii="Times New Roman"/>
          <w:b w:val="false"/>
          <w:i w:val="false"/>
          <w:color w:val="000000"/>
          <w:sz w:val="28"/>
        </w:rPr>
        <w:t>
      11) қарыз алушылар:</w:t>
      </w:r>
    </w:p>
    <w:bookmarkEnd w:id="14"/>
    <w:bookmarkStart w:name="z20" w:id="15"/>
    <w:p>
      <w:pPr>
        <w:spacing w:after="0"/>
        <w:ind w:left="0"/>
        <w:jc w:val="both"/>
      </w:pPr>
      <w:r>
        <w:rPr>
          <w:rFonts w:ascii="Times New Roman"/>
          <w:b w:val="false"/>
          <w:i w:val="false"/>
          <w:color w:val="000000"/>
          <w:sz w:val="28"/>
        </w:rPr>
        <w:t>
      мына мемлекеттердің: Андорра князьдігі, Лихтенштейн князьдігі, Либерия Республикасы, Монако князьдігі, Маршалл аралдары (Маршалл аралдары Республикасы) аумағында тіркелген заңды тұлғалар немесе олардың азаматтары болып табылса, не;</w:t>
      </w:r>
    </w:p>
    <w:bookmarkEnd w:id="15"/>
    <w:bookmarkStart w:name="z21" w:id="16"/>
    <w:p>
      <w:pPr>
        <w:spacing w:after="0"/>
        <w:ind w:left="0"/>
        <w:jc w:val="both"/>
      </w:pPr>
      <w:r>
        <w:rPr>
          <w:rFonts w:ascii="Times New Roman"/>
          <w:b w:val="false"/>
          <w:i w:val="false"/>
          <w:color w:val="000000"/>
          <w:sz w:val="28"/>
        </w:rPr>
        <w:t>
      Экономикалық ынтымақтастық және даму ұйымы ақпарат алмасу жөнінде міндеттемелер қабылдамаған офшорлық аумақтар тізбесіне жатқызған мемлекеттердің аумағында тіркелген заңды тұлғалар немесе олардың азаматтары болып табылса, не;</w:t>
      </w:r>
    </w:p>
    <w:bookmarkEnd w:id="16"/>
    <w:bookmarkStart w:name="z22" w:id="17"/>
    <w:p>
      <w:pPr>
        <w:spacing w:after="0"/>
        <w:ind w:left="0"/>
        <w:jc w:val="both"/>
      </w:pPr>
      <w:r>
        <w:rPr>
          <w:rFonts w:ascii="Times New Roman"/>
          <w:b w:val="false"/>
          <w:i w:val="false"/>
          <w:color w:val="000000"/>
          <w:sz w:val="28"/>
        </w:rPr>
        <w:t>
      ірі қатысушылары, үлестес тұлғалары, жақын туыстары, бірінші басшылары не осы тармақшаның екінші және үшінші абзацтарында көрсетілген мемлекеттерде тіркелген немесе азаматтары болып табылатын осы қарыз алушылармен мәмілелер жасасуға мүдделі тұлғалары бар болса;</w:t>
      </w:r>
    </w:p>
    <w:bookmarkEnd w:id="17"/>
    <w:bookmarkStart w:name="z23" w:id="18"/>
    <w:p>
      <w:pPr>
        <w:spacing w:after="0"/>
        <w:ind w:left="0"/>
        <w:jc w:val="both"/>
      </w:pPr>
      <w:r>
        <w:rPr>
          <w:rFonts w:ascii="Times New Roman"/>
          <w:b w:val="false"/>
          <w:i w:val="false"/>
          <w:color w:val="000000"/>
          <w:sz w:val="28"/>
        </w:rPr>
        <w:t>
      12) қарыз алушылар өзара Банктер туралы заңда көзделген басқа негiздер бойынша байланысты болса;</w:t>
      </w:r>
    </w:p>
    <w:bookmarkEnd w:id="18"/>
    <w:bookmarkStart w:name="z24" w:id="19"/>
    <w:p>
      <w:pPr>
        <w:spacing w:after="0"/>
        <w:ind w:left="0"/>
        <w:jc w:val="both"/>
      </w:pPr>
      <w:r>
        <w:rPr>
          <w:rFonts w:ascii="Times New Roman"/>
          <w:b w:val="false"/>
          <w:i w:val="false"/>
          <w:color w:val="000000"/>
          <w:sz w:val="28"/>
        </w:rPr>
        <w:t>
      13) қарыз алушылар жылжымайтын мүлiк құрылысы жөнiндегi жобаның тапсырыс берушiсін, салынып жатқан объект құрылысы бойынша үлескер қатысушыларды және үлескер қатысушылардың кепілгерлерін қоса алғанда, жылжымайтын мүлiк құрылысы жөнiндегi жобаның қатысушылары болып табылады. Осы тармақшада аталған қарыз алушылар тобы құрған бiр қарыз алушыға келетін тәуекел мөлшерi салынып жатқан объектiнiң құрылысы бойынша үлескер қатысушылар - жеке тұлғалардың және (немесе) үлескер қатысушылар кепілгерлерінің қатысуымен құрылған топ үшiн осы тармақтың 1), 2), 3), 4), 5), 6), 7), 8), 9), 10), 11) және 12) тармақшаларына сәйкес бiр қарыз алушыға сияқты келетін тәуекел мөлшерiнiң жиынтық есебiне қабылданбайды.";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bookmarkStart w:name="z26" w:id="20"/>
    <w:p>
      <w:pPr>
        <w:spacing w:after="0"/>
        <w:ind w:left="0"/>
        <w:jc w:val="both"/>
      </w:pPr>
      <w:r>
        <w:rPr>
          <w:rFonts w:ascii="Times New Roman"/>
          <w:b w:val="false"/>
          <w:i w:val="false"/>
          <w:color w:val="000000"/>
          <w:sz w:val="28"/>
        </w:rPr>
        <w:t>
      "57. Бір қарыз алушыға келетін, оның ішінде банктің тәуекел мөлшері:</w:t>
      </w:r>
    </w:p>
    <w:bookmarkEnd w:id="20"/>
    <w:bookmarkStart w:name="z27" w:id="21"/>
    <w:p>
      <w:pPr>
        <w:spacing w:after="0"/>
        <w:ind w:left="0"/>
        <w:jc w:val="both"/>
      </w:pPr>
      <w:r>
        <w:rPr>
          <w:rFonts w:ascii="Times New Roman"/>
          <w:b w:val="false"/>
          <w:i w:val="false"/>
          <w:color w:val="000000"/>
          <w:sz w:val="28"/>
        </w:rPr>
        <w:t>
      1) қарыздар, салымдар, дебиторлық берешек, бағалы қағаздар (Нормативтердің 11-тармағында көрсетілген инвестицияларды қоспағанда);</w:t>
      </w:r>
    </w:p>
    <w:bookmarkEnd w:id="21"/>
    <w:bookmarkStart w:name="z28" w:id="22"/>
    <w:p>
      <w:pPr>
        <w:spacing w:after="0"/>
        <w:ind w:left="0"/>
        <w:jc w:val="both"/>
      </w:pPr>
      <w:r>
        <w:rPr>
          <w:rFonts w:ascii="Times New Roman"/>
          <w:b w:val="false"/>
          <w:i w:val="false"/>
          <w:color w:val="000000"/>
          <w:sz w:val="28"/>
        </w:rPr>
        <w:t xml:space="preserve">
      2) Нормативтерге </w:t>
      </w:r>
      <w:r>
        <w:rPr>
          <w:rFonts w:ascii="Times New Roman"/>
          <w:b w:val="false"/>
          <w:i w:val="false"/>
          <w:color w:val="000000"/>
          <w:sz w:val="28"/>
        </w:rPr>
        <w:t>6-қосымшаға</w:t>
      </w:r>
      <w:r>
        <w:rPr>
          <w:rFonts w:ascii="Times New Roman"/>
          <w:b w:val="false"/>
          <w:i w:val="false"/>
          <w:color w:val="000000"/>
          <w:sz w:val="28"/>
        </w:rPr>
        <w:t xml:space="preserve"> сәйкес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w:t>
      </w:r>
    </w:p>
    <w:bookmarkEnd w:id="22"/>
    <w:bookmarkStart w:name="z29" w:id="23"/>
    <w:p>
      <w:pPr>
        <w:spacing w:after="0"/>
        <w:ind w:left="0"/>
        <w:jc w:val="both"/>
      </w:pPr>
      <w:r>
        <w:rPr>
          <w:rFonts w:ascii="Times New Roman"/>
          <w:b w:val="false"/>
          <w:i w:val="false"/>
          <w:color w:val="000000"/>
          <w:sz w:val="28"/>
        </w:rPr>
        <w:t>
      3) банкте олар бойынша секьюритилендірудің негіздемелік тәсілін қолдануға уәкілетті органның жазбаша растамасы жоқ қарыз алушыларға қатысты секьюритилендірілген активтер;</w:t>
      </w:r>
    </w:p>
    <w:bookmarkEnd w:id="23"/>
    <w:bookmarkStart w:name="z30" w:id="24"/>
    <w:p>
      <w:pPr>
        <w:spacing w:after="0"/>
        <w:ind w:left="0"/>
        <w:jc w:val="both"/>
      </w:pPr>
      <w:r>
        <w:rPr>
          <w:rFonts w:ascii="Times New Roman"/>
          <w:b w:val="false"/>
          <w:i w:val="false"/>
          <w:color w:val="000000"/>
          <w:sz w:val="28"/>
        </w:rPr>
        <w:t>
      4) секьюритилендіру позициялары;</w:t>
      </w:r>
    </w:p>
    <w:bookmarkEnd w:id="24"/>
    <w:bookmarkStart w:name="z31" w:id="25"/>
    <w:p>
      <w:pPr>
        <w:spacing w:after="0"/>
        <w:ind w:left="0"/>
        <w:jc w:val="both"/>
      </w:pPr>
      <w:r>
        <w:rPr>
          <w:rFonts w:ascii="Times New Roman"/>
          <w:b w:val="false"/>
          <w:i w:val="false"/>
          <w:color w:val="000000"/>
          <w:sz w:val="28"/>
        </w:rPr>
        <w:t>
      5) көрсетілген қаржы құралдары мен олар бойынша кредиттік тәуекелдің нарықтық құнының сомасы ретінде есептелген кредиттік тәуекел дәрежесі бойынша сараланған своптар, фьючерстер, опциондар, форвардтар түріндегі талаптар сомасы ретінде есептеледі.</w:t>
      </w:r>
    </w:p>
    <w:bookmarkEnd w:id="25"/>
    <w:bookmarkStart w:name="z32" w:id="26"/>
    <w:p>
      <w:pPr>
        <w:spacing w:after="0"/>
        <w:ind w:left="0"/>
        <w:jc w:val="both"/>
      </w:pPr>
      <w:r>
        <w:rPr>
          <w:rFonts w:ascii="Times New Roman"/>
          <w:b w:val="false"/>
          <w:i w:val="false"/>
          <w:color w:val="000000"/>
          <w:sz w:val="28"/>
        </w:rPr>
        <w:t xml:space="preserve">
      Своп, фьючерс, опцион және форвард операциялары бойынша кредиттік тәуекел көрсетілген қаржы құралдарының номиналдық құнының Нормативтерге </w:t>
      </w:r>
      <w:r>
        <w:rPr>
          <w:rFonts w:ascii="Times New Roman"/>
          <w:b w:val="false"/>
          <w:i w:val="false"/>
          <w:color w:val="000000"/>
          <w:sz w:val="28"/>
        </w:rPr>
        <w:t>7-қосымшаға</w:t>
      </w:r>
      <w:r>
        <w:rPr>
          <w:rFonts w:ascii="Times New Roman"/>
          <w:b w:val="false"/>
          <w:i w:val="false"/>
          <w:color w:val="000000"/>
          <w:sz w:val="28"/>
        </w:rPr>
        <w:t xml:space="preserve"> сәйкес Туынды қаржы құралдарына арналған кредиттік тәуекел коэффициенттерінің кестесінде көрсетілген және көрсетілген қаржы құралдарын өтеу мерзімімен айқындалатын кредиттік тәуекел коэффициентіне көбейтіндісі ретінде есептеледі.</w:t>
      </w:r>
    </w:p>
    <w:bookmarkEnd w:id="26"/>
    <w:bookmarkStart w:name="z33" w:id="27"/>
    <w:p>
      <w:pPr>
        <w:spacing w:after="0"/>
        <w:ind w:left="0"/>
        <w:jc w:val="both"/>
      </w:pPr>
      <w:r>
        <w:rPr>
          <w:rFonts w:ascii="Times New Roman"/>
          <w:b w:val="false"/>
          <w:i w:val="false"/>
          <w:color w:val="000000"/>
          <w:sz w:val="28"/>
        </w:rPr>
        <w:t>
      Осы тармақта көрсетілген қаржы құралдарының нарықтық құны (ауыстыру құны) мынаны:</w:t>
      </w:r>
    </w:p>
    <w:bookmarkEnd w:id="27"/>
    <w:bookmarkStart w:name="z34" w:id="28"/>
    <w:p>
      <w:pPr>
        <w:spacing w:after="0"/>
        <w:ind w:left="0"/>
        <w:jc w:val="both"/>
      </w:pPr>
      <w:r>
        <w:rPr>
          <w:rFonts w:ascii="Times New Roman"/>
          <w:b w:val="false"/>
          <w:i w:val="false"/>
          <w:color w:val="000000"/>
          <w:sz w:val="28"/>
        </w:rPr>
        <w:t>
      сатып алуға арналған мәмілелер бойынша – қаржы құралының ағымдағы нарықтық құнының осы қаржы құралының номиналдық келісімшарттық құнынан асу шамасын білдіреді. Егер қаржы құралының ағымдағы нарықтық құны оның номиналдық келісімшарттық құнынан аз немесе оған тең болса, ауыстыру құны 0 (нөлге) тең болады;</w:t>
      </w:r>
    </w:p>
    <w:bookmarkEnd w:id="28"/>
    <w:bookmarkStart w:name="z35" w:id="29"/>
    <w:p>
      <w:pPr>
        <w:spacing w:after="0"/>
        <w:ind w:left="0"/>
        <w:jc w:val="both"/>
      </w:pPr>
      <w:r>
        <w:rPr>
          <w:rFonts w:ascii="Times New Roman"/>
          <w:b w:val="false"/>
          <w:i w:val="false"/>
          <w:color w:val="000000"/>
          <w:sz w:val="28"/>
        </w:rPr>
        <w:t>
      сатуға арналған мәмілелер бойынша – қаржы құралының номиналдық келісімшарттық құнының осы қаржы құралының ағымдағы нарықтық құнынан асу шамасын білдіреді. Егер қаржы құралының номиналдық келісімшарттық құны оның ағымдағы нарықтық құнынан аз немесе оған тең болса, ауыстыру құны 0 (нөлге) тең болады.</w:t>
      </w:r>
    </w:p>
    <w:bookmarkEnd w:id="29"/>
    <w:bookmarkStart w:name="z36" w:id="30"/>
    <w:p>
      <w:pPr>
        <w:spacing w:after="0"/>
        <w:ind w:left="0"/>
        <w:jc w:val="both"/>
      </w:pPr>
      <w:r>
        <w:rPr>
          <w:rFonts w:ascii="Times New Roman"/>
          <w:b w:val="false"/>
          <w:i w:val="false"/>
          <w:color w:val="000000"/>
          <w:sz w:val="28"/>
        </w:rPr>
        <w:t>
      Бивалюталық қаржы құралдары (талабы мен міндеттемесі түрлі шетел валютасында көрсетілген қаржы құралдары) бойынша ауыстыру құны талаптардың теңгемен баламасының есептілікті жасау күні белгіленген бағам бойынша айқындалған міндеттемелердің теңгемен баламасынан асу шамасы ретінде айқындалады. Егер талаптардың теңгемен баламасының шамасы міндеттемелердің теңгемен баламасынан аз немесе оған тең болса, ауыстыру құны 0 (нөлге) тең болады.</w:t>
      </w:r>
    </w:p>
    <w:bookmarkEnd w:id="30"/>
    <w:bookmarkStart w:name="z37" w:id="31"/>
    <w:p>
      <w:pPr>
        <w:spacing w:after="0"/>
        <w:ind w:left="0"/>
        <w:jc w:val="both"/>
      </w:pPr>
      <w:r>
        <w:rPr>
          <w:rFonts w:ascii="Times New Roman"/>
          <w:b w:val="false"/>
          <w:i w:val="false"/>
          <w:color w:val="000000"/>
          <w:sz w:val="28"/>
        </w:rPr>
        <w:t>
      Осы тармақта көрсетілген қаржы құралдарының номиналдық келісімшарттық құны қаржы құралдарының бухгалтерлік есептің тиісті шоттарында мәмілелер жасау күні көрсетілген құнын білдіреді. Бивалюталық қаржы құралдарының номиналдық келісімшарттық құны ретінде банкте талаптар қалыптастырылатын валюта алынады.</w:t>
      </w:r>
    </w:p>
    <w:bookmarkEnd w:id="31"/>
    <w:bookmarkStart w:name="z38" w:id="32"/>
    <w:p>
      <w:pPr>
        <w:spacing w:after="0"/>
        <w:ind w:left="0"/>
        <w:jc w:val="both"/>
      </w:pPr>
      <w:r>
        <w:rPr>
          <w:rFonts w:ascii="Times New Roman"/>
          <w:b w:val="false"/>
          <w:i w:val="false"/>
          <w:color w:val="000000"/>
          <w:sz w:val="28"/>
        </w:rPr>
        <w:t>
      Сатылған опциондар бір қарыз алушыға келетін тәуекел мөлшеріне қосылмайды;</w:t>
      </w:r>
    </w:p>
    <w:bookmarkEnd w:id="32"/>
    <w:bookmarkStart w:name="z39" w:id="33"/>
    <w:p>
      <w:pPr>
        <w:spacing w:after="0"/>
        <w:ind w:left="0"/>
        <w:jc w:val="both"/>
      </w:pPr>
      <w:r>
        <w:rPr>
          <w:rFonts w:ascii="Times New Roman"/>
          <w:b w:val="false"/>
          <w:i w:val="false"/>
          <w:color w:val="000000"/>
          <w:sz w:val="28"/>
        </w:rPr>
        <w:t xml:space="preserve">
      6)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кредиттік тәуекел дәрежесі бойынша мөлшерленген банк активтерінің кестесіне сәйкес кредиттік тәуекел ескеріле отырып мөлшерленген Қазақстан Республикасының резидент-банктеріне және Қазақстан Республикасының бейрезидент-банктеріне корреспонденттік шоттар бойынша талаптар;</w:t>
      </w:r>
    </w:p>
    <w:bookmarkEnd w:id="33"/>
    <w:bookmarkStart w:name="z40" w:id="34"/>
    <w:p>
      <w:pPr>
        <w:spacing w:after="0"/>
        <w:ind w:left="0"/>
        <w:jc w:val="both"/>
      </w:pPr>
      <w:r>
        <w:rPr>
          <w:rFonts w:ascii="Times New Roman"/>
          <w:b w:val="false"/>
          <w:i w:val="false"/>
          <w:color w:val="000000"/>
          <w:sz w:val="28"/>
        </w:rPr>
        <w:t>
      7) металл шоттар бойынша талаптар;</w:t>
      </w:r>
    </w:p>
    <w:bookmarkEnd w:id="34"/>
    <w:bookmarkStart w:name="z41" w:id="35"/>
    <w:p>
      <w:pPr>
        <w:spacing w:after="0"/>
        <w:ind w:left="0"/>
        <w:jc w:val="both"/>
      </w:pPr>
      <w:r>
        <w:rPr>
          <w:rFonts w:ascii="Times New Roman"/>
          <w:b w:val="false"/>
          <w:i w:val="false"/>
          <w:color w:val="000000"/>
          <w:sz w:val="28"/>
        </w:rPr>
        <w:t>
      мыналар:</w:t>
      </w:r>
    </w:p>
    <w:bookmarkEnd w:id="35"/>
    <w:bookmarkStart w:name="z42" w:id="36"/>
    <w:p>
      <w:pPr>
        <w:spacing w:after="0"/>
        <w:ind w:left="0"/>
        <w:jc w:val="both"/>
      </w:pPr>
      <w:r>
        <w:rPr>
          <w:rFonts w:ascii="Times New Roman"/>
          <w:b w:val="false"/>
          <w:i w:val="false"/>
          <w:color w:val="000000"/>
          <w:sz w:val="28"/>
        </w:rPr>
        <w:t>
      ХҚЕС-ке сәйкес қалыптастырылған резервтер сомасы, сондай-ақ осы міндеттемені қамтамасыз ету ретінде банк иелігіне берілген салымдар;</w:t>
      </w:r>
    </w:p>
    <w:bookmarkEnd w:id="36"/>
    <w:bookmarkStart w:name="z43" w:id="37"/>
    <w:p>
      <w:pPr>
        <w:spacing w:after="0"/>
        <w:ind w:left="0"/>
        <w:jc w:val="both"/>
      </w:pPr>
      <w:r>
        <w:rPr>
          <w:rFonts w:ascii="Times New Roman"/>
          <w:b w:val="false"/>
          <w:i w:val="false"/>
          <w:color w:val="000000"/>
          <w:sz w:val="28"/>
        </w:rPr>
        <w:t>
      Қазақстан Республикасының Үкіметі және Ұлттық Банк шығарған Қазақстан Республикасының мемлекеттік бағалы қағаздары;</w:t>
      </w:r>
    </w:p>
    <w:bookmarkEnd w:id="37"/>
    <w:bookmarkStart w:name="z44" w:id="38"/>
    <w:p>
      <w:pPr>
        <w:spacing w:after="0"/>
        <w:ind w:left="0"/>
        <w:jc w:val="both"/>
      </w:pPr>
      <w:r>
        <w:rPr>
          <w:rFonts w:ascii="Times New Roman"/>
          <w:b w:val="false"/>
          <w:i w:val="false"/>
          <w:color w:val="000000"/>
          <w:sz w:val="28"/>
        </w:rPr>
        <w:t>
      Standard &amp; Poor’s (Стандард энд Пурс) агенттігінің халықаралық шкаласы бойынша "АА"-дан төмен емес тәуелсіз рейтингі немесе басқа рейтингтік агенттіктердің бірінің осыған ұқсас деңгейдегі рейтингтік бағасы бар шет мемлекеттердің орталық үкіметтері шығарған мемлекеттік бағалы қағаздары;</w:t>
      </w:r>
    </w:p>
    <w:bookmarkEnd w:id="38"/>
    <w:bookmarkStart w:name="z45" w:id="39"/>
    <w:p>
      <w:pPr>
        <w:spacing w:after="0"/>
        <w:ind w:left="0"/>
        <w:jc w:val="both"/>
      </w:pPr>
      <w:r>
        <w:rPr>
          <w:rFonts w:ascii="Times New Roman"/>
          <w:b w:val="false"/>
          <w:i w:val="false"/>
          <w:color w:val="000000"/>
          <w:sz w:val="28"/>
        </w:rPr>
        <w:t>
      тазартылған бағалы металдар;</w:t>
      </w:r>
    </w:p>
    <w:bookmarkEnd w:id="39"/>
    <w:bookmarkStart w:name="z46" w:id="40"/>
    <w:p>
      <w:pPr>
        <w:spacing w:after="0"/>
        <w:ind w:left="0"/>
        <w:jc w:val="both"/>
      </w:pPr>
      <w:r>
        <w:rPr>
          <w:rFonts w:ascii="Times New Roman"/>
          <w:b w:val="false"/>
          <w:i w:val="false"/>
          <w:color w:val="000000"/>
          <w:sz w:val="28"/>
        </w:rPr>
        <w:t>
      тауардың шығу тегі туралы сертификаты және құрамында кемінде 10 (он) пайыз таза алтынның бар екендігі туралы химиялық талдауы бар өңделмеген бағалы металдар (құйма түріндегі Доре қорытпасы);</w:t>
      </w:r>
    </w:p>
    <w:bookmarkEnd w:id="40"/>
    <w:bookmarkStart w:name="z47" w:id="41"/>
    <w:p>
      <w:pPr>
        <w:spacing w:after="0"/>
        <w:ind w:left="0"/>
        <w:jc w:val="both"/>
      </w:pPr>
      <w:r>
        <w:rPr>
          <w:rFonts w:ascii="Times New Roman"/>
          <w:b w:val="false"/>
          <w:i w:val="false"/>
          <w:color w:val="000000"/>
          <w:sz w:val="28"/>
        </w:rPr>
        <w:t>
      Қазақстан Республикасы Үкіметінің кепілдіктері;</w:t>
      </w:r>
    </w:p>
    <w:bookmarkEnd w:id="41"/>
    <w:bookmarkStart w:name="z48" w:id="42"/>
    <w:p>
      <w:pPr>
        <w:spacing w:after="0"/>
        <w:ind w:left="0"/>
        <w:jc w:val="both"/>
      </w:pPr>
      <w:r>
        <w:rPr>
          <w:rFonts w:ascii="Times New Roman"/>
          <w:b w:val="false"/>
          <w:i w:val="false"/>
          <w:color w:val="000000"/>
          <w:sz w:val="28"/>
        </w:rPr>
        <w:t>
      "Самұрық-Қазына" ұлттық әл-ауқат қоры" акционерлік қоғамының және "Бәйтерек" ұлттық басқарушы холдингі" акционерлік қоғамының, "ДАМУ" кәсіпкерлікті дамыту қоры" акционерлік қоғамының, "Қазақстанның Даму Банкі" акционерлік қоғамының кепілдіктері;</w:t>
      </w:r>
    </w:p>
    <w:bookmarkEnd w:id="42"/>
    <w:bookmarkStart w:name="z49" w:id="43"/>
    <w:p>
      <w:pPr>
        <w:spacing w:after="0"/>
        <w:ind w:left="0"/>
        <w:jc w:val="both"/>
      </w:pPr>
      <w:r>
        <w:rPr>
          <w:rFonts w:ascii="Times New Roman"/>
          <w:b w:val="false"/>
          <w:i w:val="false"/>
          <w:color w:val="000000"/>
          <w:sz w:val="28"/>
        </w:rPr>
        <w:t>
      Standard &amp; Poor's (Стандарт энд Пурс) агенттігінің "А-"-дан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бейрезидент-банктерінің кепілдіктері немесе Резервтік аккредитивтердің халықаралық практикасына (International Standby Practices, ISP98) немесе Талап ету бойынша кепілдіктер үшін біріздендірілген қағидаларға (Uniform Rules for Demand Guarantees, URDG758) сәйкес шығарылған резервтік аккредитивтері;</w:t>
      </w:r>
    </w:p>
    <w:bookmarkEnd w:id="43"/>
    <w:bookmarkStart w:name="z50" w:id="44"/>
    <w:p>
      <w:pPr>
        <w:spacing w:after="0"/>
        <w:ind w:left="0"/>
        <w:jc w:val="both"/>
      </w:pPr>
      <w:r>
        <w:rPr>
          <w:rFonts w:ascii="Times New Roman"/>
          <w:b w:val="false"/>
          <w:i w:val="false"/>
          <w:color w:val="000000"/>
          <w:sz w:val="28"/>
        </w:rPr>
        <w:t>
      Standard &amp; Poor's агенттігінің (Стандарт энд Пурс) "А"-дан төмен емес ұзақ мерзімді борыштық рейтингі немесе басқа рейтингтік агенттіктердің бірінің осыған ұқсас деңгейдегі рейтингі бар экспортты қолдау жөніндегі функцияларды жүзеге асыратын, шет мемлекеттердің қатысуымен құрылған сақтандыру ұйымдарымен және экспорттық-кредиттік агенттіктерімен жасалған сақтандыру төлемі бойынша міндеттемелерді шартсыз және қайтарымсыз орындау туралы тармақтарды қамтитын кепілдіктері мен сақтандыру шарттары;</w:t>
      </w:r>
    </w:p>
    <w:bookmarkEnd w:id="44"/>
    <w:bookmarkStart w:name="z51" w:id="45"/>
    <w:p>
      <w:pPr>
        <w:spacing w:after="0"/>
        <w:ind w:left="0"/>
        <w:jc w:val="both"/>
      </w:pPr>
      <w:r>
        <w:rPr>
          <w:rFonts w:ascii="Times New Roman"/>
          <w:b w:val="false"/>
          <w:i w:val="false"/>
          <w:color w:val="000000"/>
          <w:sz w:val="28"/>
        </w:rPr>
        <w:t>
      эмитенті "Самұрық-Қазына" ұлттық әл-ауқат қоры" акционерлік қоғамы, "Бәйтерек" ұлттық басқарушы холдингі" акционерлік қоғамы не олардың еншілес ұйымдары болып табылатын және банктің осындай қамтамасыз етуді шартсыз өндіріп алуға құқығы бар, банк сатып алған бағалы қағаздар бойынша банк шығарған және қамтамасыз ету ретінде берілген бағалы қағаздар;</w:t>
      </w:r>
    </w:p>
    <w:bookmarkEnd w:id="45"/>
    <w:bookmarkStart w:name="z52" w:id="46"/>
    <w:p>
      <w:pPr>
        <w:spacing w:after="0"/>
        <w:ind w:left="0"/>
        <w:jc w:val="both"/>
      </w:pPr>
      <w:r>
        <w:rPr>
          <w:rFonts w:ascii="Times New Roman"/>
          <w:b w:val="false"/>
          <w:i w:val="false"/>
          <w:color w:val="000000"/>
          <w:sz w:val="28"/>
        </w:rPr>
        <w:t xml:space="preserve">
      экспортты қолдау бойынша мемлекеттік кепілдігі бар Қазақстанның Экспорттық-кредиттік агенттігімен жасалған сақтандыру төлемі жөніндегі міндеттемелерді шартсыз және қайтарымсыз орындау туралы тармақтарды қамтитын бар сақтандыру шарттары түріндегі қарыз алушының міндеттемелері бойынша қамтамасыз ету сомасы шегеріле отырып есептеледі. </w:t>
      </w:r>
    </w:p>
    <w:bookmarkEnd w:id="46"/>
    <w:bookmarkStart w:name="z53" w:id="47"/>
    <w:p>
      <w:pPr>
        <w:spacing w:after="0"/>
        <w:ind w:left="0"/>
        <w:jc w:val="both"/>
      </w:pPr>
      <w:r>
        <w:rPr>
          <w:rFonts w:ascii="Times New Roman"/>
          <w:b w:val="false"/>
          <w:i w:val="false"/>
          <w:color w:val="000000"/>
          <w:sz w:val="28"/>
        </w:rPr>
        <w:t>
      Бір қарыз алушыға келетін тәуекел есебіне мыналар кірмейді:</w:t>
      </w:r>
    </w:p>
    <w:bookmarkEnd w:id="47"/>
    <w:bookmarkStart w:name="z54" w:id="48"/>
    <w:p>
      <w:pPr>
        <w:spacing w:after="0"/>
        <w:ind w:left="0"/>
        <w:jc w:val="both"/>
      </w:pPr>
      <w:r>
        <w:rPr>
          <w:rFonts w:ascii="Times New Roman"/>
          <w:b w:val="false"/>
          <w:i w:val="false"/>
          <w:color w:val="000000"/>
          <w:sz w:val="28"/>
        </w:rPr>
        <w:t>
      Қазақстан Республикасының Үкіметіне, Ұлттық Банкке, жеке тұлғалардың кәсіпкерлік қызметпен байланысты емес ипотекалық қарыздарын сатып алуды жүзеге асыратын, акцияларының 100 (жүз) пайызы Ұлттық Банкке тиесілі заңды тұлғаға, "Самұрық-Қазына" ұлттық әл-ауқат қоры" акционерлік қоғамына, "Бәйтерек" ұлттық басқарушы холдингі" акционерлік қоғамына қойылатын талаптар, банктің балансынан есептен шығарылған банктің қарыз алушыға қоятын талаптары, ХҚЕС-ке сәйкес резервтердің 100 (жүз) пайызы қалыптастырылған банктің қарыз алушыға қоятын талаптары;</w:t>
      </w:r>
    </w:p>
    <w:bookmarkEnd w:id="48"/>
    <w:bookmarkStart w:name="z55" w:id="49"/>
    <w:p>
      <w:pPr>
        <w:spacing w:after="0"/>
        <w:ind w:left="0"/>
        <w:jc w:val="both"/>
      </w:pPr>
      <w:r>
        <w:rPr>
          <w:rFonts w:ascii="Times New Roman"/>
          <w:b w:val="false"/>
          <w:i w:val="false"/>
          <w:color w:val="000000"/>
          <w:sz w:val="28"/>
        </w:rPr>
        <w:t>
      Қазақстан Республикасы Үкіметінің мемлекеттік кепілдігі бар бағалы қағаздар бойынша талаптар;</w:t>
      </w:r>
    </w:p>
    <w:bookmarkEnd w:id="49"/>
    <w:bookmarkStart w:name="z56" w:id="50"/>
    <w:p>
      <w:pPr>
        <w:spacing w:after="0"/>
        <w:ind w:left="0"/>
        <w:jc w:val="both"/>
      </w:pPr>
      <w:r>
        <w:rPr>
          <w:rFonts w:ascii="Times New Roman"/>
          <w:b w:val="false"/>
          <w:i w:val="false"/>
          <w:color w:val="000000"/>
          <w:sz w:val="28"/>
        </w:rPr>
        <w:t>
      банктің еншілес ұйымға қоятын талаптары;</w:t>
      </w:r>
    </w:p>
    <w:bookmarkEnd w:id="50"/>
    <w:bookmarkStart w:name="z57" w:id="51"/>
    <w:p>
      <w:pPr>
        <w:spacing w:after="0"/>
        <w:ind w:left="0"/>
        <w:jc w:val="both"/>
      </w:pPr>
      <w:r>
        <w:rPr>
          <w:rFonts w:ascii="Times New Roman"/>
          <w:b w:val="false"/>
          <w:i w:val="false"/>
          <w:color w:val="000000"/>
          <w:sz w:val="28"/>
        </w:rPr>
        <w:t>
      банктің Банктер туралы заңға сәйкес бұрын еншілес банк болған, қайта құрылымдауды және бір мезгілде активтер мен міндеттемелерді бас банкке беру операциясын жүзеге асырған заңды тұлғаға қоятын талаптары;</w:t>
      </w:r>
    </w:p>
    <w:bookmarkEnd w:id="51"/>
    <w:bookmarkStart w:name="z58" w:id="52"/>
    <w:p>
      <w:pPr>
        <w:spacing w:after="0"/>
        <w:ind w:left="0"/>
        <w:jc w:val="both"/>
      </w:pPr>
      <w:r>
        <w:rPr>
          <w:rFonts w:ascii="Times New Roman"/>
          <w:b w:val="false"/>
          <w:i w:val="false"/>
          <w:color w:val="000000"/>
          <w:sz w:val="28"/>
        </w:rPr>
        <w:t>
      2021 жылғы 1 шілдеден бастап қоса алғанда 2021 жылғы 31 желтоқсан аралығындағы кезеңде клиринг ұйымының (орталық контрагенттің) кепілді немесе резервтік қорларына жарна, маржалық жарна,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 түрінде қойылатын талаптар.";</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bookmarkStart w:name="z60" w:id="53"/>
    <w:p>
      <w:pPr>
        <w:spacing w:after="0"/>
        <w:ind w:left="0"/>
        <w:jc w:val="both"/>
      </w:pPr>
      <w:r>
        <w:rPr>
          <w:rFonts w:ascii="Times New Roman"/>
          <w:b w:val="false"/>
          <w:i w:val="false"/>
          <w:color w:val="000000"/>
          <w:sz w:val="28"/>
        </w:rPr>
        <w:t>
      "88. Банктің ішкі активтері Қазақстан Республикасының резиденттеріне активтерді (ақшаны) және талаптарды (орналастырылған салымдар, берілген қарыздар, үлестік және борыштық бағалы қағаздар, дебиторлық берешек), Қазақстан Республикасының резидент-заңды тұлғаларының жарғылық капиталына қатысуды, Қазақстан Республикасының аумағында орналасқан (орналасқан) материалдық емес активтер мен тазартылған бағалы металдарды, жылжымалы және жылжымайтын мүлікті, экспортты қолдау бойынша мемлекеттік кепілдігі бар Қазақстанның Экспорттық-кредиттік агенттігімен жасалған сақтандыру төлемі жөніндегі міндеттемелерді сөзсіз және қайтарып алынбайтын орындау туралы тармақтарды қамтитын сақтандыру шарттарымен қамтамасыз етілген, Қазақстан Республикасынан өңделген тауарлар мен көрсетілетін қызметтер экспортын қаржыландыру үшін берілген қарыздар бойынша Қазақстан Республикасының бейрезиденттеріне қойылатын талаптарды, сондай-ақ теңгемен шығарылған және "Қазақстан қор биржасы" акционерлік қоғамының сауда жүйесінде саудаланатын халықаралық қаржы ұйымдарының облигацияларын, сондай-ақ теңгемен, сондай-ақ шетел валютасымен (АҚШ доллары, ЕУРО) шығарылған, шығару проспектісінде Қазақстан Республикасының аумағында жобаларды іске асыру үшін Қазақстан Республикасының резиденттеріне кредит беруге тартылған қаражатты міндетті түрде жіберу талабы көзделген, және "Қазақстан қор биржасы" акционерлік қоғамының сауда жүйесінде, сондай-ақ "Астана" халықаралық қаржы орталығындағы қор биржасында саудаланатын халықаралық қаржы ұйымдарының облигацияларын білдіреді.</w:t>
      </w:r>
    </w:p>
    <w:bookmarkEnd w:id="53"/>
    <w:bookmarkStart w:name="z61" w:id="54"/>
    <w:p>
      <w:pPr>
        <w:spacing w:after="0"/>
        <w:ind w:left="0"/>
        <w:jc w:val="both"/>
      </w:pPr>
      <w:r>
        <w:rPr>
          <w:rFonts w:ascii="Times New Roman"/>
          <w:b w:val="false"/>
          <w:i w:val="false"/>
          <w:color w:val="000000"/>
          <w:sz w:val="28"/>
        </w:rPr>
        <w:t>
      Банктің ішкі міндеттемелері реттелген борышты, мерзімсіз қаржы құралдарын, банк шығарған борыштық бағалы қағаздар мен кастодиандық шарт негізінде банк қабылдаған қаражаттың инвестицияланбаған қалдықтарын, сондай-ақ банктердің, "Қазақстан қор биржасы" акционерлік қоғамының, "KASE клирингтік орталығы" акционерлік қоғамының, "Бағалы қағаздардың орталық депозитарийі" акционерлік қоғамының корреспонденттік шоттарындағы шетел валютасындағы қалдықтарды қоспағанда, Қазақстан Республикасының резиденттері алдындағы міндеттемелерді білдіреді.</w:t>
      </w:r>
    </w:p>
    <w:bookmarkEnd w:id="54"/>
    <w:bookmarkStart w:name="z62" w:id="55"/>
    <w:p>
      <w:pPr>
        <w:spacing w:after="0"/>
        <w:ind w:left="0"/>
        <w:jc w:val="both"/>
      </w:pPr>
      <w:r>
        <w:rPr>
          <w:rFonts w:ascii="Times New Roman"/>
          <w:b w:val="false"/>
          <w:i w:val="false"/>
          <w:color w:val="000000"/>
          <w:sz w:val="28"/>
        </w:rPr>
        <w:t xml:space="preserve">
      Банктер қаражатының бір бөлігін ішкі активтерге орналастыру бойынша коэффициентті есептеу мақсаттары үшін Нормативтердің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87-тармақтарына</w:t>
      </w:r>
      <w:r>
        <w:rPr>
          <w:rFonts w:ascii="Times New Roman"/>
          <w:b w:val="false"/>
          <w:i w:val="false"/>
          <w:color w:val="000000"/>
          <w:sz w:val="28"/>
        </w:rPr>
        <w:t xml:space="preserve"> сәйкес мыналардың:</w:t>
      </w:r>
    </w:p>
    <w:bookmarkEnd w:id="55"/>
    <w:bookmarkStart w:name="z63" w:id="56"/>
    <w:p>
      <w:pPr>
        <w:spacing w:after="0"/>
        <w:ind w:left="0"/>
        <w:jc w:val="both"/>
      </w:pPr>
      <w:r>
        <w:rPr>
          <w:rFonts w:ascii="Times New Roman"/>
          <w:b w:val="false"/>
          <w:i w:val="false"/>
          <w:color w:val="000000"/>
          <w:sz w:val="28"/>
        </w:rPr>
        <w:t>
      жарғылық капиталдың, не;</w:t>
      </w:r>
    </w:p>
    <w:bookmarkEnd w:id="56"/>
    <w:bookmarkStart w:name="z64" w:id="57"/>
    <w:p>
      <w:pPr>
        <w:spacing w:after="0"/>
        <w:ind w:left="0"/>
        <w:jc w:val="both"/>
      </w:pPr>
      <w:r>
        <w:rPr>
          <w:rFonts w:ascii="Times New Roman"/>
          <w:b w:val="false"/>
          <w:i w:val="false"/>
          <w:color w:val="000000"/>
          <w:sz w:val="28"/>
        </w:rPr>
        <w:t>
      Қазақстан Республикасының бейрезидент-еншілес ұйымдарының реттелген борышына инвестициялар, Қазақстан Республикасының бейрезидент- еншілес ұйымдарының акциялары шегерілген, бухгалтерлік баланс деректеріне сәйкес меншікті капиталдың 0,75-ке көбейтілген ең аз шамасы пайдаланылады.</w:t>
      </w:r>
    </w:p>
    <w:bookmarkEnd w:id="57"/>
    <w:bookmarkStart w:name="z65" w:id="58"/>
    <w:p>
      <w:pPr>
        <w:spacing w:after="0"/>
        <w:ind w:left="0"/>
        <w:jc w:val="both"/>
      </w:pPr>
      <w:r>
        <w:rPr>
          <w:rFonts w:ascii="Times New Roman"/>
          <w:b w:val="false"/>
          <w:i w:val="false"/>
          <w:color w:val="000000"/>
          <w:sz w:val="28"/>
        </w:rPr>
        <w:t>
      Банктер қаражатының бір бөлігін ішкі активтерге орналастыру бойынша коэффициент:</w:t>
      </w:r>
    </w:p>
    <w:bookmarkEnd w:id="58"/>
    <w:bookmarkStart w:name="z66" w:id="59"/>
    <w:p>
      <w:pPr>
        <w:spacing w:after="0"/>
        <w:ind w:left="0"/>
        <w:jc w:val="both"/>
      </w:pPr>
      <w:r>
        <w:rPr>
          <w:rFonts w:ascii="Times New Roman"/>
          <w:b w:val="false"/>
          <w:i w:val="false"/>
          <w:color w:val="000000"/>
          <w:sz w:val="28"/>
        </w:rPr>
        <w:t>
      клиенттердің ақша қаражатының әкетілуіне;</w:t>
      </w:r>
    </w:p>
    <w:bookmarkEnd w:id="59"/>
    <w:bookmarkStart w:name="z67" w:id="60"/>
    <w:p>
      <w:pPr>
        <w:spacing w:after="0"/>
        <w:ind w:left="0"/>
        <w:jc w:val="both"/>
      </w:pPr>
      <w:r>
        <w:rPr>
          <w:rFonts w:ascii="Times New Roman"/>
          <w:b w:val="false"/>
          <w:i w:val="false"/>
          <w:color w:val="000000"/>
          <w:sz w:val="28"/>
        </w:rPr>
        <w:t>
      теңгенің шетел валюталарына қатысты биржалық бағамының өзгеруіне байланысты активтер мен міндеттемелердің құнын қайта бағалауға;</w:t>
      </w:r>
    </w:p>
    <w:bookmarkEnd w:id="60"/>
    <w:bookmarkStart w:name="z68" w:id="61"/>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банкке байланыссыз мән-жайлар бойынша белгіленген ең төменгі мәндерден төмендеген жағдайда 2022 жылғы 21 ақпаннан 2022 жылғы 31 желтоқсан аралығындағы кезеңді қоса алғанда бұзылған болып есептелмейді.</w:t>
      </w:r>
    </w:p>
    <w:bookmarkEnd w:id="61"/>
    <w:bookmarkStart w:name="z69" w:id="62"/>
    <w:p>
      <w:pPr>
        <w:spacing w:after="0"/>
        <w:ind w:left="0"/>
        <w:jc w:val="both"/>
      </w:pPr>
      <w:r>
        <w:rPr>
          <w:rFonts w:ascii="Times New Roman"/>
          <w:b w:val="false"/>
          <w:i w:val="false"/>
          <w:color w:val="000000"/>
          <w:sz w:val="28"/>
        </w:rPr>
        <w:t>
      Банк осындай төмендеу анықталған күннен бастап 3 (үш) жұмыс күні ішінде осындай төмендеу анықталған күннен бастап 9 (тоғыз) айға дейінгі мерзімде банктер қаражатының бір бөлігін ішкі активтерге орналастыру бойынша коэффициентті белгіленген ең төменгі мәндерден кем емес деңгейге дейін арттыру жөніндегі іс-шаралар жоспарын уәкілетті органға келісуге жібереді.</w:t>
      </w:r>
    </w:p>
    <w:bookmarkEnd w:id="62"/>
    <w:bookmarkStart w:name="z70" w:id="63"/>
    <w:p>
      <w:pPr>
        <w:spacing w:after="0"/>
        <w:ind w:left="0"/>
        <w:jc w:val="both"/>
      </w:pPr>
      <w:r>
        <w:rPr>
          <w:rFonts w:ascii="Times New Roman"/>
          <w:b w:val="false"/>
          <w:i w:val="false"/>
          <w:color w:val="000000"/>
          <w:sz w:val="28"/>
        </w:rPr>
        <w:t>
      Уәкілетті орган осы тармақтың бесінші бөлігінде көрсетілген іс-шаралар жоспарын келісуді оны ұсынған күннен бастап 10 (он) жұмыс күн ішінде жүзеге асырады.</w:t>
      </w:r>
    </w:p>
    <w:bookmarkEnd w:id="63"/>
    <w:bookmarkStart w:name="z71" w:id="64"/>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жойылмаған жағдайда, банктер қаражатының бір бөлігін ішкі активтерге орналастыру бойынша коэффициентінің төмендеуі көрсетілген төмендеу анықталған күннен бастап осы нормативтің бұзылуы ретінде қаралады.";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73" w:id="65"/>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65"/>
    <w:bookmarkStart w:name="z74" w:id="66"/>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66"/>
    <w:bookmarkStart w:name="z75" w:id="67"/>
    <w:p>
      <w:pPr>
        <w:spacing w:after="0"/>
        <w:ind w:left="0"/>
        <w:jc w:val="both"/>
      </w:pPr>
      <w:r>
        <w:rPr>
          <w:rFonts w:ascii="Times New Roman"/>
          <w:b w:val="false"/>
          <w:i w:val="false"/>
          <w:color w:val="000000"/>
          <w:sz w:val="28"/>
        </w:rPr>
        <w:t xml:space="preserve">
      2) осы қаулыны ресми жарияланғаннан кейін Қазақстан Республикасы Қаржы нарығын реттеу және дамыту агенттігінің ресми интернет-ресурсына орналастыруды; </w:t>
      </w:r>
    </w:p>
    <w:bookmarkEnd w:id="67"/>
    <w:bookmarkStart w:name="z76" w:id="68"/>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68"/>
    <w:bookmarkStart w:name="z77" w:id="69"/>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9"/>
    <w:bookmarkStart w:name="z78" w:id="70"/>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0"/>
              <w:ind w:left="0"/>
              <w:jc w:val="left"/>
            </w:pP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bookmarkStart w:name="z80" w:id="71"/>
    <w:p>
      <w:pPr>
        <w:spacing w:after="0"/>
        <w:ind w:left="0"/>
        <w:jc w:val="both"/>
      </w:pPr>
      <w:r>
        <w:rPr>
          <w:rFonts w:ascii="Times New Roman"/>
          <w:b w:val="false"/>
          <w:i w:val="false"/>
          <w:color w:val="000000"/>
          <w:sz w:val="28"/>
        </w:rPr>
        <w:t>
      "КЕЛІСІЛДІ"</w:t>
      </w:r>
    </w:p>
    <w:bookmarkEnd w:id="71"/>
    <w:bookmarkStart w:name="z81" w:id="72"/>
    <w:p>
      <w:pPr>
        <w:spacing w:after="0"/>
        <w:ind w:left="0"/>
        <w:jc w:val="both"/>
      </w:pPr>
      <w:r>
        <w:rPr>
          <w:rFonts w:ascii="Times New Roman"/>
          <w:b w:val="false"/>
          <w:i w:val="false"/>
          <w:color w:val="000000"/>
          <w:sz w:val="28"/>
        </w:rPr>
        <w:t>
      Қазақстан Республикасы</w:t>
      </w:r>
    </w:p>
    <w:bookmarkEnd w:id="72"/>
    <w:bookmarkStart w:name="z82" w:id="73"/>
    <w:p>
      <w:pPr>
        <w:spacing w:after="0"/>
        <w:ind w:left="0"/>
        <w:jc w:val="both"/>
      </w:pPr>
      <w:r>
        <w:rPr>
          <w:rFonts w:ascii="Times New Roman"/>
          <w:b w:val="false"/>
          <w:i w:val="false"/>
          <w:color w:val="000000"/>
          <w:sz w:val="28"/>
        </w:rPr>
        <w:t>
      Стратегиялық жоспарлау</w:t>
      </w:r>
    </w:p>
    <w:bookmarkEnd w:id="73"/>
    <w:bookmarkStart w:name="z83" w:id="74"/>
    <w:p>
      <w:pPr>
        <w:spacing w:after="0"/>
        <w:ind w:left="0"/>
        <w:jc w:val="both"/>
      </w:pPr>
      <w:r>
        <w:rPr>
          <w:rFonts w:ascii="Times New Roman"/>
          <w:b w:val="false"/>
          <w:i w:val="false"/>
          <w:color w:val="000000"/>
          <w:sz w:val="28"/>
        </w:rPr>
        <w:t>
      және реформалар агенттігі</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2024 жылғы 29 наурыздағы</w:t>
            </w:r>
            <w:r>
              <w:br/>
            </w:r>
            <w:r>
              <w:rPr>
                <w:rFonts w:ascii="Times New Roman"/>
                <w:b w:val="false"/>
                <w:i w:val="false"/>
                <w:color w:val="000000"/>
                <w:sz w:val="20"/>
              </w:rPr>
              <w:t>№ 16</w:t>
            </w:r>
            <w:r>
              <w:br/>
            </w:r>
            <w:r>
              <w:rPr>
                <w:rFonts w:ascii="Times New Roman"/>
                <w:b w:val="false"/>
                <w:i w:val="false"/>
                <w:color w:val="000000"/>
                <w:sz w:val="20"/>
              </w:rPr>
              <w:t>Банктің пруденциялық</w:t>
            </w:r>
            <w:r>
              <w:br/>
            </w:r>
            <w:r>
              <w:rPr>
                <w:rFonts w:ascii="Times New Roman"/>
                <w:b w:val="false"/>
                <w:i w:val="false"/>
                <w:color w:val="000000"/>
                <w:sz w:val="20"/>
              </w:rPr>
              <w:t>нормативтерінің және сақталуы</w:t>
            </w:r>
            <w:r>
              <w:br/>
            </w:r>
            <w:r>
              <w:rPr>
                <w:rFonts w:ascii="Times New Roman"/>
                <w:b w:val="false"/>
                <w:i w:val="false"/>
                <w:color w:val="000000"/>
                <w:sz w:val="20"/>
              </w:rPr>
              <w:t>міндетті өзге де нормалары мен</w:t>
            </w:r>
            <w:r>
              <w:br/>
            </w:r>
            <w:r>
              <w:rPr>
                <w:rFonts w:ascii="Times New Roman"/>
                <w:b w:val="false"/>
                <w:i w:val="false"/>
                <w:color w:val="000000"/>
                <w:sz w:val="20"/>
              </w:rPr>
              <w:t>лимиттерінің нормативтік</w:t>
            </w:r>
            <w:r>
              <w:br/>
            </w:r>
            <w:r>
              <w:rPr>
                <w:rFonts w:ascii="Times New Roman"/>
                <w:b w:val="false"/>
                <w:i w:val="false"/>
                <w:color w:val="000000"/>
                <w:sz w:val="20"/>
              </w:rPr>
              <w:t>мәндері мен оларды есептеу</w:t>
            </w:r>
            <w:r>
              <w:br/>
            </w:r>
            <w:r>
              <w:rPr>
                <w:rFonts w:ascii="Times New Roman"/>
                <w:b w:val="false"/>
                <w:i w:val="false"/>
                <w:color w:val="000000"/>
                <w:sz w:val="20"/>
              </w:rPr>
              <w:t>әдістемелеріне, капиталының</w:t>
            </w:r>
            <w:r>
              <w:br/>
            </w:r>
            <w:r>
              <w:rPr>
                <w:rFonts w:ascii="Times New Roman"/>
                <w:b w:val="false"/>
                <w:i w:val="false"/>
                <w:color w:val="000000"/>
                <w:sz w:val="20"/>
              </w:rPr>
              <w:t>мөлшеріне</w:t>
            </w:r>
            <w:r>
              <w:br/>
            </w:r>
            <w:r>
              <w:rPr>
                <w:rFonts w:ascii="Times New Roman"/>
                <w:b w:val="false"/>
                <w:i w:val="false"/>
                <w:color w:val="000000"/>
                <w:sz w:val="20"/>
              </w:rPr>
              <w:t>5-қосымша</w:t>
            </w:r>
          </w:p>
        </w:tc>
      </w:tr>
    </w:tbl>
    <w:bookmarkStart w:name="z85" w:id="75"/>
    <w:p>
      <w:pPr>
        <w:spacing w:after="0"/>
        <w:ind w:left="0"/>
        <w:jc w:val="left"/>
      </w:pPr>
      <w:r>
        <w:rPr>
          <w:rFonts w:ascii="Times New Roman"/>
          <w:b/>
          <w:i w:val="false"/>
          <w:color w:val="000000"/>
        </w:rPr>
        <w:t xml:space="preserve"> Салымдардың кредиттiк тәуекел дәрежесi бойынша мөлшерленген банк активтерiнiң кестесi</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және Қазақстан Республикасының Ұлттық Банкіне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валютасымен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органдарының салықтар мен бюджетке төленетін басқа да төлемдер бойынша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жергілікті атқарушы органдары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рыногы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"Қазақстанның Даму Банкі" акционерлік қоғамы, "Самұрық-Қазына" ұлттық әл-ауқат қоры", "Бәйтерек" ұлттық басқарушы холдингі", "Проблемалық кредиттер қоры" акционерлік қоғамдары, сондай-ақ Еуразиялық Даму Банкі шығарған және Қазақстан Республикасының ұлттық валютасымен номинирленген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Қазақстан Республикасының Ұлттық Банкке тиесілі заңды тұлға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төмен емес ұзақ мерзімді рейтингі немесе басқа рейтингтік агенттіктердің бірінің осыған ұқсас деңгейдегі рейтингі бар банктерге ашық корреспонденттік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"АА-"-тен төмен тәуелсiз рейтингi немесе басқа рейтингтік агенттiктердiң бірiнiң осыған ұқсас деңгейдегі рейтингi бар елдердің және тиісті рейтингтік бағасы жоқ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"AА-"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"AА-" төмен емес борыштық рейтингі немесе басқа рейтингтік агенттіктердің бірінің осыған ұқсас деңгейдегі рейтингі бар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жатқызылған дебиторлық берешекті қоспағанда, Қазақстан Республикасының жергілікті атқарушы органдарының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 төмен емес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жергілікті атқарушы органдары шығарған мемлекеттік бағалы қағаздарын қоспағанда, Қазақстан Республикасының жергілікті атқарушы органдары шығарған мемлекеттік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"ААА"-тен "АА-"-ке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"kzAAA"-тен "kzAA-"-ке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 тен "А-"-ке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талапқа сәйкес келетін ипотекалық тұрғын үй қарыздары (осы кестенің 77, 79 және 80 -жолдарында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50 (елу) пайызынан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Ұлттық Банкке тиесілі заңды тұлғаның сатып алу үшін белгіленген талаптарына сәйкес келетін ипотекалық тұрғын үй қарыздары, сондай-ақ олар бойынша сыйақылар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Қазақстан Республикасының Ұлттық Банкке тиесілі заңды тұлғаға қайта берілген ипотекалық тұрғын үй қарыздары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талаптарға сәйкес келетін ипотекалық тұрғын үй қарыздары (осы кестенің 77, 79 және 80 -жолдарында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77, 79 және 80-жолдарында көрсетілген жеке тұлғаларға берілген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76, 77, 78, 79 және 80 -жолдарында көрсетілген, сондай-ақ жеке тұлғаларға берілген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76, 77, 78, 79 және 80-жолдарында көрсетілген, сондай-ақ жеке тұлғаларға берілген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76, 77, 78, 79 және 80-жолдарында көрсетілген, сондай-ақ жеке тұлғаларға берілген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6"/>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субъектілерге берілген, мынадай өлшемшарттарға сәйкес келетін қарыздар:</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1) қарыз сомасы 500 (бес жүз) миллион теңгеден немесе меншікті капиталдың 0,2 (нөл бүтін оннан екі) пайызынан аспайды;</w:t>
            </w:r>
          </w:p>
          <w:p>
            <w:pPr>
              <w:spacing w:after="20"/>
              <w:ind w:left="20"/>
              <w:jc w:val="both"/>
            </w:pPr>
            <w:r>
              <w:rPr>
                <w:rFonts w:ascii="Times New Roman"/>
                <w:b w:val="false"/>
                <w:i w:val="false"/>
                <w:color w:val="000000"/>
                <w:sz w:val="20"/>
              </w:rPr>
              <w:t>
2) қарыз валютасы –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7"/>
          <w:p>
            <w:pPr>
              <w:spacing w:after="20"/>
              <w:ind w:left="20"/>
              <w:jc w:val="both"/>
            </w:pPr>
            <w:r>
              <w:rPr>
                <w:rFonts w:ascii="Times New Roman"/>
                <w:b w:val="false"/>
                <w:i w:val="false"/>
                <w:color w:val="000000"/>
                <w:sz w:val="20"/>
              </w:rPr>
              <w:t>
2022 жылғы 1 қаңтардан бастап 2023 жылғы 31 желтоқсан аралығын қоса алғанда – 50</w:t>
            </w:r>
          </w:p>
          <w:bookmarkEnd w:id="77"/>
          <w:p>
            <w:pPr>
              <w:spacing w:after="20"/>
              <w:ind w:left="20"/>
              <w:jc w:val="both"/>
            </w:pPr>
            <w:r>
              <w:rPr>
                <w:rFonts w:ascii="Times New Roman"/>
                <w:b w:val="false"/>
                <w:i w:val="false"/>
                <w:color w:val="000000"/>
                <w:sz w:val="20"/>
              </w:rPr>
              <w:t>
2024 жылғы 1 қаңтардан бастап - 75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Синдикатталған қаржыландыру шеңберінде заңды тұлғаларға теңгемен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маусымнан бастап 2023 жылғы 31 желтоқсан аралығын қоса алғанда –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"А+"-дан "А-"-ке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"А+"-дан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"А"+-тан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8"/>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Кәсіпкерлік кодексіне</w:t>
            </w:r>
            <w:r>
              <w:rPr>
                <w:rFonts w:ascii="Times New Roman"/>
                <w:b w:val="false"/>
                <w:i w:val="false"/>
                <w:color w:val="000000"/>
                <w:sz w:val="20"/>
              </w:rPr>
              <w:t xml:space="preserve"> сәйкес шағын немесе орта кәсіпкерлікке жатқызылған субъектілер шығарған, "Қазақстан қор биржасы" акционерлік қоғамының ресми тізімінің "Негізгі" немесе "Баламалы" алаңының "Борыштық бағалы қағаздар" секторына енгізілген, "ДАМУ" кәсіпкерлікті дамыту қоры" акционерлік қоғамының және (немесе) "Қазақстанның Даму Банкі" акционерлік қоғамының кепілдігі бар, сомасы осы бағалы қағаздардың номиналды құнының кемінде 50 (елу) пайызын жабатын және мынадай өлшемшарттарға сәйкес келетін бағалы қағаздар:</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1) эмитенттің бір бағалы қағаздар шығарылымына салынған инвестициялар меншікті капиталдың 0,02 (нөл бүтін жүзден екі) пайызынан аспайды;</w:t>
            </w:r>
          </w:p>
          <w:p>
            <w:pPr>
              <w:spacing w:after="20"/>
              <w:ind w:left="20"/>
              <w:jc w:val="both"/>
            </w:pPr>
            <w:r>
              <w:rPr>
                <w:rFonts w:ascii="Times New Roman"/>
                <w:b w:val="false"/>
                <w:i w:val="false"/>
                <w:color w:val="000000"/>
                <w:sz w:val="20"/>
              </w:rPr>
              <w:t>
2) бағалы қағаздар шығарылымының валютасы –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"А+"-тен "А-"-ке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"kzА+"-тен "kzА-"-ке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(Стандард энд Пурс)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ашылған корреспонденттік шоттар бойынша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енгізілген активтер бойынша есептелген сыйақы (осы кестенің 49 және 50-жолдарында көрсетілген активтер бойынша есептелген сыйақыны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резидент ұйымдарға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тиісті хеджирлеу құралдарымен өтелмеген Қазақстан Республикасының бейрезидент ұйымдарына 2016 жылғы 1 қаңтардан бастап берілген және шетел валютасында 1 (бір) жылдан астам мерзімге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жеке тұлғаларға 2016 жылғы 1 қаңтарға дейін берілген қарыздар, оның ішінде тұтынушылық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өтелмеген жеке тұлғаларға 2016 жылғы 1 қаңтардан бастап берілген және шетел валютасында 1 (бір) жылдан астам мерзімге берілген қарыздар, оның ішінде тұтынушылық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9"/>
          <w:p>
            <w:pPr>
              <w:spacing w:after="20"/>
              <w:ind w:left="20"/>
              <w:jc w:val="both"/>
            </w:pPr>
            <w:r>
              <w:rPr>
                <w:rFonts w:ascii="Times New Roman"/>
                <w:b w:val="false"/>
                <w:i w:val="false"/>
                <w:color w:val="000000"/>
                <w:sz w:val="20"/>
              </w:rPr>
              <w:t>
Банк есептейтін төмендегі өлшемшарттардың біріне сәйкес келетін жеке тұлғаларға 2016 жылғы 1 қаңтар - 2019 жылғы 31 желтоқсан аралығында берілген қамтамасыз етілмеген қарыздар, оның ішінде тұтынушылық қарыздар: 2017 жылғы 1 қаңтар - 2019 жылғы 31 желтоқсан аралығында ай сайын қарыздарды мониторингтеу кезінде:</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w:t>
            </w:r>
            <w:r>
              <w:rPr>
                <w:rFonts w:ascii="Times New Roman"/>
                <w:b w:val="false"/>
                <w:i w:val="false"/>
                <w:color w:val="000000"/>
                <w:sz w:val="20"/>
              </w:rPr>
              <w:t>қаулысымен</w:t>
            </w:r>
            <w:r>
              <w:rPr>
                <w:rFonts w:ascii="Times New Roman"/>
                <w:b w:val="false"/>
                <w:i w:val="false"/>
                <w:color w:val="000000"/>
                <w:sz w:val="20"/>
              </w:rPr>
              <w:t xml:space="preserve">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мөлшерінің 9-тарауына сәйкес есептелген қарыз алушының борыштық жүктемесі коэффициентінің деңгейі 0,35 асады;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2) берілген күн алдындағы соңғы 24 (жиырма төрт) ай ішінде кез келген қолданыстағы немесе жабылған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 3) қарыздарды ай сайынғы мониторингтеу кезінде осы жолдың 1) немесе 2) тармақшасында көрсетілген есептеуге арналған ақпарат жоқ.</w:t>
            </w:r>
          </w:p>
          <w:p>
            <w:pPr>
              <w:spacing w:after="20"/>
              <w:ind w:left="20"/>
              <w:jc w:val="both"/>
            </w:pPr>
            <w:r>
              <w:rPr>
                <w:rFonts w:ascii="Times New Roman"/>
                <w:b w:val="false"/>
                <w:i w:val="false"/>
                <w:color w:val="000000"/>
                <w:sz w:val="20"/>
              </w:rPr>
              <w:t>
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кредиттік тәуекел дәрежесі бойынша мөлшерленеді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жеке тұлғаларға берілген басқа да қарыздар, оның ішінде тұтынушылық қарыздар (осы кестенің 79-жолында көрсетілген жеке тұлғаларға берілген ипотекалық тұрғын үй қарыздарын, қарыздарды және Нормативтерге 5-1-қосымшада көрсетілген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ұйымдарындағы, тиісті рейтингтік бағасы жоқ Қазақстан Республикасының резидент ұйымдарындағы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ұйымдарының, тиісті рейтингтік бағасы жоқ Қазақстан Республикасының резидент ұйымдарының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 агенттіктерінің бірінің осыған ұқсас деңгейдегі рейтингі бар Қазақстан Республикасының резидент ұйымдары, тиісті рейтингтік бағасы жоқ Қазақстан Республикасының резидент ұйымдары және Standard &amp; Poor’s (Стандард энд Пурс) агенттігінің "ВВВ+"-тен "ВВ-"-ке дейінгі борыштық рейтингі немесе басқа рейтинг агенттіктерінің бірінің осыған ұқсас деңгейдегі рейтингі бар Қазақстан Республикасының бейрезидент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"ВВВ+"-тен "ВВВ-"-ке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"kzBBB+"-тен "kzBBB-"-ке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(Стандард энд Пурс) агенттігінің "ВВ+"-дан төмен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тәуекелдер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шығыстар сомасын алдын ала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халықаралық қаржылық есептілік стандартына сәйкес жасаған кезде қаржылық есептілігі шоғырландырылатын заңды тұлғалардың акцияларына (жарғылық капиталдағы қатысу үлесіне), мерзімсіз қаржы құралдарына, реттелген борышына банктің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үлестерінің) 10 (оннан) кем пайызын құрайтын, негізгі капиталдың 10 (он) пайызынан аспайтын банктің барлық инвестицияларының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акциялардың (жарғылық капиталға қатысу үлестерінің) 10 (он) және одан көп пайызы және Нормативтердің 10-тармағында көрсетілген реттеуіш түзетулер қолданылғаннан кейін банктің негізгі капиталы айырмасының және Нормативтердің 11-тармағының үшінші, төртінші және бесінші абзацтарында көрсетілген негізгі капиталдан шегерілуі тиіс соманың жиынтығында 17,65 (он жеті бүтін жүзден алпыс бес) пайызынан аспайтын шегерілетін уақыт айырмаларына қатысты танылған кейінге қалдырылған салық активтерінің бөлігі бар қаржы ұйымының жай акцияларына банктің инвестицияларының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ұйымдардың (Қазақстан Республикасының резиденттері мен бейрезиденттерінің) акцияларына (жарғылық капиталға қатысу үлесі) меншікті капиталының шамасынан 15 (он бес) пайыздан аспайтын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ұйымдардың (Қазақстан Республикасының резиденттері мен бейрезиденттерінің) акцияларына (жарғылық капиталға қатысу үлесі) банктің меншікті капиталының шамасынан 15 (он бес) пайыздан асатын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бейрезидент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Қазақстан Республикасының бейрезидент ұйымдарына 2016 жылғы 1 қаңтардан бастап берілген және шетел валютасында 1 (бір) жылдан астам мерзімге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0"/>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тұлғаларға немесе олардың азаматтары болып табылатын Қазақстан Республикасының бейрезиденттеріне берілген қарыздар:</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1) Андорра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 Антигуа және Барбуда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Багам аралдары достастығы;</w:t>
            </w:r>
          </w:p>
          <w:p>
            <w:pPr>
              <w:spacing w:after="20"/>
              <w:ind w:left="20"/>
              <w:jc w:val="both"/>
            </w:pPr>
            <w:r>
              <w:rPr>
                <w:rFonts w:ascii="Times New Roman"/>
                <w:b w:val="false"/>
                <w:i w:val="false"/>
                <w:color w:val="000000"/>
                <w:sz w:val="20"/>
              </w:rPr>
              <w:t>
</w:t>
            </w:r>
            <w:r>
              <w:rPr>
                <w:rFonts w:ascii="Times New Roman"/>
                <w:b w:val="false"/>
                <w:i w:val="false"/>
                <w:color w:val="000000"/>
                <w:sz w:val="20"/>
              </w:rPr>
              <w:t>5) Барбадос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Бахрейн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Белиз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8) Бруней Даруссалам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9) Біріккен Араб Әмірліктері (Дубай қаласы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10) Вануату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11) Гватемала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12) Гренада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13) Джибути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15) Жаңа Зеландия (Кука және Ниуэ аралдары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16) Индонезия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(Канар аралдарының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18) Кипр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19) Комор Аралдары Федералды Ислам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20) Коста-Рика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22) Либерия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23) Лихтенштейн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24) Малайзия (Лабуан анклавының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Маврикий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27) Мальта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28) Маршалл аралдары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29) Монако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30) Мьянма Одағы;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31) Науру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33) Нигерия Федеративтік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34) Португалия (Мадейра аралдарының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35) Палау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36) Панама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37) Самоа Тәуелсіз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38) Сейшел аралдары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39) Сент-Винсент және Гренадин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40) Сент-Китс және Невис Федерациясы;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41) Сент-Люсия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42) Тонга Корольдігі;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Ангилья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Британдық Виргин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 Кайман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Монтсеррат 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Теркс және Кайкос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Мэн 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 аралдары (Гернси, Джерси, Сарк, Олдерни аралдары);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бейрезидент ұйымдардағы және тиісті рейтингтік бағасы жоқ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81"/>
          <w:p>
            <w:pPr>
              <w:spacing w:after="20"/>
              <w:ind w:left="20"/>
              <w:jc w:val="both"/>
            </w:pPr>
            <w:r>
              <w:rPr>
                <w:rFonts w:ascii="Times New Roman"/>
                <w:b w:val="false"/>
                <w:i w:val="false"/>
                <w:color w:val="000000"/>
                <w:sz w:val="20"/>
              </w:rPr>
              <w:t>
енде көрсетілген шет мемлекеттердің аумағында тіркелген Қазақстан Республикасының бейрезидент ұйымдарындағы салымдар:</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1) Андорра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 Антигуа және Барбуда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Багам аралдары достастығы;</w:t>
            </w:r>
          </w:p>
          <w:p>
            <w:pPr>
              <w:spacing w:after="20"/>
              <w:ind w:left="20"/>
              <w:jc w:val="both"/>
            </w:pPr>
            <w:r>
              <w:rPr>
                <w:rFonts w:ascii="Times New Roman"/>
                <w:b w:val="false"/>
                <w:i w:val="false"/>
                <w:color w:val="000000"/>
                <w:sz w:val="20"/>
              </w:rPr>
              <w:t>
</w:t>
            </w:r>
            <w:r>
              <w:rPr>
                <w:rFonts w:ascii="Times New Roman"/>
                <w:b w:val="false"/>
                <w:i w:val="false"/>
                <w:color w:val="000000"/>
                <w:sz w:val="20"/>
              </w:rPr>
              <w:t>5) Барбадос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Бахрейн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Белиз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8) Бруней Даруссалам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10) Вануату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11) Гватемала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12) Гренада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13) Джибути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16) Индонезия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(Канар аралдарының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18) Кипр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19) Комор аралдары Федералды Ислам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20) Коста-Рика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22) Либерия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23) Лихтенштейн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24) Малайзия (Лабуан анклавының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Маврикий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27) Мальта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28) Маршалл аралдары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29) Монако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30) Мьянма Одағы;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31) Науру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33) Нигерия Федеративтік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34) Португалия (Мадейра аралдарының аумағы бөлігінде ғана); 35) Палау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36) Панама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37) Самоа Тәуелсіз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38) Сейшел аралдары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39) Сент-Винсент және Гренадин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40) Сент-Китс және Невис Федерациясы;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41) Сент-Люсия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42) Тонга Корольдігі;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Ангилья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Британдық Виргин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 Кайман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Монтсеррат 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Теркс және Кайкос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Мэн 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 аралдары (Гернси, Джерси, Сарк, Олдерни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82"/>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ұйымдарының дебиторлық берешегі:</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11) Андорра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 Антигуа және Барбуда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Багам аралдары достастығы;</w:t>
            </w:r>
          </w:p>
          <w:p>
            <w:pPr>
              <w:spacing w:after="20"/>
              <w:ind w:left="20"/>
              <w:jc w:val="both"/>
            </w:pPr>
            <w:r>
              <w:rPr>
                <w:rFonts w:ascii="Times New Roman"/>
                <w:b w:val="false"/>
                <w:i w:val="false"/>
                <w:color w:val="000000"/>
                <w:sz w:val="20"/>
              </w:rPr>
              <w:t>
</w:t>
            </w:r>
            <w:r>
              <w:rPr>
                <w:rFonts w:ascii="Times New Roman"/>
                <w:b w:val="false"/>
                <w:i w:val="false"/>
                <w:color w:val="000000"/>
                <w:sz w:val="20"/>
              </w:rPr>
              <w:t>5) Барбадос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Бахрейн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Белиз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8) Бруней Даруссалам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10) Вануату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11) Гватемала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12) Гренада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13) Джибути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16) Индонезия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(Канар аралдарының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18) Кипр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19) Комор аралдары Федералды Ислам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20) Коста-Рика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22) Либерия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23) Лихтенштейн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24) Малайзия (Лабуан анклавының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Маврикий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27) Мальта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28) Маршалл аралдары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29) Монако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30) Мьянма Одағы;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31) Науру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33) Нигерия Федеративтік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34) Португалия (Мадейра аралдарының аумағы бөлігінде ғана); 35) Палау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36) Панама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37) Самоа Тәуелсіз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38) Сейшел аралдары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39) Сент-Винсент және Гренадин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40) Сент-Китс және Невис Федерациясы;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41) Сент-Люсия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42) Тонга Корольдігі;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Ангилья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Британдық Виргин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 Кайман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Монтсеррат 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Теркс және Кайкос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Мэн 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 аралдары (Гернси, Джерси, Сарк, Олдерни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және тиісті рейтингтік бағасы жоқ Қазақстан Республикасының бейрезидент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83"/>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бағалы қағаздар:</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11) Андорра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 Антигуа және Барбуда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Багам аралдары достастығы;</w:t>
            </w:r>
          </w:p>
          <w:p>
            <w:pPr>
              <w:spacing w:after="20"/>
              <w:ind w:left="20"/>
              <w:jc w:val="both"/>
            </w:pPr>
            <w:r>
              <w:rPr>
                <w:rFonts w:ascii="Times New Roman"/>
                <w:b w:val="false"/>
                <w:i w:val="false"/>
                <w:color w:val="000000"/>
                <w:sz w:val="20"/>
              </w:rPr>
              <w:t>
</w:t>
            </w:r>
            <w:r>
              <w:rPr>
                <w:rFonts w:ascii="Times New Roman"/>
                <w:b w:val="false"/>
                <w:i w:val="false"/>
                <w:color w:val="000000"/>
                <w:sz w:val="20"/>
              </w:rPr>
              <w:t>5) Барбадос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Бахрейн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Белиз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8) Бруней Даруссалам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10) Вануату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11) Гватемала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12) Гренада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13) Джибути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16) Индонезия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(Канар аралдарының аумағы бөлігінде ғана); 18) Кипр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19) Комор аралдары Федералды Ислам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20) Коста-Рика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22) Либерия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23) Лихтенштейн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24) Малайзия (Лабуан анклавының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Маврикий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27) Мальта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28) Маршалл аралдары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29) Монако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30) Мьянма Одағы;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31) Науру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33) Нигерия Федеративтік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34) Португалия (Мадейра аралдарының аумағы бөлігінде ғана); 35) Палау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36) Панама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37) Самоа Тәуелсіз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38) Сейшел аралдары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39) Сент-Винсент және Гренадин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40) Сент-Китс және Невис Федерациясы;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41) Сент-Люсия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42) Тонга Корольдігі;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Ангилья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Британдық Виргин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 Кайман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Монтсеррат 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Теркс және Кайкос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Мэн 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 аралдары (Гернси, Джерси, Сарк, Олдерни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"ВВ+"-тен "ВВ-"-ке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"kzBB-"-ке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тәуекелдер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Салымдардың кредиттiк тәуекел</w:t>
            </w:r>
            <w:r>
              <w:br/>
            </w:r>
            <w:r>
              <w:rPr>
                <w:rFonts w:ascii="Times New Roman"/>
                <w:b w:val="false"/>
                <w:i w:val="false"/>
                <w:color w:val="000000"/>
                <w:sz w:val="20"/>
              </w:rPr>
              <w:t>дәрежесi бойынша</w:t>
            </w:r>
            <w:r>
              <w:br/>
            </w:r>
            <w:r>
              <w:rPr>
                <w:rFonts w:ascii="Times New Roman"/>
                <w:b w:val="false"/>
                <w:i w:val="false"/>
                <w:color w:val="000000"/>
                <w:sz w:val="20"/>
              </w:rPr>
              <w:t>мөлшерленген банк активтерiнiң</w:t>
            </w:r>
            <w:r>
              <w:br/>
            </w:r>
            <w:r>
              <w:rPr>
                <w:rFonts w:ascii="Times New Roman"/>
                <w:b w:val="false"/>
                <w:i w:val="false"/>
                <w:color w:val="000000"/>
                <w:sz w:val="20"/>
              </w:rPr>
              <w:t>кестесiне қосымша</w:t>
            </w:r>
          </w:p>
        </w:tc>
      </w:tr>
    </w:tbl>
    <w:bookmarkStart w:name="z302" w:id="84"/>
    <w:p>
      <w:pPr>
        <w:spacing w:after="0"/>
        <w:ind w:left="0"/>
        <w:jc w:val="left"/>
      </w:pPr>
      <w:r>
        <w:rPr>
          <w:rFonts w:ascii="Times New Roman"/>
          <w:b/>
          <w:i w:val="false"/>
          <w:color w:val="000000"/>
        </w:rPr>
        <w:t xml:space="preserve"> Салымдардың кредиттік тәуекел дәрежесі бойынша мөлшерленуге тиісті банк активтерінің есебіне түсіндірме</w:t>
      </w:r>
    </w:p>
    <w:bookmarkEnd w:id="84"/>
    <w:bookmarkStart w:name="z303" w:id="85"/>
    <w:p>
      <w:pPr>
        <w:spacing w:after="0"/>
        <w:ind w:left="0"/>
        <w:jc w:val="both"/>
      </w:pPr>
      <w:r>
        <w:rPr>
          <w:rFonts w:ascii="Times New Roman"/>
          <w:b w:val="false"/>
          <w:i w:val="false"/>
          <w:color w:val="000000"/>
          <w:sz w:val="28"/>
        </w:rPr>
        <w:t>
      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қарыздар (Салымдардың кредиттік тәуекел дәрежесі бойынша мөлшерленген банк активтері кестесінің (бұдан әрі - Кесте) 1, 2, 3, 10, 11, 12, 15, 16, 17, 18, 19 және 20-жолдарында көрсетілген активтер түріндегі)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85"/>
    <w:bookmarkStart w:name="z304" w:id="86"/>
    <w:p>
      <w:pPr>
        <w:spacing w:after="0"/>
        <w:ind w:left="0"/>
        <w:jc w:val="both"/>
      </w:pPr>
      <w:r>
        <w:rPr>
          <w:rFonts w:ascii="Times New Roman"/>
          <w:b w:val="false"/>
          <w:i w:val="false"/>
          <w:color w:val="000000"/>
          <w:sz w:val="28"/>
        </w:rPr>
        <w:t>
      Түзетілген қамтамасыз ету құны (Кестенің 1, 2, 3, 10, 11, 12, 15, 16, 17, 18, 19 және 20-жолдарында көрсетілген активтер түріндегі) мыналарға:</w:t>
      </w:r>
    </w:p>
    <w:bookmarkEnd w:id="86"/>
    <w:bookmarkStart w:name="z305" w:id="87"/>
    <w:p>
      <w:pPr>
        <w:spacing w:after="0"/>
        <w:ind w:left="0"/>
        <w:jc w:val="both"/>
      </w:pPr>
      <w:r>
        <w:rPr>
          <w:rFonts w:ascii="Times New Roman"/>
          <w:b w:val="false"/>
          <w:i w:val="false"/>
          <w:color w:val="000000"/>
          <w:sz w:val="28"/>
        </w:rPr>
        <w:t>
      салымдар сомасының 100 (жүз) пайызына, оның ішінде осы банктегі қамтамасыз ету ретінде ұсынылғандары;</w:t>
      </w:r>
    </w:p>
    <w:bookmarkEnd w:id="87"/>
    <w:bookmarkStart w:name="z306" w:id="88"/>
    <w:p>
      <w:pPr>
        <w:spacing w:after="0"/>
        <w:ind w:left="0"/>
        <w:jc w:val="both"/>
      </w:pPr>
      <w:r>
        <w:rPr>
          <w:rFonts w:ascii="Times New Roman"/>
          <w:b w:val="false"/>
          <w:i w:val="false"/>
          <w:color w:val="000000"/>
          <w:sz w:val="28"/>
        </w:rPr>
        <w:t>
      қамтамасыз етуге берілген бағалы қағаздардың нарықтық құнының 95 (тоқсан бес) пайызына;</w:t>
      </w:r>
    </w:p>
    <w:bookmarkEnd w:id="88"/>
    <w:bookmarkStart w:name="z307" w:id="89"/>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bookmarkEnd w:id="89"/>
    <w:bookmarkStart w:name="z308" w:id="90"/>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bookmarkEnd w:id="90"/>
    <w:bookmarkStart w:name="z309" w:id="91"/>
    <w:p>
      <w:pPr>
        <w:spacing w:after="0"/>
        <w:ind w:left="0"/>
        <w:jc w:val="both"/>
      </w:pPr>
      <w:r>
        <w:rPr>
          <w:rFonts w:ascii="Times New Roman"/>
          <w:b w:val="false"/>
          <w:i w:val="false"/>
          <w:color w:val="000000"/>
          <w:sz w:val="28"/>
        </w:rPr>
        <w:t>
      2. Банктің "Самұрық-Қазына" ұлттық әл-ауқат қоры және "Бәйтерек" ұлттық басқарушы холдингі акционерлік қоғамдарының қайтарып алынбайтын және сөзсіз кепілдігі, экспортты қолдау бойынша мемлекеттік кепілдігі бар Қазақстанның Экспорттық-кредиттік агенттігімен жасалған сақтандыру төлемі бойынша міндеттемелерді сөзсіз және қайтарып алынбайтын орындау туралы тармақтар қамтылған сақтандыру шарты түріндегі қамтамасыз етуі бар қарыздар және Қазақстан Республикасы Үкіметінің мемлекеттік кепілдігі, Резервтік аккредитивтердің халықаралық практикасына (International Standby practices, ISP98) немесе Талап бойынша кепілдіктер үшін бірыңғай ережелерге (Uniform rules for Demand Guarantees, URDG758) сәйкес шығарылған, Standard &amp; Poor's (Cтандарт энд Пурс) агенттігінің "А-" төмен емес ұзақ мерзімді борыштық рейтингі бар Қазақстан Республикасының бейрезидент банктерінің кепілдіктері немесе резервтік аккредитивтері бар сомасы көрсетілген қарыздар көлемінің кемінде 50 (елу) пайызын жабатын қарыздар қамтамасыз етудің түзетілген құны шегеріле отырып тәуекел дәрежесі бойынша мөлшерленген активтердің есебіне енгізіледі.</w:t>
      </w:r>
    </w:p>
    <w:bookmarkEnd w:id="91"/>
    <w:bookmarkStart w:name="z310" w:id="92"/>
    <w:p>
      <w:pPr>
        <w:spacing w:after="0"/>
        <w:ind w:left="0"/>
        <w:jc w:val="both"/>
      </w:pPr>
      <w:r>
        <w:rPr>
          <w:rFonts w:ascii="Times New Roman"/>
          <w:b w:val="false"/>
          <w:i w:val="false"/>
          <w:color w:val="000000"/>
          <w:sz w:val="28"/>
        </w:rPr>
        <w:t>
      "Самұрық-Қазына "ұлттық әл-ауқат қоры" және "Бәйтерек "Ұлттық басқарушы холдингі" акционерлік қоғамдарының кепілдігі, экспортты қолдау бойынша мемлекеттік кепілдігі бар Қазақстанның Экспорттық-кредиттік агенттігімен жасалған сақтандыру төлемі бойынша міндеттемелерді сөзсіз және қайтарып алынбайтын орындау туралы тармақтар қамтылған сақтандыру шарты түріндегі қамтамасыз етуі бар және Қазақстан Республикасы Үкіметінің мемлекеттік кепілдігі, Резервтік аккредитивтердің халықаралық практикасына (International Standby practices, ISP98) немесе Талап бойынша кепілдіктер үшін бірыңғай ережелерге (Uniform rules for Demand Guarantees, URDG758) сәйкес шығарылған, Standard &amp; Poor's (Cтандарт энд Пурс) агенттігінің "А-" төмен емес ұзақ мерзімді борыштық рейтингі бар Қазақстан Республикасының бейрезидент банктерінің кепілдіктері немесе резервтік аккредитивтері бар қамтамасыз етудің түзетілген құны сақтандыру шарты сомасының 95 (тоқсан бес) пайызына тең болады.</w:t>
      </w:r>
    </w:p>
    <w:bookmarkEnd w:id="92"/>
    <w:bookmarkStart w:name="z311" w:id="93"/>
    <w:p>
      <w:pPr>
        <w:spacing w:after="0"/>
        <w:ind w:left="0"/>
        <w:jc w:val="both"/>
      </w:pPr>
      <w:r>
        <w:rPr>
          <w:rFonts w:ascii="Times New Roman"/>
          <w:b w:val="false"/>
          <w:i w:val="false"/>
          <w:color w:val="000000"/>
          <w:sz w:val="28"/>
        </w:rPr>
        <w:t>
      3. Контрагенттен төмен тәуекел дәрежесі бар ұйымдар кепілдік берген (сақтандырылған) банк инвестициялары есебіне енгізілмеген салымдар, дебиторлық берешек, сатып алынған бағалы қағаздар, қарыздар, инвестициялар тәуекел дәрежесі бойынша мөлшерленген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бойынша енгізіледі.</w:t>
      </w:r>
    </w:p>
    <w:bookmarkEnd w:id="93"/>
    <w:bookmarkStart w:name="z312" w:id="94"/>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(сақтандырушының) дебиторлық берешегінің тәуекел дәрежесі бойынша мөлшерленеді.</w:t>
      </w:r>
    </w:p>
    <w:bookmarkEnd w:id="94"/>
    <w:bookmarkStart w:name="z313" w:id="95"/>
    <w:p>
      <w:pPr>
        <w:spacing w:after="0"/>
        <w:ind w:left="0"/>
        <w:jc w:val="both"/>
      </w:pPr>
      <w:r>
        <w:rPr>
          <w:rFonts w:ascii="Times New Roman"/>
          <w:b w:val="false"/>
          <w:i w:val="false"/>
          <w:color w:val="000000"/>
          <w:sz w:val="28"/>
        </w:rPr>
        <w:t>
      4. Салымдардың кредиттік тәуекел дәрежесі бойынша мөлшерленуге тиіс банк активтерінің есебіне осы Түсіндірменің (бұдан әрі - Түсіндірме) 1-тармағында көрсетілген, мынадай:</w:t>
      </w:r>
    </w:p>
    <w:bookmarkEnd w:id="95"/>
    <w:bookmarkStart w:name="z314" w:id="96"/>
    <w:p>
      <w:pPr>
        <w:spacing w:after="0"/>
        <w:ind w:left="0"/>
        <w:jc w:val="both"/>
      </w:pPr>
      <w:r>
        <w:rPr>
          <w:rFonts w:ascii="Times New Roman"/>
          <w:b w:val="false"/>
          <w:i w:val="false"/>
          <w:color w:val="000000"/>
          <w:sz w:val="28"/>
        </w:rPr>
        <w:t>
      1) офшорлық аймақтар аумағында заңды тұлға ретінде тіркелген;</w:t>
      </w:r>
    </w:p>
    <w:bookmarkEnd w:id="96"/>
    <w:bookmarkStart w:name="z315" w:id="97"/>
    <w:p>
      <w:pPr>
        <w:spacing w:after="0"/>
        <w:ind w:left="0"/>
        <w:jc w:val="both"/>
      </w:pPr>
      <w:r>
        <w:rPr>
          <w:rFonts w:ascii="Times New Roman"/>
          <w:b w:val="false"/>
          <w:i w:val="false"/>
          <w:color w:val="000000"/>
          <w:sz w:val="28"/>
        </w:rPr>
        <w:t>
      2) офшорлық аймақтар аумағында тіркелген, жекелей алғанда жарғылық капиталдың 5 (бес) пайыздан астамын иеленуші заңды тұлғаға тәуелді немесе офшорлық аймақ аумағында тіркелген заңды тұлғаға қатысты еншілес болып табылатын;</w:t>
      </w:r>
    </w:p>
    <w:bookmarkEnd w:id="97"/>
    <w:bookmarkStart w:name="z316" w:id="98"/>
    <w:p>
      <w:pPr>
        <w:spacing w:after="0"/>
        <w:ind w:left="0"/>
        <w:jc w:val="both"/>
      </w:pPr>
      <w:r>
        <w:rPr>
          <w:rFonts w:ascii="Times New Roman"/>
          <w:b w:val="false"/>
          <w:i w:val="false"/>
          <w:color w:val="000000"/>
          <w:sz w:val="28"/>
        </w:rPr>
        <w:t>
      3) офшорлық аймақтардың азаматтары болып табылатын;</w:t>
      </w:r>
    </w:p>
    <w:bookmarkEnd w:id="98"/>
    <w:bookmarkStart w:name="z317" w:id="99"/>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Түсіндірмелердің 1-тармағында көрсетілген қамтамасыз етудің болуына қарамастан, Кестеге сәйкес тәуекел дәрежесі бойынша мөлшерленеді.</w:t>
      </w:r>
    </w:p>
    <w:bookmarkEnd w:id="99"/>
    <w:bookmarkStart w:name="z318" w:id="100"/>
    <w:p>
      <w:pPr>
        <w:spacing w:after="0"/>
        <w:ind w:left="0"/>
        <w:jc w:val="both"/>
      </w:pPr>
      <w:r>
        <w:rPr>
          <w:rFonts w:ascii="Times New Roman"/>
          <w:b w:val="false"/>
          <w:i w:val="false"/>
          <w:color w:val="000000"/>
          <w:sz w:val="28"/>
        </w:rPr>
        <w:t>
      5. Түсіндірменің 1-тармағында көрсетілген, мынадай:</w:t>
      </w:r>
    </w:p>
    <w:bookmarkEnd w:id="100"/>
    <w:bookmarkStart w:name="z319" w:id="101"/>
    <w:p>
      <w:pPr>
        <w:spacing w:after="0"/>
        <w:ind w:left="0"/>
        <w:jc w:val="both"/>
      </w:pPr>
      <w:r>
        <w:rPr>
          <w:rFonts w:ascii="Times New Roman"/>
          <w:b w:val="false"/>
          <w:i w:val="false"/>
          <w:color w:val="000000"/>
          <w:sz w:val="28"/>
        </w:rPr>
        <w:t>
      1) офшорлық аймақтар аумағында заңды тұлға ретінде тіркелген, бірақ Standard&amp;Poor's (Стандард энд Пурс) агенттігінің "АА-"-тен төмен емес борыштық рейтингі немесе басқа рейтингтік агенттіктердің бірінің осыған ұқсас деңгейдегі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w:t>
      </w:r>
    </w:p>
    <w:bookmarkEnd w:id="101"/>
    <w:bookmarkStart w:name="z320" w:id="102"/>
    <w:p>
      <w:pPr>
        <w:spacing w:after="0"/>
        <w:ind w:left="0"/>
        <w:jc w:val="both"/>
      </w:pPr>
      <w:r>
        <w:rPr>
          <w:rFonts w:ascii="Times New Roman"/>
          <w:b w:val="false"/>
          <w:i w:val="false"/>
          <w:color w:val="000000"/>
          <w:sz w:val="28"/>
        </w:rPr>
        <w:t>
      2) офшорлық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міндеттемелер қабылдамаған офшорлық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заңды тұлғаларға тәуелді не көрсетілген офшорлық аймақтардың аумағында тіркелген заңды тұлғаларға қатысты еншілес болып табылатын ұйымдарға қойылатын талаптарды қоспағанда, офшорлық аймақтардың аумағында тіркелген, жекелей алғанда жарғылық капиталдың 5 (бес) пайызынан астамын иеленуші заңды тұлғаларға тәуелді немесе офшорлық аймақтың аумағында тіркелген, бірақ көрсетілген деңгейден төмен емес борыштық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 заңды тұлғаға қатысты еншілес болып табылатын;</w:t>
      </w:r>
    </w:p>
    <w:bookmarkEnd w:id="102"/>
    <w:bookmarkStart w:name="z321" w:id="103"/>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тәуекелдің нөл дәрежесі бойынша мөлшерленеді.</w:t>
      </w:r>
    </w:p>
    <w:bookmarkEnd w:id="103"/>
    <w:bookmarkStart w:name="z322" w:id="104"/>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bookmarkEnd w:id="104"/>
    <w:bookmarkStart w:name="z323" w:id="105"/>
    <w:p>
      <w:pPr>
        <w:spacing w:after="0"/>
        <w:ind w:left="0"/>
        <w:jc w:val="both"/>
      </w:pPr>
      <w:r>
        <w:rPr>
          <w:rFonts w:ascii="Times New Roman"/>
          <w:b w:val="false"/>
          <w:i w:val="false"/>
          <w:color w:val="000000"/>
          <w:sz w:val="28"/>
        </w:rPr>
        <w:t>
      ипотекалық тұрғын үй қарызы деп жеке тұлғаларға тұрғын үй салу үшін не оны сатып алу және (немесе) жөндеу мақсатында берілетін ипотекалық қарыз түсініледі;</w:t>
      </w:r>
    </w:p>
    <w:bookmarkEnd w:id="105"/>
    <w:bookmarkStart w:name="z324" w:id="106"/>
    <w:p>
      <w:pPr>
        <w:spacing w:after="0"/>
        <w:ind w:left="0"/>
        <w:jc w:val="both"/>
      </w:pPr>
      <w:r>
        <w:rPr>
          <w:rFonts w:ascii="Times New Roman"/>
          <w:b w:val="false"/>
          <w:i w:val="false"/>
          <w:color w:val="000000"/>
          <w:sz w:val="28"/>
        </w:rPr>
        <w:t>
      тұтынушылық қарыз деп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түсініледі.</w:t>
      </w:r>
    </w:p>
    <w:bookmarkEnd w:id="106"/>
    <w:bookmarkStart w:name="z325" w:id="107"/>
    <w:p>
      <w:pPr>
        <w:spacing w:after="0"/>
        <w:ind w:left="0"/>
        <w:jc w:val="both"/>
      </w:pPr>
      <w:r>
        <w:rPr>
          <w:rFonts w:ascii="Times New Roman"/>
          <w:b w:val="false"/>
          <w:i w:val="false"/>
          <w:color w:val="000000"/>
          <w:sz w:val="28"/>
        </w:rPr>
        <w:t>
      7. Егер бағалы қағаз шығарылымының арнайы борыштық рейтингі болса, онда тәуекел дәрежесі бойынша банк активтерін мөлшерлеу кезінде бағалы қағаз рейтингін ескеру қажет.</w:t>
      </w:r>
    </w:p>
    <w:bookmarkEnd w:id="107"/>
    <w:bookmarkStart w:name="z326" w:id="108"/>
    <w:p>
      <w:pPr>
        <w:spacing w:after="0"/>
        <w:ind w:left="0"/>
        <w:jc w:val="both"/>
      </w:pPr>
      <w:r>
        <w:rPr>
          <w:rFonts w:ascii="Times New Roman"/>
          <w:b w:val="false"/>
          <w:i w:val="false"/>
          <w:color w:val="000000"/>
          <w:sz w:val="28"/>
        </w:rPr>
        <w:t>
      8. Орталық контрагенттің қатысуымен жасалған "кері репо" операциясының мәні болып табылатын бағалы қағаздар тәуекелдің нөлдік дәрежесі бойынша өлшенеді.</w:t>
      </w:r>
    </w:p>
    <w:bookmarkEnd w:id="108"/>
    <w:bookmarkStart w:name="z327" w:id="109"/>
    <w:p>
      <w:pPr>
        <w:spacing w:after="0"/>
        <w:ind w:left="0"/>
        <w:jc w:val="both"/>
      </w:pPr>
      <w:r>
        <w:rPr>
          <w:rFonts w:ascii="Times New Roman"/>
          <w:b w:val="false"/>
          <w:i w:val="false"/>
          <w:color w:val="000000"/>
          <w:sz w:val="28"/>
        </w:rPr>
        <w:t>
      9. 2022 жылғы 21 ақпаннан 2022 жылғы 30 қыркүйекті қоса алған кезең ішінде Америка Құрама Штаттары және Еуропалық Одақтың мемлекеттері тарапынан санкциялық шектеулер енгізу себебінен борыштық немесе тәуелсіз рейтингі төмендетілген Қазақстан Республикасының бейрезидент-банктеріне ашық корреспонденттік шоттар бойынша талаптар, Қазақстан Республикасының бейрезидент-ұйымдарындағы салымдар, Қазақстан Республикасының бейрезидент-ұйымдарына берілген қарыздар, шетелдік эмитенттердің бағалы қағаздары түріндегі активтер қайта қаралған борыштық немесе тәуелсіз рейтингтерді ескерумен кредиттік тәуекел дәрежесін қатарынан 6 (алты) ай ішінде активтердің Кестеге сәйкес санатына дейін тең үлестермен көтерумен 2022 жылғы 1 ақпандағы жағдай бойынша Standard &amp; Poor's агенттігі (Стандарт энд Пурс) немесе басқа рейтингтік агенттіктердің бірі берген борыштық немесе тәуелсіз рейтингтер негізінде Кестеге сәйкес кредиттік тәуекел дәрежесі бойынша мөлшерленетін активтер есебіне енгізіледі.</w:t>
      </w:r>
    </w:p>
    <w:bookmarkEnd w:id="109"/>
    <w:bookmarkStart w:name="z328" w:id="110"/>
    <w:p>
      <w:pPr>
        <w:spacing w:after="0"/>
        <w:ind w:left="0"/>
        <w:jc w:val="both"/>
      </w:pPr>
      <w:r>
        <w:rPr>
          <w:rFonts w:ascii="Times New Roman"/>
          <w:b w:val="false"/>
          <w:i w:val="false"/>
          <w:color w:val="000000"/>
          <w:sz w:val="28"/>
        </w:rPr>
        <w:t xml:space="preserve">
      10. Борыш жүктемесінің коэффициентін есептеу кезінде кепілсіз тұтынушылық қарыздар бойынша Кестеге немесе Салымдардың кредиттік тәуекел дәрежесін мөлшерлеу коэффициенттерінің мәндеріне сәйкес қарыз бойынша кредит тәуекелінің дәрежесі Нормативтерге 5-1-қосымшаға (бұдан әрі - Мәндер) сәйкес егер осындай қарызға қатысты қарыз алушы-жеке тұлға (Нормативтік құқықтық актілерді мемлекеттік тіркеу тізілімінде № 15541 болып тіркелген) Қазақстан Республикасы Ұлттық Банкі Басқармасының 2017 жылғы 28 шілдедегі № 136 </w:t>
      </w:r>
      <w:r>
        <w:rPr>
          <w:rFonts w:ascii="Times New Roman"/>
          <w:b w:val="false"/>
          <w:i w:val="false"/>
          <w:color w:val="000000"/>
          <w:sz w:val="28"/>
        </w:rPr>
        <w:t>қаулысымен</w:t>
      </w:r>
      <w:r>
        <w:rPr>
          <w:rFonts w:ascii="Times New Roman"/>
          <w:b w:val="false"/>
          <w:i w:val="false"/>
          <w:color w:val="000000"/>
          <w:sz w:val="28"/>
        </w:rPr>
        <w:t xml:space="preserve"> бекітілген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қағидаларының 19-тармағына сәйкес жасалған оңалту жоспарын орындауды жүзеге асырса, екі есе азайтылады.</w:t>
      </w:r>
    </w:p>
    <w:bookmarkEnd w:id="110"/>
    <w:bookmarkStart w:name="z329" w:id="111"/>
    <w:p>
      <w:pPr>
        <w:spacing w:after="0"/>
        <w:ind w:left="0"/>
        <w:jc w:val="both"/>
      </w:pPr>
      <w:r>
        <w:rPr>
          <w:rFonts w:ascii="Times New Roman"/>
          <w:b w:val="false"/>
          <w:i w:val="false"/>
          <w:color w:val="000000"/>
          <w:sz w:val="28"/>
        </w:rPr>
        <w:t>
      Осы тармақтың бірінші бөлігінде көрсетілген оңалту жоспарын қарыз алушы-жеке тұлға орындамаған жағдайда, қарыз Кестеге немесе Мәндерге сәйкес кредит тәуекелінің дәрежесі бойынша мөлшерленеді.</w:t>
      </w:r>
    </w:p>
    <w:bookmarkEnd w:id="111"/>
    <w:bookmarkStart w:name="z330" w:id="112"/>
    <w:p>
      <w:pPr>
        <w:spacing w:after="0"/>
        <w:ind w:left="0"/>
        <w:jc w:val="both"/>
      </w:pPr>
      <w:r>
        <w:rPr>
          <w:rFonts w:ascii="Times New Roman"/>
          <w:b w:val="false"/>
          <w:i w:val="false"/>
          <w:color w:val="000000"/>
          <w:sz w:val="28"/>
        </w:rPr>
        <w:t>
      11. Нормативтердің 21-тармағына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