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d6b8" w14:textId="875d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5 сәуірдегі № 12 бұйрығы. Қазақстан Республикасының Әділет министрлігінде 2024 жылғы 8 сәуірде № 34232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қызметтеріне ақы төлеу қағидаларын бекіту туралы" Қазақстан Республикасы Денсаулық сақтау министрінің міндетін атқарушының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қызметтеріне ақы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5 сәуірдегі</w:t>
            </w:r>
            <w:r>
              <w:br/>
            </w:r>
            <w:r>
              <w:rPr>
                <w:rFonts w:ascii="Times New Roman"/>
                <w:b w:val="false"/>
                <w:i w:val="false"/>
                <w:color w:val="000000"/>
                <w:sz w:val="20"/>
              </w:rPr>
              <w:t>№ 12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20 желтоқсандағы</w:t>
            </w:r>
            <w:r>
              <w:br/>
            </w:r>
            <w:r>
              <w:rPr>
                <w:rFonts w:ascii="Times New Roman"/>
                <w:b w:val="false"/>
                <w:i w:val="false"/>
                <w:color w:val="000000"/>
                <w:sz w:val="20"/>
              </w:rPr>
              <w:t xml:space="preserve">№ ҚР ДСМ-291/2020 бұйрығына </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w:t>
      </w:r>
    </w:p>
    <w:bookmarkEnd w:id="9"/>
    <w:bookmarkStart w:name="z11" w:id="10"/>
    <w:p>
      <w:pPr>
        <w:spacing w:after="0"/>
        <w:ind w:left="0"/>
        <w:jc w:val="left"/>
      </w:pPr>
      <w:r>
        <w:rPr>
          <w:rFonts w:ascii="Times New Roman"/>
          <w:b/>
          <w:i w:val="false"/>
          <w:color w:val="000000"/>
        </w:rPr>
        <w:t xml:space="preserve"> 1-бөлім. Жалпы ережелер</w:t>
      </w:r>
    </w:p>
    <w:bookmarkEnd w:id="10"/>
    <w:bookmarkStart w:name="z12" w:id="1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Кодексінің (бұдан әрі – Кодекс)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(бұдан әрі – ТМККК) және міндетті әлеуметтік медициналық сақтандыру жүйесінде (бұдан әрі – МӘМС) денсаулық сақтау субъектілерінің көрсетілетін қызметтеріне ақы төлеу тәртібін айқындайды.</w:t>
      </w:r>
    </w:p>
    <w:bookmarkEnd w:id="11"/>
    <w:bookmarkStart w:name="z13"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4" w:id="13"/>
    <w:p>
      <w:pPr>
        <w:spacing w:after="0"/>
        <w:ind w:left="0"/>
        <w:jc w:val="both"/>
      </w:pPr>
      <w:r>
        <w:rPr>
          <w:rFonts w:ascii="Times New Roman"/>
          <w:b w:val="false"/>
          <w:i w:val="false"/>
          <w:color w:val="000000"/>
          <w:sz w:val="28"/>
        </w:rPr>
        <w:t>
      1) адамның иммундық тапшылық вирусын (бұдан әрі – АИТВ инфекциясы) жұқтырған бір адамға арналған тариф – АИТВ инфекциясын жұқтырған бір адамға шаққандағы АИТВ инфекциясын жұқтырған адамдарға клиникалық хаттамалар негізінде қалыптастырылатын ТМККК шеңберінде медициналық-әлеуметтік қызметтер кешенінің құны;</w:t>
      </w:r>
    </w:p>
    <w:bookmarkEnd w:id="13"/>
    <w:bookmarkStart w:name="z15" w:id="14"/>
    <w:p>
      <w:pPr>
        <w:spacing w:after="0"/>
        <w:ind w:left="0"/>
        <w:jc w:val="both"/>
      </w:pPr>
      <w:r>
        <w:rPr>
          <w:rFonts w:ascii="Times New Roman"/>
          <w:b w:val="false"/>
          <w:i w:val="false"/>
          <w:color w:val="000000"/>
          <w:sz w:val="28"/>
        </w:rPr>
        <w:t>
      2) АИТВ инфекциясы бойынша халықты зерттеп-қарауға арналған тариф – АИТВ инфекциясын зерттеп-қарау бойынша бір жүгінушіге есептегендегі ТМККК шеңберінде көрсетілетін қызметтердің құны;</w:t>
      </w:r>
    </w:p>
    <w:bookmarkEnd w:id="14"/>
    <w:bookmarkStart w:name="z16" w:id="15"/>
    <w:p>
      <w:pPr>
        <w:spacing w:after="0"/>
        <w:ind w:left="0"/>
        <w:jc w:val="both"/>
      </w:pPr>
      <w:r>
        <w:rPr>
          <w:rFonts w:ascii="Times New Roman"/>
          <w:b w:val="false"/>
          <w:i w:val="false"/>
          <w:color w:val="000000"/>
          <w:sz w:val="28"/>
        </w:rPr>
        <w:t>
      3) ақпараттық төлем жүйесі (бұдан әрі – АТЖ) – ТМККК шеңберіндегі және МӘМС жүйесіндегі денсаулық сақтау субъектілерінен көрсетілген қызметтерді сатып алу, оның ішінде сатып алу шарттарын орындау бойынша қызметті автоматтандыратын ақпараттық жүйелер;</w:t>
      </w:r>
    </w:p>
    <w:bookmarkEnd w:id="15"/>
    <w:bookmarkStart w:name="z17" w:id="16"/>
    <w:p>
      <w:pPr>
        <w:spacing w:after="0"/>
        <w:ind w:left="0"/>
        <w:jc w:val="both"/>
      </w:pPr>
      <w:r>
        <w:rPr>
          <w:rFonts w:ascii="Times New Roman"/>
          <w:b w:val="false"/>
          <w:i w:val="false"/>
          <w:color w:val="000000"/>
          <w:sz w:val="28"/>
        </w:rPr>
        <w:t>
      4) ауыл субъектісі – мынадай әкімшілік-аумақтық бірліктердің біріне кіретін: аудандық маңызы бар қала, аудан, ауылдық округ, ауыл, кент және "Бекітілген халықтың тіркелімі" ақпараттық жүйесінде (бұдан әрі – "БХТ" АЖ) тіркелген халыққа қызметтер көрсету кешенін ұсынатын аудандық маңызы бар және ауылдың денсаулық сақтау субъектісі;</w:t>
      </w:r>
    </w:p>
    <w:bookmarkEnd w:id="16"/>
    <w:bookmarkStart w:name="z18" w:id="17"/>
    <w:p>
      <w:pPr>
        <w:spacing w:after="0"/>
        <w:ind w:left="0"/>
        <w:jc w:val="both"/>
      </w:pPr>
      <w:r>
        <w:rPr>
          <w:rFonts w:ascii="Times New Roman"/>
          <w:b w:val="false"/>
          <w:i w:val="false"/>
          <w:color w:val="000000"/>
          <w:sz w:val="28"/>
        </w:rPr>
        <w:t>
      5)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шаққандағы ТМККК шеңберінде қызметтер көрсету кешенінің құны;</w:t>
      </w:r>
    </w:p>
    <w:bookmarkEnd w:id="17"/>
    <w:bookmarkStart w:name="z19" w:id="18"/>
    <w:p>
      <w:pPr>
        <w:spacing w:after="0"/>
        <w:ind w:left="0"/>
        <w:jc w:val="both"/>
      </w:pPr>
      <w:r>
        <w:rPr>
          <w:rFonts w:ascii="Times New Roman"/>
          <w:b w:val="false"/>
          <w:i w:val="false"/>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ТМККК шеңберінде көрсетілетін медициналық-санитариялық алғашқы көмек (бұдан әрі – МСАК) қызметтері кешенінің есептік құны;</w:t>
      </w:r>
    </w:p>
    <w:bookmarkEnd w:id="18"/>
    <w:bookmarkStart w:name="z20" w:id="19"/>
    <w:p>
      <w:pPr>
        <w:spacing w:after="0"/>
        <w:ind w:left="0"/>
        <w:jc w:val="both"/>
      </w:pPr>
      <w:r>
        <w:rPr>
          <w:rFonts w:ascii="Times New Roman"/>
          <w:b w:val="false"/>
          <w:i w:val="false"/>
          <w:color w:val="000000"/>
          <w:sz w:val="28"/>
        </w:rPr>
        <w:t>
      7)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9"/>
    <w:bookmarkStart w:name="z21" w:id="20"/>
    <w:p>
      <w:pPr>
        <w:spacing w:after="0"/>
        <w:ind w:left="0"/>
        <w:jc w:val="both"/>
      </w:pPr>
      <w:r>
        <w:rPr>
          <w:rFonts w:ascii="Times New Roman"/>
          <w:b w:val="false"/>
          <w:i w:val="false"/>
          <w:color w:val="000000"/>
          <w:sz w:val="28"/>
        </w:rPr>
        <w:t>
      8) базалық мөлшерлеме – стационарлық және стационарды алмастыратын жағдайларды бір емделіп шығу жағдайына есептегендегі медициналық көмек көрсетуге арналған қаржы қаражатының орташа көлемі;</w:t>
      </w:r>
    </w:p>
    <w:bookmarkEnd w:id="20"/>
    <w:bookmarkStart w:name="z22" w:id="21"/>
    <w:p>
      <w:pPr>
        <w:spacing w:after="0"/>
        <w:ind w:left="0"/>
        <w:jc w:val="both"/>
      </w:pPr>
      <w:r>
        <w:rPr>
          <w:rFonts w:ascii="Times New Roman"/>
          <w:b w:val="false"/>
          <w:i w:val="false"/>
          <w:color w:val="000000"/>
          <w:sz w:val="28"/>
        </w:rPr>
        <w:t>
      9) бірлесіп орындаушы – ТМККК шеңберінде және (немесе) МӘМС жүйесінде медициналық көмек көрсетуге үміткер денсаулық сақтау субъектілерінің дерекқорына (бұдан әрі – дерекқор) енгізілген, жасасқан қызметтерді сатып алу шарты бойынша қызметтер берушінің міндеттерінің бір бөлігін орындау үшін бірлесіп орындау шартын қызметтер беруші жасасқан денсаулық сақтау субъектісі;</w:t>
      </w:r>
    </w:p>
    <w:bookmarkEnd w:id="21"/>
    <w:bookmarkStart w:name="z23" w:id="22"/>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22"/>
    <w:bookmarkStart w:name="z24" w:id="23"/>
    <w:p>
      <w:pPr>
        <w:spacing w:after="0"/>
        <w:ind w:left="0"/>
        <w:jc w:val="both"/>
      </w:pPr>
      <w:r>
        <w:rPr>
          <w:rFonts w:ascii="Times New Roman"/>
          <w:b w:val="false"/>
          <w:i w:val="false"/>
          <w:color w:val="000000"/>
          <w:sz w:val="28"/>
        </w:rPr>
        <w:t>
      11) достық кабинетіне жүгінген халықтың негізгі топтарының бір адамына арналған тариф – достық кабинетіне жүгінген халықтың негізгі топтарының бір адамына шаққандағы ТМККК шеңберінде медициналық көрсетілетін қызметтер кешенінің құны;</w:t>
      </w:r>
    </w:p>
    <w:bookmarkEnd w:id="23"/>
    <w:bookmarkStart w:name="z25" w:id="24"/>
    <w:p>
      <w:pPr>
        <w:spacing w:after="0"/>
        <w:ind w:left="0"/>
        <w:jc w:val="both"/>
      </w:pPr>
      <w:r>
        <w:rPr>
          <w:rFonts w:ascii="Times New Roman"/>
          <w:b w:val="false"/>
          <w:i w:val="false"/>
          <w:color w:val="000000"/>
          <w:sz w:val="28"/>
        </w:rPr>
        <w:t>
      12) емделіп шығу жағдайы – пациентке келіп түскен кезден бастап шыққанға дейін стационарлық және (немесе) стационарды алмастыратын жағдайларда көрсетілген медициналық қызметтер кешені;</w:t>
      </w:r>
    </w:p>
    <w:bookmarkEnd w:id="24"/>
    <w:bookmarkStart w:name="z26" w:id="25"/>
    <w:p>
      <w:pPr>
        <w:spacing w:after="0"/>
        <w:ind w:left="0"/>
        <w:jc w:val="both"/>
      </w:pPr>
      <w:r>
        <w:rPr>
          <w:rFonts w:ascii="Times New Roman"/>
          <w:b w:val="false"/>
          <w:i w:val="false"/>
          <w:color w:val="000000"/>
          <w:sz w:val="28"/>
        </w:rPr>
        <w:t>
      13) жыныстық-жастық түзету коэффициенті – халықтың әртүрлі жыныстық-жастық санаттарының медициналық көмекті тұтыну деңгейіндегі айырмашылықтары ескерілетін коэффициент;</w:t>
      </w:r>
    </w:p>
    <w:bookmarkEnd w:id="25"/>
    <w:bookmarkStart w:name="z27" w:id="26"/>
    <w:p>
      <w:pPr>
        <w:spacing w:after="0"/>
        <w:ind w:left="0"/>
        <w:jc w:val="both"/>
      </w:pPr>
      <w:r>
        <w:rPr>
          <w:rFonts w:ascii="Times New Roman"/>
          <w:b w:val="false"/>
          <w:i w:val="false"/>
          <w:color w:val="000000"/>
          <w:sz w:val="28"/>
        </w:rPr>
        <w:t xml:space="preserve">
      14) кешенді жан басына шаққандағы нормативтің ынталандырушы компоненті (бұдан әрі – ЖБНЫК) –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министрінің 2020 жылғы 15 желтоқсандағы № ҚР ДСМ-278/2020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21824 болып тіркелген) (бұдан әрі – № ҚР ДСМ-278/2020 бұйрық) айқындалған тәртіпте түпкілікті нәтиженің қол жеткізілген индикаторлары негізінде МСАК көрсететін денсаулық сақтау субъектісінің жұмыскерлерін ынталандыруға бағытталған кешенді жан басына шаққандағы нормативтің айқындалған ынталандырушы компоненті;</w:t>
      </w:r>
    </w:p>
    <w:bookmarkEnd w:id="26"/>
    <w:bookmarkStart w:name="z28" w:id="27"/>
    <w:p>
      <w:pPr>
        <w:spacing w:after="0"/>
        <w:ind w:left="0"/>
        <w:jc w:val="both"/>
      </w:pPr>
      <w:r>
        <w:rPr>
          <w:rFonts w:ascii="Times New Roman"/>
          <w:b w:val="false"/>
          <w:i w:val="false"/>
          <w:color w:val="000000"/>
          <w:sz w:val="28"/>
        </w:rPr>
        <w:t>
      15) клиникалық-шығындық топтар (бұдан әрі – КШТ) – емдеуге арналған шығындар бойынша ұқсас аурулардың клиникалық біртекті топтары;</w:t>
      </w:r>
    </w:p>
    <w:bookmarkEnd w:id="27"/>
    <w:bookmarkStart w:name="z29" w:id="28"/>
    <w:p>
      <w:pPr>
        <w:spacing w:after="0"/>
        <w:ind w:left="0"/>
        <w:jc w:val="both"/>
      </w:pPr>
      <w:r>
        <w:rPr>
          <w:rFonts w:ascii="Times New Roman"/>
          <w:b w:val="false"/>
          <w:i w:val="false"/>
          <w:color w:val="000000"/>
          <w:sz w:val="28"/>
        </w:rPr>
        <w:t xml:space="preserve">
      16) қызметтер беруші – Қор немесе бюджеттік бағдарламалардың әкімшісі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(бұдан әрі – № ҚР ДСМ-242/2020 бұйрық) айқындалған тәртіпте көрсетілетін қызметтерді сатып алу шартын жасасқан денсаулық сақтау субъектісі;</w:t>
      </w:r>
    </w:p>
    <w:bookmarkEnd w:id="28"/>
    <w:bookmarkStart w:name="z30" w:id="29"/>
    <w:p>
      <w:pPr>
        <w:spacing w:after="0"/>
        <w:ind w:left="0"/>
        <w:jc w:val="both"/>
      </w:pPr>
      <w:r>
        <w:rPr>
          <w:rFonts w:ascii="Times New Roman"/>
          <w:b w:val="false"/>
          <w:i w:val="false"/>
          <w:color w:val="000000"/>
          <w:sz w:val="28"/>
        </w:rPr>
        <w:t>
      17) медициналық ақпараттық жүйе (МАЖ) – денсаулық сақтау субъектілерінің процестерін электрондық форматта жүргізуді қамтамасыз ететін ақпараттық жүйе;</w:t>
      </w:r>
    </w:p>
    <w:bookmarkEnd w:id="29"/>
    <w:bookmarkStart w:name="z31" w:id="30"/>
    <w:p>
      <w:pPr>
        <w:spacing w:after="0"/>
        <w:ind w:left="0"/>
        <w:jc w:val="both"/>
      </w:pPr>
      <w:r>
        <w:rPr>
          <w:rFonts w:ascii="Times New Roman"/>
          <w:b w:val="false"/>
          <w:i w:val="false"/>
          <w:color w:val="000000"/>
          <w:sz w:val="28"/>
        </w:rPr>
        <w:t>
      18) медициналық-санитариялық алғашқы көмектің кешенді жан басына шаққандағы нормативі (бұдан әрі – МСАК КЖН) – МСАК КЖН кепілдік берілген компонентінен және МСАК КЖН ынталандырушы компонентінен тұратын МСАК денсаулық сақтау субъектісіне "БХТ" АЖ-да тіркелген бекітілген бір адамға ТМККК шеңберінде МСАК қызметтер кешенінің құны;</w:t>
      </w:r>
    </w:p>
    <w:bookmarkEnd w:id="30"/>
    <w:bookmarkStart w:name="z32" w:id="31"/>
    <w:p>
      <w:pPr>
        <w:spacing w:after="0"/>
        <w:ind w:left="0"/>
        <w:jc w:val="both"/>
      </w:pPr>
      <w:r>
        <w:rPr>
          <w:rFonts w:ascii="Times New Roman"/>
          <w:b w:val="false"/>
          <w:i w:val="false"/>
          <w:color w:val="000000"/>
          <w:sz w:val="28"/>
        </w:rPr>
        <w:t>
      19) медициналық-санитариялық алғашқы көмектің кешенді жан басына шаққандағы нормативінің кепілдік берілген компоненті (бұдан әрі – МСАК КЖН кепілдік берілген компоненті) – түзету коэффициенттерін ескере отырып, ТМККК шеңберінде МСАК қызметтер кешенінің есептік құны;</w:t>
      </w:r>
    </w:p>
    <w:bookmarkEnd w:id="31"/>
    <w:bookmarkStart w:name="z33" w:id="32"/>
    <w:p>
      <w:pPr>
        <w:spacing w:after="0"/>
        <w:ind w:left="0"/>
        <w:jc w:val="both"/>
      </w:pPr>
      <w:r>
        <w:rPr>
          <w:rFonts w:ascii="Times New Roman"/>
          <w:b w:val="false"/>
          <w:i w:val="false"/>
          <w:color w:val="000000"/>
          <w:sz w:val="28"/>
        </w:rPr>
        <w:t>
      20) медициналық-санитариялық алғашқы көмек көрсететін денсаулық сақтау субъектісі (бұдан әрі – МСАК субъектісі) – "БХТ" АЖ порталында тіркелген бекітілген халыққа ТМККК шеңберінде медициналық-санитариялық алғашқы көмек көрсететін денсаулық сақтау субъектісі;</w:t>
      </w:r>
    </w:p>
    <w:bookmarkEnd w:id="32"/>
    <w:bookmarkStart w:name="z34" w:id="33"/>
    <w:p>
      <w:pPr>
        <w:spacing w:after="0"/>
        <w:ind w:left="0"/>
        <w:jc w:val="both"/>
      </w:pPr>
      <w:r>
        <w:rPr>
          <w:rFonts w:ascii="Times New Roman"/>
          <w:b w:val="false"/>
          <w:i w:val="false"/>
          <w:color w:val="000000"/>
          <w:sz w:val="28"/>
        </w:rPr>
        <w:t>
      21)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33"/>
    <w:bookmarkStart w:name="z35" w:id="34"/>
    <w:p>
      <w:pPr>
        <w:spacing w:after="0"/>
        <w:ind w:left="0"/>
        <w:jc w:val="both"/>
      </w:pPr>
      <w:r>
        <w:rPr>
          <w:rFonts w:ascii="Times New Roman"/>
          <w:b w:val="false"/>
          <w:i w:val="false"/>
          <w:color w:val="000000"/>
          <w:sz w:val="28"/>
        </w:rPr>
        <w:t xml:space="preserve">
      22) медициналық көмек көрсету ақауы (бұдан әрі – ақау) –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м.а. 2020 жылғы 24 желтоқсандағы № ҚР ДСМ-321/2020 </w:t>
      </w:r>
      <w:r>
        <w:rPr>
          <w:rFonts w:ascii="Times New Roman"/>
          <w:b w:val="false"/>
          <w:i w:val="false"/>
          <w:color w:val="000000"/>
          <w:sz w:val="28"/>
        </w:rPr>
        <w:t>бұйрығымен</w:t>
      </w:r>
      <w:r>
        <w:rPr>
          <w:rFonts w:ascii="Times New Roman"/>
          <w:b w:val="false"/>
          <w:i w:val="false"/>
          <w:color w:val="000000"/>
          <w:sz w:val="28"/>
        </w:rPr>
        <w:t xml:space="preserve"> (бұдан әрі – № ҚР ДСМ-321/2020 бұйрық) (Нормативтік құқықтық актілерді мемлекеттік тіркеу тізілімінде № 21904 болып тіркелген) бекітілген медициналық көмек көрсетуді ұйымдастыру стандарттарын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(көмек) көрсетудің расталмаған жағдайының және (немесе) медициналық қызметтер (көмек) құнының (шығын сыйымдылығы коэффициентінің, тарифтің) негізсіз жоғарылауының фактісі, сондай-ақ медициналық қызметтер (көмек) көрсету мерзімдерінің сақталмауы;</w:t>
      </w:r>
    </w:p>
    <w:bookmarkEnd w:id="34"/>
    <w:bookmarkStart w:name="z36" w:id="35"/>
    <w:p>
      <w:pPr>
        <w:spacing w:after="0"/>
        <w:ind w:left="0"/>
        <w:jc w:val="both"/>
      </w:pPr>
      <w:r>
        <w:rPr>
          <w:rFonts w:ascii="Times New Roman"/>
          <w:b w:val="false"/>
          <w:i w:val="false"/>
          <w:color w:val="000000"/>
          <w:sz w:val="28"/>
        </w:rPr>
        <w:t>
      23) медициналық көрсетілетін қызметтер (бұдан әрі – көрсетілетін қызметтер) – денсаулық сақтау субъектілерінің нақты адамға қатысты профилактикалық, диагностикалық, емдеу, оңалту және паллиативтік бағыты бар іс-қимылдары;</w:t>
      </w:r>
    </w:p>
    <w:bookmarkEnd w:id="35"/>
    <w:bookmarkStart w:name="z37" w:id="36"/>
    <w:p>
      <w:pPr>
        <w:spacing w:after="0"/>
        <w:ind w:left="0"/>
        <w:jc w:val="both"/>
      </w:pPr>
      <w:r>
        <w:rPr>
          <w:rFonts w:ascii="Times New Roman"/>
          <w:b w:val="false"/>
          <w:i w:val="false"/>
          <w:color w:val="000000"/>
          <w:sz w:val="28"/>
        </w:rPr>
        <w:t>
      24) психикалық денсаулық орталығының бір науқасына арналған кешенді тариф – "Диспансерлік науқастардың электрондық тіркелімі" АЖ-ның "Психикалық науқастардың тіркелімі" және "Наркологиялық науқастардың тіркелімі" (бұдан әрі – "ПНТ" және "ННТ" АЖ) ішкі жүйелерінде тіркелген бір науқасқа есептегендегі ТМККК шеңберінде психикалық денсаулық орталықтарының ауыратын науқастарға медициналық-әлеуметтік қызметтер кешенінің құны;</w:t>
      </w:r>
    </w:p>
    <w:bookmarkEnd w:id="36"/>
    <w:bookmarkStart w:name="z38" w:id="37"/>
    <w:p>
      <w:pPr>
        <w:spacing w:after="0"/>
        <w:ind w:left="0"/>
        <w:jc w:val="both"/>
      </w:pPr>
      <w:r>
        <w:rPr>
          <w:rFonts w:ascii="Times New Roman"/>
          <w:b w:val="false"/>
          <w:i w:val="false"/>
          <w:color w:val="000000"/>
          <w:sz w:val="28"/>
        </w:rPr>
        <w:t>
      25) республикалық денсаулық сақтау ұйымдары – уәкілетті органның қарамағындағы денсаулық сақтау ұйымдары, дербес білім беру ұйымының, медициналық білім беру ұйымдарының денсаулық сақтау ұйымдары;</w:t>
      </w:r>
    </w:p>
    <w:bookmarkEnd w:id="37"/>
    <w:bookmarkStart w:name="z39" w:id="38"/>
    <w:p>
      <w:pPr>
        <w:spacing w:after="0"/>
        <w:ind w:left="0"/>
        <w:jc w:val="both"/>
      </w:pPr>
      <w:r>
        <w:rPr>
          <w:rFonts w:ascii="Times New Roman"/>
          <w:b w:val="false"/>
          <w:i w:val="false"/>
          <w:color w:val="000000"/>
          <w:sz w:val="28"/>
        </w:rPr>
        <w:t xml:space="preserve">
      26) тариф –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(бұдан әрі – № ҚР ДСМ-309/2020 бұйрық) ескере отырып есептелген медициналық көрсетілетін қызмет бірлігінің немесе медициналық көрсетілетін қызметтер кешенінің құны;</w:t>
      </w:r>
    </w:p>
    <w:bookmarkEnd w:id="38"/>
    <w:bookmarkStart w:name="z40" w:id="39"/>
    <w:p>
      <w:pPr>
        <w:spacing w:after="0"/>
        <w:ind w:left="0"/>
        <w:jc w:val="both"/>
      </w:pPr>
      <w:r>
        <w:rPr>
          <w:rFonts w:ascii="Times New Roman"/>
          <w:b w:val="false"/>
          <w:i w:val="false"/>
          <w:color w:val="000000"/>
          <w:sz w:val="28"/>
        </w:rPr>
        <w:t>
      27) ТМККК шеңберінде және МӘМС жүйесінде денсаулық сақтау субъектілерінен көрсетілетін қызметтерді сатып алу шарты (бұдан әрі – көрсетілетін қызметтерді сатып алу шарты) – медициналық көрсетілетін қызметтерді тұтынушыларға медициналық көмек көрсетуді көздейтін Қор мен денсаулық сақтау субъектісінің арасындағы жазбаша нысандағы келісім;</w:t>
      </w:r>
    </w:p>
    <w:bookmarkEnd w:id="39"/>
    <w:bookmarkStart w:name="z41" w:id="40"/>
    <w:p>
      <w:pPr>
        <w:spacing w:after="0"/>
        <w:ind w:left="0"/>
        <w:jc w:val="both"/>
      </w:pPr>
      <w:r>
        <w:rPr>
          <w:rFonts w:ascii="Times New Roman"/>
          <w:b w:val="false"/>
          <w:i w:val="false"/>
          <w:color w:val="000000"/>
          <w:sz w:val="28"/>
        </w:rPr>
        <w:t>
      28) туберкулезбен ауыратын бір науқасқа арналған кешенді тариф – "Диспансерлік науқастардың электрондық тіркелімі" АЖ-ның "Туберкулезбен ауыратын науқастардың ұлттық тіркелімі" ішкі жүйесінде (бұдан әрі – "ДНЭТ" АЖ ТНҰТ) тіркелген туберкулезбен ауыратын бір науқасқа есептегендегі ТМККК шеңберінде туберкулезбен ауыратын науқастарға көрсетілетін медициналық-әлеуметтік қызметтер кешенінің құны;</w:t>
      </w:r>
    </w:p>
    <w:bookmarkEnd w:id="40"/>
    <w:bookmarkStart w:name="z42" w:id="41"/>
    <w:p>
      <w:pPr>
        <w:spacing w:after="0"/>
        <w:ind w:left="0"/>
        <w:jc w:val="both"/>
      </w:pPr>
      <w:r>
        <w:rPr>
          <w:rFonts w:ascii="Times New Roman"/>
          <w:b w:val="false"/>
          <w:i w:val="false"/>
          <w:color w:val="000000"/>
          <w:sz w:val="28"/>
        </w:rPr>
        <w:t xml:space="preserve">
      29) ТМККК шеңберінде және МӘМС жүйесінде дәрілік заттың халықаралық патенттелмеген атауына немесе медициналық бұйымның техникалық сипаттамасына шекті баға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бұйымдардың сауда атауына шекті бағаларды бекіту туралы" Қазақстан Республикасы Денсаулық сақтау министрінің 2021 жылғы 5 тамыздағы № ҚР ДСМ-77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23886) (бұдан әрі – № ҚР ДСМ-77 бұйрық) уәкілетті орган бекіткен ТМККК және МӘМС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bookmarkEnd w:id="41"/>
    <w:bookmarkStart w:name="z43" w:id="42"/>
    <w:p>
      <w:pPr>
        <w:spacing w:after="0"/>
        <w:ind w:left="0"/>
        <w:jc w:val="both"/>
      </w:pPr>
      <w:r>
        <w:rPr>
          <w:rFonts w:ascii="Times New Roman"/>
          <w:b w:val="false"/>
          <w:i w:val="false"/>
          <w:color w:val="000000"/>
          <w:sz w:val="28"/>
        </w:rPr>
        <w:t>
      30) ТМККК шеңберінде және (немесе) МӘМС жүйесінде медициналық көрсетілетін қызметтерді сатып алу шарты талаптарының орындалуын мониторингтеу (бұдан әрі – мониторинг) – Қордың немесе бюджеттік бағдарламалар әкімшісінің қызметтер берушінің шарттық міндеттемелерді тиісінше орындауы бойынша бағалауы және (немесе) жасалған көрсетілетін қызметтерді сатып алу шарты шеңберінде медициналық көрсетілетін қызметтер (көмек) сапасына сыртқы сараптама;</w:t>
      </w:r>
    </w:p>
    <w:bookmarkEnd w:id="42"/>
    <w:bookmarkStart w:name="z44" w:id="43"/>
    <w:p>
      <w:pPr>
        <w:spacing w:after="0"/>
        <w:ind w:left="0"/>
        <w:jc w:val="both"/>
      </w:pPr>
      <w:r>
        <w:rPr>
          <w:rFonts w:ascii="Times New Roman"/>
          <w:b w:val="false"/>
          <w:i w:val="false"/>
          <w:color w:val="000000"/>
          <w:sz w:val="28"/>
        </w:rPr>
        <w:t xml:space="preserve">
      31) түзету коэффициенттері – № ҚР ДСМ-309/2020 </w:t>
      </w:r>
      <w:r>
        <w:rPr>
          <w:rFonts w:ascii="Times New Roman"/>
          <w:b w:val="false"/>
          <w:i w:val="false"/>
          <w:color w:val="000000"/>
          <w:sz w:val="28"/>
        </w:rPr>
        <w:t>бұйрығы</w:t>
      </w:r>
      <w:r>
        <w:rPr>
          <w:rFonts w:ascii="Times New Roman"/>
          <w:b w:val="false"/>
          <w:i w:val="false"/>
          <w:color w:val="000000"/>
          <w:sz w:val="28"/>
        </w:rPr>
        <w:t xml:space="preserve"> негізінде бекітілген ТМККК шеңберінде және (немесе) МӘМС жүйесінде көрсетілетін медициналық қызметтерге тариф белгілеу мақсатында көрсетілетін қызметтің есептік құнына қолданылатын коэффициенттер;</w:t>
      </w:r>
    </w:p>
    <w:bookmarkEnd w:id="43"/>
    <w:bookmarkStart w:name="z45" w:id="44"/>
    <w:p>
      <w:pPr>
        <w:spacing w:after="0"/>
        <w:ind w:left="0"/>
        <w:jc w:val="both"/>
      </w:pPr>
      <w:r>
        <w:rPr>
          <w:rFonts w:ascii="Times New Roman"/>
          <w:b w:val="false"/>
          <w:i w:val="false"/>
          <w:color w:val="000000"/>
          <w:sz w:val="28"/>
        </w:rPr>
        <w:t>
      32) цифрлық денсаулық сақтау субъектісі (Қағидаларға қатысты) (бұдан әрі – ЦДС) – ақпараттық қауіпсіздікті қамтамасыз етуді және денсаулық сақтау субъектілерімен ұйымдастырушылық-әдістемелік жұмысты қоса алғанда, цифрлық денсаулық сақтаудың ақпараттық жүйелерін ақпараттық-техникалық сүйемелдеу бөлігінде цифрлық денсаулық сақтау саласындағы қызметті жүзеге асыратын немесе қоғамдық қатынастарға түсетін заңды тұлға;</w:t>
      </w:r>
    </w:p>
    <w:bookmarkEnd w:id="44"/>
    <w:bookmarkStart w:name="z46" w:id="45"/>
    <w:p>
      <w:pPr>
        <w:spacing w:after="0"/>
        <w:ind w:left="0"/>
        <w:jc w:val="both"/>
      </w:pPr>
      <w:r>
        <w:rPr>
          <w:rFonts w:ascii="Times New Roman"/>
          <w:b w:val="false"/>
          <w:i w:val="false"/>
          <w:color w:val="000000"/>
          <w:sz w:val="28"/>
        </w:rPr>
        <w:t>
      33) шарттың орындалуын бағалаудың сызықтық шкаласы (бұдан әрі – Сызықтық шкала) – медициналық көрсетілетін қызметтердің сапасы мен көлемі бойынша шарттық міндеттемелерді мониторингтеу нәтижелерін есепке алмай, көрсетілетін қызметтерді сатып алу шартының айлық сомасынан асып кеткен жағдайларда ақы төлеу сомасын есептеу тетігі (бұдан әрі – сапа мен көлемді мониторингтеу);</w:t>
      </w:r>
    </w:p>
    <w:bookmarkEnd w:id="45"/>
    <w:bookmarkStart w:name="z47" w:id="46"/>
    <w:p>
      <w:pPr>
        <w:spacing w:after="0"/>
        <w:ind w:left="0"/>
        <w:jc w:val="both"/>
      </w:pPr>
      <w:r>
        <w:rPr>
          <w:rFonts w:ascii="Times New Roman"/>
          <w:b w:val="false"/>
          <w:i w:val="false"/>
          <w:color w:val="000000"/>
          <w:sz w:val="28"/>
        </w:rPr>
        <w:t>
      34) шығын сыйымдылығы коэффициенті – КШТ-ның базалық мөлшерлемесінің құнына шығындылық дәрежесін айқындайтын коэффициент.</w:t>
      </w:r>
    </w:p>
    <w:bookmarkEnd w:id="46"/>
    <w:bookmarkStart w:name="z48" w:id="47"/>
    <w:p>
      <w:pPr>
        <w:spacing w:after="0"/>
        <w:ind w:left="0"/>
        <w:jc w:val="both"/>
      </w:pPr>
      <w:r>
        <w:rPr>
          <w:rFonts w:ascii="Times New Roman"/>
          <w:b w:val="false"/>
          <w:i w:val="false"/>
          <w:color w:val="000000"/>
          <w:sz w:val="28"/>
        </w:rPr>
        <w:t xml:space="preserve">
      35) № ҚР ДСМ-309/2020 </w:t>
      </w:r>
      <w:r>
        <w:rPr>
          <w:rFonts w:ascii="Times New Roman"/>
          <w:b w:val="false"/>
          <w:i w:val="false"/>
          <w:color w:val="000000"/>
          <w:sz w:val="28"/>
        </w:rPr>
        <w:t>бұйрығына</w:t>
      </w:r>
      <w:r>
        <w:rPr>
          <w:rFonts w:ascii="Times New Roman"/>
          <w:b w:val="false"/>
          <w:i w:val="false"/>
          <w:color w:val="000000"/>
          <w:sz w:val="28"/>
        </w:rPr>
        <w:t xml:space="preserve"> сәйкес ірілендіруге жататын МСАК субъектісіне бекітілген қала халқының есептік санына жан басына шаққандағы норматив – МСАК субъектісіне бекітілген қала халқының бір тұрғынына есептелген, ірілендіруге жататын есептік құн;</w:t>
      </w:r>
    </w:p>
    <w:bookmarkEnd w:id="47"/>
    <w:bookmarkStart w:name="z49" w:id="48"/>
    <w:p>
      <w:pPr>
        <w:spacing w:after="0"/>
        <w:ind w:left="0"/>
        <w:jc w:val="both"/>
      </w:pPr>
      <w:r>
        <w:rPr>
          <w:rFonts w:ascii="Times New Roman"/>
          <w:b w:val="false"/>
          <w:i w:val="false"/>
          <w:color w:val="000000"/>
          <w:sz w:val="28"/>
        </w:rPr>
        <w:t xml:space="preserve">
      36) нысаналы жарна –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әлеуметтік медициналық сақтандыру қорына жарналар төлеуден босатылған Қазақстан Республикасының азаматтары үшін,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жөніндегі денсаулық сақтау субъектілерінің қызметтеріне ақы төлеу үшін міндетті әлеуметтік медициналық сақтандыруға мемлекеттің жарналары түрінде тегін медициналық көмектің кепілдік берілген көлемі шеңберінде қызметтер көрсетуге ақы төлеу үшін республикалық бюджеттен әлеуметтік медициналық сақтандыру қорына өтеусіз және қайтарымсыз төлемдер.</w:t>
      </w:r>
    </w:p>
    <w:bookmarkEnd w:id="48"/>
    <w:bookmarkStart w:name="z50" w:id="49"/>
    <w:p>
      <w:pPr>
        <w:spacing w:after="0"/>
        <w:ind w:left="0"/>
        <w:jc w:val="left"/>
      </w:pPr>
      <w:r>
        <w:rPr>
          <w:rFonts w:ascii="Times New Roman"/>
          <w:b/>
          <w:i w:val="false"/>
          <w:color w:val="000000"/>
        </w:rPr>
        <w:t xml:space="preserve"> 2-бөлім. Денсаулық сақтау субъектілерінің көрсетілетін қызметтеріне ақы төлеу тәртібі</w:t>
      </w:r>
    </w:p>
    <w:bookmarkEnd w:id="49"/>
    <w:bookmarkStart w:name="z51" w:id="50"/>
    <w:p>
      <w:pPr>
        <w:spacing w:after="0"/>
        <w:ind w:left="0"/>
        <w:jc w:val="left"/>
      </w:pPr>
      <w:r>
        <w:rPr>
          <w:rFonts w:ascii="Times New Roman"/>
          <w:b/>
          <w:i w:val="false"/>
          <w:color w:val="000000"/>
        </w:rPr>
        <w:t xml:space="preserve"> 1-тарау. Жалпы ережелер</w:t>
      </w:r>
    </w:p>
    <w:bookmarkEnd w:id="50"/>
    <w:bookmarkStart w:name="z52" w:id="51"/>
    <w:p>
      <w:pPr>
        <w:spacing w:after="0"/>
        <w:ind w:left="0"/>
        <w:jc w:val="both"/>
      </w:pPr>
      <w:r>
        <w:rPr>
          <w:rFonts w:ascii="Times New Roman"/>
          <w:b w:val="false"/>
          <w:i w:val="false"/>
          <w:color w:val="000000"/>
          <w:sz w:val="28"/>
        </w:rPr>
        <w:t>
      3. Денсаулық сақтау субъектілерінің қызметтеріне ақы төлеуді Қор әлеуметтік медициналық сақтандыру қорының активтері және ТМККК-ға бөлінетін нысаналы жарна қаражаты есебінен, ТМККК шеңберіндегі және (немесе) МӘМС жүйесіндегі міндеттемелер мен төлемдер бойынша қаржыландыру жоспарларында көзделген қаражат шегінде көрсетілетін қызметтерді сатып алу шарттары негізінде тиісті қаржы жылына, сондай-ақ ТМККК шеңберінде және (немесе) МӘМС жүйесінде алдыңғы қаржы жылының соңғы айында – ТМККК шеңберінде және (немесе) МӘМС жүйесінде алдыңғы қаржы жылында медициналық қызметтер көрсетуге шарттар жасасқан қызметтер берушілермен көрсетілген медициналық қызметтер үшін ағымдағы қаржы жылының қаражаты есебінен жүзеге асырады.</w:t>
      </w:r>
    </w:p>
    <w:bookmarkEnd w:id="51"/>
    <w:bookmarkStart w:name="z53" w:id="52"/>
    <w:p>
      <w:pPr>
        <w:spacing w:after="0"/>
        <w:ind w:left="0"/>
        <w:jc w:val="both"/>
      </w:pPr>
      <w:r>
        <w:rPr>
          <w:rFonts w:ascii="Times New Roman"/>
          <w:b w:val="false"/>
          <w:i w:val="false"/>
          <w:color w:val="000000"/>
          <w:sz w:val="28"/>
        </w:rPr>
        <w:t xml:space="preserve">
      4. Денсаулық сақтау субъектілерінің көрсетілетін қызметтеріне ақы төлеу № ҚР ДСМ-321/2020 </w:t>
      </w:r>
      <w:r>
        <w:rPr>
          <w:rFonts w:ascii="Times New Roman"/>
          <w:b w:val="false"/>
          <w:i w:val="false"/>
          <w:color w:val="000000"/>
          <w:sz w:val="28"/>
        </w:rPr>
        <w:t>бұйрығына</w:t>
      </w:r>
      <w:r>
        <w:rPr>
          <w:rFonts w:ascii="Times New Roman"/>
          <w:b w:val="false"/>
          <w:i w:val="false"/>
          <w:color w:val="000000"/>
          <w:sz w:val="28"/>
        </w:rPr>
        <w:t xml:space="preserve"> сәйкес сапа мен көлем мониторингінің нәтижелері ескеріле отырып жүргізіледі.</w:t>
      </w:r>
    </w:p>
    <w:bookmarkEnd w:id="52"/>
    <w:bookmarkStart w:name="z54" w:id="53"/>
    <w:p>
      <w:pPr>
        <w:spacing w:after="0"/>
        <w:ind w:left="0"/>
        <w:jc w:val="both"/>
      </w:pPr>
      <w:r>
        <w:rPr>
          <w:rFonts w:ascii="Times New Roman"/>
          <w:b w:val="false"/>
          <w:i w:val="false"/>
          <w:color w:val="000000"/>
          <w:sz w:val="28"/>
        </w:rPr>
        <w:t>
      Сапа мен көлем мониторингінің нәтижелері бойынша медициналық көмек түрлері және медициналық қызмет түрлері бойынша ақаулардың бірыңғай жіктеуішіне (бұдан әрі – АБЖ) сәйкес Қор қызметтер берушіге төлеуге жататын соманы азайту жолымен айыппұл санкцияларын қолдану үшін негіз болып табылатын "Медициналық құжаттаманы ресімдеу ақауларының" 2.0 ақау кодынан басқа медициналық көмек көрсету ақаулары анықталады.</w:t>
      </w:r>
    </w:p>
    <w:bookmarkEnd w:id="53"/>
    <w:bookmarkStart w:name="z55" w:id="54"/>
    <w:p>
      <w:pPr>
        <w:spacing w:after="0"/>
        <w:ind w:left="0"/>
        <w:jc w:val="both"/>
      </w:pPr>
      <w:r>
        <w:rPr>
          <w:rFonts w:ascii="Times New Roman"/>
          <w:b w:val="false"/>
          <w:i w:val="false"/>
          <w:color w:val="000000"/>
          <w:sz w:val="28"/>
        </w:rPr>
        <w:t>
      5. Сатып алу шарты бойынша ақы төлеудің есептік кезеңі күнтізбелік ай болып табылады.</w:t>
      </w:r>
    </w:p>
    <w:bookmarkEnd w:id="54"/>
    <w:bookmarkStart w:name="z56" w:id="55"/>
    <w:p>
      <w:pPr>
        <w:spacing w:after="0"/>
        <w:ind w:left="0"/>
        <w:jc w:val="both"/>
      </w:pPr>
      <w:r>
        <w:rPr>
          <w:rFonts w:ascii="Times New Roman"/>
          <w:b w:val="false"/>
          <w:i w:val="false"/>
          <w:color w:val="000000"/>
          <w:sz w:val="28"/>
        </w:rPr>
        <w:t xml:space="preserve">
      6. Көрсетілетін қызметтерге ақы төлеу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 а. 2020 жылғы 30 қазандағы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(бұдан әрі – № ҚР ДСМ-170/2020 бұйрық) бекітілген тарифтер бойынша көрсетілген қызметтер актісі негізінде жүзеге асырылады.</w:t>
      </w:r>
    </w:p>
    <w:bookmarkEnd w:id="55"/>
    <w:bookmarkStart w:name="z57" w:id="56"/>
    <w:p>
      <w:pPr>
        <w:spacing w:after="0"/>
        <w:ind w:left="0"/>
        <w:jc w:val="both"/>
      </w:pPr>
      <w:r>
        <w:rPr>
          <w:rFonts w:ascii="Times New Roman"/>
          <w:b w:val="false"/>
          <w:i w:val="false"/>
          <w:color w:val="000000"/>
          <w:sz w:val="28"/>
        </w:rPr>
        <w:t>
      7. Көрсетілген қызметтер үшін төлеуге жататын сома мемлекеттік кәсіпорынның ұйымдық-құқықтық нысанында құрылған қызметтер берушімен көрсетілетін қызметтерді сатып алу шарты бойынша көзделген сомадан асқан жағдайда, асып кеткен соманы төлеу жергілікті өкілді органның шешімі бойынша облыстардың, республикалық маңызы бар қалалардың және астананың жергілікті бюджет қаражатынан жүзеге асырылады.</w:t>
      </w:r>
    </w:p>
    <w:bookmarkEnd w:id="56"/>
    <w:bookmarkStart w:name="z58" w:id="57"/>
    <w:p>
      <w:pPr>
        <w:spacing w:after="0"/>
        <w:ind w:left="0"/>
        <w:jc w:val="both"/>
      </w:pPr>
      <w:r>
        <w:rPr>
          <w:rFonts w:ascii="Times New Roman"/>
          <w:b w:val="false"/>
          <w:i w:val="false"/>
          <w:color w:val="000000"/>
          <w:sz w:val="28"/>
        </w:rPr>
        <w:t>
      8. Қор қызметтер берушімен келісу бойынша аванстық (алдын ала) төлемді мынадай жағдайларда:</w:t>
      </w:r>
    </w:p>
    <w:bookmarkEnd w:id="57"/>
    <w:bookmarkStart w:name="z59" w:id="58"/>
    <w:p>
      <w:pPr>
        <w:spacing w:after="0"/>
        <w:ind w:left="0"/>
        <w:jc w:val="both"/>
      </w:pPr>
      <w:r>
        <w:rPr>
          <w:rFonts w:ascii="Times New Roman"/>
          <w:b w:val="false"/>
          <w:i w:val="false"/>
          <w:color w:val="000000"/>
          <w:sz w:val="28"/>
        </w:rPr>
        <w:t>
      1) көрсетілетін қызметтерді сатып алу шартын немесе қосымша келісімді жасасу кезінде көрсетілетін қызметтердің көлемдерін орналастыру кезінде аванстық (алдын ала) төленген соманы ұстап қалу графигіне сәйкес кейіннен ұстап қалу арқылы көрсетілетін қызметтерді сатып алу шарты сомасының 30 (отыз) пайызынан аспайтын мөлшерде;</w:t>
      </w:r>
    </w:p>
    <w:bookmarkEnd w:id="58"/>
    <w:bookmarkStart w:name="z60" w:id="59"/>
    <w:p>
      <w:pPr>
        <w:spacing w:after="0"/>
        <w:ind w:left="0"/>
        <w:jc w:val="both"/>
      </w:pPr>
      <w:r>
        <w:rPr>
          <w:rFonts w:ascii="Times New Roman"/>
          <w:b w:val="false"/>
          <w:i w:val="false"/>
          <w:color w:val="000000"/>
          <w:sz w:val="28"/>
        </w:rPr>
        <w:t>
      2) желтоқсан айына арналған жоспарлы соманың 70 (жетпіс) пайызынан аспайтын, бірақ желтоқсанда ұсталуға жататын аванс сомасын ескере отырып, көрсетілетін қызметтерді сатып алу шарты бойынша қалдық сомасынан аспайтын мөлшерде;</w:t>
      </w:r>
    </w:p>
    <w:bookmarkEnd w:id="59"/>
    <w:bookmarkStart w:name="z61" w:id="60"/>
    <w:p>
      <w:pPr>
        <w:spacing w:after="0"/>
        <w:ind w:left="0"/>
        <w:jc w:val="both"/>
      </w:pPr>
      <w:r>
        <w:rPr>
          <w:rFonts w:ascii="Times New Roman"/>
          <w:b w:val="false"/>
          <w:i w:val="false"/>
          <w:color w:val="000000"/>
          <w:sz w:val="28"/>
        </w:rPr>
        <w:t>
      3) шетелдік донорды тарта отырып, сүйек кемігін трансплантаттау (бұдан әрі – СКТ) бойынша қызметтер көрсету кезінде шарт сомасының 50 (елу) пайызынан аспайтын мөлшерде жүзеге асырады.</w:t>
      </w:r>
    </w:p>
    <w:bookmarkEnd w:id="60"/>
    <w:bookmarkStart w:name="z62" w:id="61"/>
    <w:p>
      <w:pPr>
        <w:spacing w:after="0"/>
        <w:ind w:left="0"/>
        <w:jc w:val="both"/>
      </w:pPr>
      <w:r>
        <w:rPr>
          <w:rFonts w:ascii="Times New Roman"/>
          <w:b w:val="false"/>
          <w:i w:val="false"/>
          <w:color w:val="000000"/>
          <w:sz w:val="28"/>
        </w:rPr>
        <w:t>
      9. Авансты ұстап қалу графигі қызметтер көрсету айынан бастап ағымдағы жылғы қараша бойынша есепті желтоқсан айына қызметтер көрсетуге ақы төлеу кезінде ұсталатын желтоқсандағы көрсетілетін қызметтерге ақы төлеуге арналған авансты қоспағанда, біркелкі белгіленеді.</w:t>
      </w:r>
    </w:p>
    <w:bookmarkEnd w:id="61"/>
    <w:bookmarkStart w:name="z63" w:id="62"/>
    <w:p>
      <w:pPr>
        <w:spacing w:after="0"/>
        <w:ind w:left="0"/>
        <w:jc w:val="both"/>
      </w:pPr>
      <w:r>
        <w:rPr>
          <w:rFonts w:ascii="Times New Roman"/>
          <w:b w:val="false"/>
          <w:i w:val="false"/>
          <w:color w:val="000000"/>
          <w:sz w:val="28"/>
        </w:rPr>
        <w:t>
      10. Егер ағымдағы кезеңде ұстап қалуға жататын аванс сомасы есепті кезеңде көрсетілген қызметтер актілері бойынша төлеуге қабылданған сомадан асып кеткен немесе оған тең болған жағдайда, төлеуге қабылданған сомаға тең сома ұсталады, ағымдағы кезеңде ұстап қалуға тиіс соманың қалдығы келесі кезеңде ұсталуы тиіс аванстық (алдын ала) төлем сомасымен бірге ұсталады, келесі кезеңде ұстап қалу мүмкін болмаған кезде қызметтер беруші Қордың шотына аударады.</w:t>
      </w:r>
    </w:p>
    <w:bookmarkEnd w:id="62"/>
    <w:bookmarkStart w:name="z64" w:id="63"/>
    <w:p>
      <w:pPr>
        <w:spacing w:after="0"/>
        <w:ind w:left="0"/>
        <w:jc w:val="both"/>
      </w:pPr>
      <w:r>
        <w:rPr>
          <w:rFonts w:ascii="Times New Roman"/>
          <w:b w:val="false"/>
          <w:i w:val="false"/>
          <w:color w:val="000000"/>
          <w:sz w:val="28"/>
        </w:rPr>
        <w:t>
      Есепті желтоқсан айы үшін көрсетілетін қызметтерге ақы төлеу кезінде ұстап қалуға жататын желтоқсанда көрсетілетін қызметтеріне ақы төлеу үшін аванс сомасы есепті желтоқсан айы үшін көрсетілген қызметтер актілері бойынша төлеуге қабылданған сомадан асып кеткен немесе оған тең болған жағдайда, төлеуге қабылданған сомаға тең сома ұсталады, ұстап қалуға жататын соманың қалдығын қызметтер беруші Қордың шотына аударады.</w:t>
      </w:r>
    </w:p>
    <w:bookmarkEnd w:id="63"/>
    <w:bookmarkStart w:name="z65" w:id="64"/>
    <w:p>
      <w:pPr>
        <w:spacing w:after="0"/>
        <w:ind w:left="0"/>
        <w:jc w:val="both"/>
      </w:pPr>
      <w:r>
        <w:rPr>
          <w:rFonts w:ascii="Times New Roman"/>
          <w:b w:val="false"/>
          <w:i w:val="false"/>
          <w:color w:val="000000"/>
          <w:sz w:val="28"/>
        </w:rPr>
        <w:t>
      11. Көрсетілетін қызметтерді сатып алу шарты бойынша аванстық (алдын ала) ағымдағы қаржы жылының алты және одан аз айларына көрсетілетін қызметтерді сатып алу шартын жасасқан, Қор алдында өтелмеген берешек болған кезде, сондай-ақ мынадай бағыттар бойынша медициналық көмек көрсететін қызметтер берушілерді қоспағанда, көрсетілетін қызметтерді сатып алу шартын бұрын жасамаған қызметтер берушіге жүзеге асырылмайды:</w:t>
      </w:r>
    </w:p>
    <w:bookmarkEnd w:id="64"/>
    <w:bookmarkStart w:name="z66" w:id="65"/>
    <w:p>
      <w:pPr>
        <w:spacing w:after="0"/>
        <w:ind w:left="0"/>
        <w:jc w:val="both"/>
      </w:pPr>
      <w:r>
        <w:rPr>
          <w:rFonts w:ascii="Times New Roman"/>
          <w:b w:val="false"/>
          <w:i w:val="false"/>
          <w:color w:val="000000"/>
          <w:sz w:val="28"/>
        </w:rPr>
        <w:t>
      1) балаларға және босандыру кезінде станционарлық көмек көрсету;</w:t>
      </w:r>
    </w:p>
    <w:bookmarkEnd w:id="65"/>
    <w:bookmarkStart w:name="z67" w:id="66"/>
    <w:p>
      <w:pPr>
        <w:spacing w:after="0"/>
        <w:ind w:left="0"/>
        <w:jc w:val="both"/>
      </w:pPr>
      <w:r>
        <w:rPr>
          <w:rFonts w:ascii="Times New Roman"/>
          <w:b w:val="false"/>
          <w:i w:val="false"/>
          <w:color w:val="000000"/>
          <w:sz w:val="28"/>
        </w:rPr>
        <w:t>
      2) әлеуметтік мәні бар аурулармен және айналасындағыларға қауіп төндіретін аурулармен ауыратын науқастарға стационарлық көмек көрсету (туберкулезбен ауыратын науқастарға медициналық-әлеуметтік көмек көрсету, онкологиялық науқастарға медициналық көмек көрсету және психикалық, мінез-құлықтық бұзылушылықтары (аурулары) бар адамдарға медициналық-әлеуметтік көмек көрсету, инфекциялық аурулармен ауыратын науқастарға медициналық көмек көрсету);</w:t>
      </w:r>
    </w:p>
    <w:bookmarkEnd w:id="66"/>
    <w:bookmarkStart w:name="z68" w:id="67"/>
    <w:p>
      <w:pPr>
        <w:spacing w:after="0"/>
        <w:ind w:left="0"/>
        <w:jc w:val="both"/>
      </w:pPr>
      <w:r>
        <w:rPr>
          <w:rFonts w:ascii="Times New Roman"/>
          <w:b w:val="false"/>
          <w:i w:val="false"/>
          <w:color w:val="000000"/>
          <w:sz w:val="28"/>
        </w:rPr>
        <w:t>
      3) жедел медициналық жәрдем көрсету;</w:t>
      </w:r>
    </w:p>
    <w:bookmarkEnd w:id="67"/>
    <w:bookmarkStart w:name="z69" w:id="68"/>
    <w:p>
      <w:pPr>
        <w:spacing w:after="0"/>
        <w:ind w:left="0"/>
        <w:jc w:val="both"/>
      </w:pPr>
      <w:r>
        <w:rPr>
          <w:rFonts w:ascii="Times New Roman"/>
          <w:b w:val="false"/>
          <w:i w:val="false"/>
          <w:color w:val="000000"/>
          <w:sz w:val="28"/>
        </w:rPr>
        <w:t>
      4) Қарулы Күштердің, арнаулы мемлекеттік және құқық қорғау органдарының әскери-медициналық (медициналық) мекемелерінде ТМККК шеңберінде және (немесе) МӘМС жүйесінде медициналық көмек көрсету.</w:t>
      </w:r>
    </w:p>
    <w:bookmarkEnd w:id="68"/>
    <w:bookmarkStart w:name="z70" w:id="69"/>
    <w:p>
      <w:pPr>
        <w:spacing w:after="0"/>
        <w:ind w:left="0"/>
        <w:jc w:val="both"/>
      </w:pPr>
      <w:r>
        <w:rPr>
          <w:rFonts w:ascii="Times New Roman"/>
          <w:b w:val="false"/>
          <w:i w:val="false"/>
          <w:color w:val="000000"/>
          <w:sz w:val="28"/>
        </w:rPr>
        <w:t>
      12. Қор мен қызметтер берушіге байланысты емес жағдайларға байланысты (табиғи құбылыстар, соғыс қимылдары, төтенше жағдай, ақпараттық жүйелердің істен шығуы немесе жұмыс істемеуі, пандемия) Қордың қызметтер берушіге төлем жасауы мүмкін болмаған жағдайда, Қор мен қызметтер беруші келісе отырып аванстық (алдын ала) төлем жасайды:</w:t>
      </w:r>
    </w:p>
    <w:bookmarkEnd w:id="69"/>
    <w:bookmarkStart w:name="z71" w:id="70"/>
    <w:p>
      <w:pPr>
        <w:spacing w:after="0"/>
        <w:ind w:left="0"/>
        <w:jc w:val="both"/>
      </w:pPr>
      <w:r>
        <w:rPr>
          <w:rFonts w:ascii="Times New Roman"/>
          <w:b w:val="false"/>
          <w:i w:val="false"/>
          <w:color w:val="000000"/>
          <w:sz w:val="28"/>
        </w:rPr>
        <w:t>
      1) бұрын қормен шарт жасасқан қызметтер берушілер үшін көрсетілетін қызметтерді сатып алу шарты сомасының 70 (жетпіс) пайызынан аспайтын сомасында, төленген аванстың (алдын ала) төлем сомасын ұстап қалу графигіне сәйкес кейіннен ұстау;</w:t>
      </w:r>
    </w:p>
    <w:bookmarkEnd w:id="70"/>
    <w:bookmarkStart w:name="z72" w:id="71"/>
    <w:p>
      <w:pPr>
        <w:spacing w:after="0"/>
        <w:ind w:left="0"/>
        <w:jc w:val="both"/>
      </w:pPr>
      <w:r>
        <w:rPr>
          <w:rFonts w:ascii="Times New Roman"/>
          <w:b w:val="false"/>
          <w:i w:val="false"/>
          <w:color w:val="000000"/>
          <w:sz w:val="28"/>
        </w:rPr>
        <w:t>
      2) бұрын қормен шарт жасамаған қызметтер берушілер үшін көрсетілетін қызметтерді сатып алу шарты сомасының 30 (отыз) пайызынан аспайтын сомасында, төленген аванстың (алдын ала) төлем сомасын ұстап қалу графигіне сәйкес кейіннен ұстау.</w:t>
      </w:r>
    </w:p>
    <w:bookmarkEnd w:id="71"/>
    <w:bookmarkStart w:name="z73" w:id="72"/>
    <w:p>
      <w:pPr>
        <w:spacing w:after="0"/>
        <w:ind w:left="0"/>
        <w:jc w:val="both"/>
      </w:pPr>
      <w:r>
        <w:rPr>
          <w:rFonts w:ascii="Times New Roman"/>
          <w:b w:val="false"/>
          <w:i w:val="false"/>
          <w:color w:val="000000"/>
          <w:sz w:val="28"/>
        </w:rPr>
        <w:t>
      13. Көрсетілген қызметтер актісін қалыптастыру көрсетілген қызметтер үшін шот-тізілімнің, қызметтерді сатып алу шартын орындау хаттамасының негізінде жүзеге асырылады.</w:t>
      </w:r>
    </w:p>
    <w:bookmarkEnd w:id="72"/>
    <w:bookmarkStart w:name="z74" w:id="73"/>
    <w:p>
      <w:pPr>
        <w:spacing w:after="0"/>
        <w:ind w:left="0"/>
        <w:jc w:val="both"/>
      </w:pPr>
      <w:r>
        <w:rPr>
          <w:rFonts w:ascii="Times New Roman"/>
          <w:b w:val="false"/>
          <w:i w:val="false"/>
          <w:color w:val="000000"/>
          <w:sz w:val="28"/>
        </w:rPr>
        <w:t>
      14. Көрсетілетін қызметтерді сатып алу шарттарын есепке алуды Қор қолмен немесе АТЖ-да автоматтандырылған режимде жүзеге асырады.</w:t>
      </w:r>
    </w:p>
    <w:bookmarkEnd w:id="73"/>
    <w:bookmarkStart w:name="z75" w:id="74"/>
    <w:p>
      <w:pPr>
        <w:spacing w:after="0"/>
        <w:ind w:left="0"/>
        <w:jc w:val="both"/>
      </w:pPr>
      <w:r>
        <w:rPr>
          <w:rFonts w:ascii="Times New Roman"/>
          <w:b w:val="false"/>
          <w:i w:val="false"/>
          <w:color w:val="000000"/>
          <w:sz w:val="28"/>
        </w:rPr>
        <w:t xml:space="preserve">
      15. Қызметтер беруші есепті кезеңнен кейінгі айдың 5 (бесінші) күнінен кешіктірілмейтін мерзімде АТЖ-да әлеуметтік медициналық сақтандыру қорының активтері және ТМККК-ға бөлінетін нысаналы жарна қаражаты есебінен жүзеге асырылатын,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көрсеткені үшін шот-тізілімді (шот-тізілімдерді) (бұдан әрі – көрсетілген қызметтер үшін шот-тізілім) қолмен немесе автоматтандырылған режимде қалыптастырады және Қорға басшы немесе уәкілетті лауазымды адам қол қойған қызметтер берушінің атынан қағаз жеткізгіште және қызметтер берушінің мөрімен (бар болған жағдайда) расталған немесе электрондық цифрлық қолтаңбамен (бұдан әрі – ЭЦҚ) қол қойылған электрондық құжат түрінде береді.</w:t>
      </w:r>
    </w:p>
    <w:bookmarkEnd w:id="74"/>
    <w:bookmarkStart w:name="z76" w:id="75"/>
    <w:p>
      <w:pPr>
        <w:spacing w:after="0"/>
        <w:ind w:left="0"/>
        <w:jc w:val="both"/>
      </w:pPr>
      <w:r>
        <w:rPr>
          <w:rFonts w:ascii="Times New Roman"/>
          <w:b w:val="false"/>
          <w:i w:val="false"/>
          <w:color w:val="000000"/>
          <w:sz w:val="28"/>
        </w:rPr>
        <w:t>
      Қызметтер беруші шот-тізілімді қолмен немесе автоматтандырылған режимде дұрыс қалыптастырмаған және (немесе) қате деректермен қол қойылған шот-тізілімді қағаз жеткізгіште ұсынған жағдайда, Қор оны алғаннан кейін 1 (бір) жұмыс күні ішінде қызметтер берушіге шот-тізілімді қайта қалыптастыру үшін қайтарады.</w:t>
      </w:r>
    </w:p>
    <w:bookmarkEnd w:id="75"/>
    <w:bookmarkStart w:name="z77" w:id="76"/>
    <w:p>
      <w:pPr>
        <w:spacing w:after="0"/>
        <w:ind w:left="0"/>
        <w:jc w:val="both"/>
      </w:pPr>
      <w:r>
        <w:rPr>
          <w:rFonts w:ascii="Times New Roman"/>
          <w:b w:val="false"/>
          <w:i w:val="false"/>
          <w:color w:val="000000"/>
          <w:sz w:val="28"/>
        </w:rPr>
        <w:t>
      Көрсетілетін қызметтерді сатып алу шартында көрсетілген еңсерілмейтін күш мән-жайлары және (немесе) уәкілетті органның немесе Қордың хатымен расталған ақпараттық жүйелерді жаңартуларға байланысты мән-жайлар туындаған жағдайда, Қор еңсерілмейтін күш мән-жайлары және (немесе) ақпараттық жүйелерді жаңартуларға байланысты мән-жайлар жойылғаннан кейін көрсетілген қызметтер үшін шот-тізілімді қабылдайды.</w:t>
      </w:r>
    </w:p>
    <w:bookmarkEnd w:id="76"/>
    <w:bookmarkStart w:name="z78" w:id="77"/>
    <w:p>
      <w:pPr>
        <w:spacing w:after="0"/>
        <w:ind w:left="0"/>
        <w:jc w:val="both"/>
      </w:pPr>
      <w:r>
        <w:rPr>
          <w:rFonts w:ascii="Times New Roman"/>
          <w:b w:val="false"/>
          <w:i w:val="false"/>
          <w:color w:val="000000"/>
          <w:sz w:val="28"/>
        </w:rPr>
        <w:t>
      Ағымдағы жылдың қаңтарындағы ТМККК шеңберінде және (немесе) МӘМС жүйесінде шот-тізілім өткен жылдың 1 желтоқсанынан бастап ТМККК шеңберінде және (немесе) МӘМС жүйесінде шот-тізілімге кірмеген көрсетілетін қызметтерді ескере отырып қалыптастырылады.</w:t>
      </w:r>
    </w:p>
    <w:bookmarkEnd w:id="77"/>
    <w:bookmarkStart w:name="z79" w:id="78"/>
    <w:p>
      <w:pPr>
        <w:spacing w:after="0"/>
        <w:ind w:left="0"/>
        <w:jc w:val="both"/>
      </w:pPr>
      <w:r>
        <w:rPr>
          <w:rFonts w:ascii="Times New Roman"/>
          <w:b w:val="false"/>
          <w:i w:val="false"/>
          <w:color w:val="000000"/>
          <w:sz w:val="28"/>
        </w:rPr>
        <w:t>
      16. Көрсетілген қызметтер үшін шот-тізілімде ағымдағы есепті кезең ішінде аяқталған көрсетілетін қызметтер саны, сондай-ақ қызметтер беруші төлеуге ұсынатын сома көрсетіледі.</w:t>
      </w:r>
    </w:p>
    <w:bookmarkEnd w:id="78"/>
    <w:bookmarkStart w:name="z80" w:id="79"/>
    <w:p>
      <w:pPr>
        <w:spacing w:after="0"/>
        <w:ind w:left="0"/>
        <w:jc w:val="both"/>
      </w:pPr>
      <w:r>
        <w:rPr>
          <w:rFonts w:ascii="Times New Roman"/>
          <w:b w:val="false"/>
          <w:i w:val="false"/>
          <w:color w:val="000000"/>
          <w:sz w:val="28"/>
        </w:rPr>
        <w:t xml:space="preserve">
      17. Қызметтер беруші бухгалтерлік есептің бастапқы құжаттарының негізінде есепті кезеңнен кейінгі айдың 30-күніне дейінгі мерзімде АТЖ-да және есепті кезеңде ТМККК шеңберінде және (немесе) МӘМС жүйесінде денсаулық сақтау субъектілері қызметтер көрсету кезіндегі шығыстардың құрылымы туралы ақпаратты қалыптастыруды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қамтамасыз етеді.</w:t>
      </w:r>
    </w:p>
    <w:bookmarkEnd w:id="79"/>
    <w:bookmarkStart w:name="z81" w:id="80"/>
    <w:p>
      <w:pPr>
        <w:spacing w:after="0"/>
        <w:ind w:left="0"/>
        <w:jc w:val="both"/>
      </w:pPr>
      <w:r>
        <w:rPr>
          <w:rFonts w:ascii="Times New Roman"/>
          <w:b w:val="false"/>
          <w:i w:val="false"/>
          <w:color w:val="000000"/>
          <w:sz w:val="28"/>
        </w:rPr>
        <w:t>
      Осы тармақта көрсетілген ақпараттарды ұсынбаған жағдайда, қызметтер берушіге ақпараттарды ұсынғанға дейін ағымдағы есепті кезеңге шот-тізілімді қалыптастыру мүмкін болмайды.</w:t>
      </w:r>
    </w:p>
    <w:bookmarkEnd w:id="80"/>
    <w:bookmarkStart w:name="z82" w:id="81"/>
    <w:p>
      <w:pPr>
        <w:spacing w:after="0"/>
        <w:ind w:left="0"/>
        <w:jc w:val="both"/>
      </w:pPr>
      <w:r>
        <w:rPr>
          <w:rFonts w:ascii="Times New Roman"/>
          <w:b w:val="false"/>
          <w:i w:val="false"/>
          <w:color w:val="000000"/>
          <w:sz w:val="28"/>
        </w:rPr>
        <w:t>
      Қызметтер беруші Қордың сұрау салуы бойынша осы тармақта көрсетілген ақпаратты қалыптастыру жүзеге асырылған бастапқы бухгалтерлік құжаттардың көшірмелерін ұсынады.</w:t>
      </w:r>
    </w:p>
    <w:bookmarkEnd w:id="81"/>
    <w:bookmarkStart w:name="z83" w:id="82"/>
    <w:p>
      <w:pPr>
        <w:spacing w:after="0"/>
        <w:ind w:left="0"/>
        <w:jc w:val="both"/>
      </w:pPr>
      <w:r>
        <w:rPr>
          <w:rFonts w:ascii="Times New Roman"/>
          <w:b w:val="false"/>
          <w:i w:val="false"/>
          <w:color w:val="000000"/>
          <w:sz w:val="28"/>
        </w:rPr>
        <w:t>
      18. Көрсетілген қызметтер үшін ұсынылған шот-тізілімнің, сапа және көлем мониторингі нәтижелерінің негізінде Қор қызметтерді сатып алу шартын орындау хаттамасын қолмен немесе автоматтандырылған режимде қалыптастырады.</w:t>
      </w:r>
    </w:p>
    <w:bookmarkEnd w:id="82"/>
    <w:bookmarkStart w:name="z84" w:id="83"/>
    <w:p>
      <w:pPr>
        <w:spacing w:after="0"/>
        <w:ind w:left="0"/>
        <w:jc w:val="both"/>
      </w:pPr>
      <w:r>
        <w:rPr>
          <w:rFonts w:ascii="Times New Roman"/>
          <w:b w:val="false"/>
          <w:i w:val="false"/>
          <w:color w:val="000000"/>
          <w:sz w:val="28"/>
        </w:rPr>
        <w:t xml:space="preserve">
      19. ТМККК шеңберінде және МӘМС жүйесінде көрсетілетін қызметтерді сатып алу шартын орындау хаттамасын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әлеуметтік медициналық сақтандыру қорының активтері және ТМККК-ға бөлінетін нысаналы жарна қаражаты есебінен Қор АТЖ-да қолмен немесе автоматтандырылған режимде қалыптастырады және Қор мен қызметтер берушінің атынан басшы немесе уәкілетті тұлға қағаз жеткізгіште қол қояды және Қордың және қызметтер берушінің мөрлерімен расталады (бар болған жағдайда) немесе ЭЦҚ арқылы қол қойылған электрондық құжат түрінде қалыптастырылады.</w:t>
      </w:r>
    </w:p>
    <w:bookmarkEnd w:id="83"/>
    <w:bookmarkStart w:name="z85" w:id="84"/>
    <w:p>
      <w:pPr>
        <w:spacing w:after="0"/>
        <w:ind w:left="0"/>
        <w:jc w:val="both"/>
      </w:pPr>
      <w:r>
        <w:rPr>
          <w:rFonts w:ascii="Times New Roman"/>
          <w:b w:val="false"/>
          <w:i w:val="false"/>
          <w:color w:val="000000"/>
          <w:sz w:val="28"/>
        </w:rPr>
        <w:t>
      Көрсетілетін қызметтерді сатып алу шартын орындау хаттамасында:</w:t>
      </w:r>
    </w:p>
    <w:bookmarkEnd w:id="84"/>
    <w:bookmarkStart w:name="z86" w:id="85"/>
    <w:p>
      <w:pPr>
        <w:spacing w:after="0"/>
        <w:ind w:left="0"/>
        <w:jc w:val="both"/>
      </w:pPr>
      <w:r>
        <w:rPr>
          <w:rFonts w:ascii="Times New Roman"/>
          <w:b w:val="false"/>
          <w:i w:val="false"/>
          <w:color w:val="000000"/>
          <w:sz w:val="28"/>
        </w:rPr>
        <w:t>
      1) өзге төлемдер – сот органдарының шешімі, жүргізілген төлемдер бойынша өткен төлем кезеңдері үшін салыстырып тексеру нәтижелері, Қазақстан Республикасы заңнамасының өзгеруіне байланысты не осы Қағидаларда және Қазақстан Республикасының заңнамасында көзделген өзге де негіздер бойынша төленуге жататын сомаларды қайта есептеу болған жағдайларда;</w:t>
      </w:r>
    </w:p>
    <w:bookmarkEnd w:id="85"/>
    <w:bookmarkStart w:name="z87" w:id="86"/>
    <w:p>
      <w:pPr>
        <w:spacing w:after="0"/>
        <w:ind w:left="0"/>
        <w:jc w:val="both"/>
      </w:pPr>
      <w:r>
        <w:rPr>
          <w:rFonts w:ascii="Times New Roman"/>
          <w:b w:val="false"/>
          <w:i w:val="false"/>
          <w:color w:val="000000"/>
          <w:sz w:val="28"/>
        </w:rPr>
        <w:t>
      2) өзге шегерімдер – сот органдарының шешімі болған, көрсетілетін қызметтерді сатып алу шартының көрсетілетін қызметтерді сатып алу шартында көзделген жылдық сомасы асып кеткен, жүргізілген төлемдер бойынша өткен төлем кезеңдері үшін салыстырып тексеру нәтижелері, есепті кезең жабылғаннан кейін нысаналы мониторинг немесе жоспардан тыс мониторинг нәтижелері бойынша айыппұл санкцияларын қолдану, Қазақстан Республикасы заңнамасының өзгеруіне байланысты не осы Қағидаларда және Қазақстан Республикасының заңнамасында көзделген өзге де негіздер бойынша төленуге жататын сомаларды қайта есептеу жағдайларында көрсетіледі.</w:t>
      </w:r>
    </w:p>
    <w:bookmarkEnd w:id="86"/>
    <w:bookmarkStart w:name="z88" w:id="87"/>
    <w:p>
      <w:pPr>
        <w:spacing w:after="0"/>
        <w:ind w:left="0"/>
        <w:jc w:val="both"/>
      </w:pPr>
      <w:r>
        <w:rPr>
          <w:rFonts w:ascii="Times New Roman"/>
          <w:b w:val="false"/>
          <w:i w:val="false"/>
          <w:color w:val="000000"/>
          <w:sz w:val="28"/>
        </w:rPr>
        <w:t>
      20. Қызметтер беруші шартты орындау хаттамасымен келіспеген жағдайда оны алған күннен бастап үш жұмыс күнінен кешіктірмей Қорды бас тарту себептерінің негіздемесімен және бас тарту себебін растайтын есеп айырысулар мен құжаттарды қоса бере отырып, шартты орындау хаттамасына қол қоюдан бас тарту туралы Қорды жазбаша нысанда хабардар етеді.</w:t>
      </w:r>
    </w:p>
    <w:bookmarkEnd w:id="87"/>
    <w:p>
      <w:pPr>
        <w:spacing w:after="0"/>
        <w:ind w:left="0"/>
        <w:jc w:val="both"/>
      </w:pPr>
      <w:r>
        <w:rPr>
          <w:rFonts w:ascii="Times New Roman"/>
          <w:b w:val="false"/>
          <w:i w:val="false"/>
          <w:color w:val="000000"/>
          <w:sz w:val="28"/>
        </w:rPr>
        <w:t>
      Қор шартты орындау хаттамасына қол қоюдан бас тартуды алған күннен бастап 2 (екі) жұмыс күнінен кешіктірмей қабылданған шешім туралы қызметтер берушіге мынаны хабарлайды:</w:t>
      </w:r>
    </w:p>
    <w:p>
      <w:pPr>
        <w:spacing w:after="0"/>
        <w:ind w:left="0"/>
        <w:jc w:val="both"/>
      </w:pPr>
      <w:r>
        <w:rPr>
          <w:rFonts w:ascii="Times New Roman"/>
          <w:b w:val="false"/>
          <w:i w:val="false"/>
          <w:color w:val="000000"/>
          <w:sz w:val="28"/>
        </w:rPr>
        <w:t>
      шартты орындау хаттамасын түзету және шартты орындау хаттамасында шешімнің дұрыстығын растайтын есеп айырысулар мен құжаттарды қоса бере отырып, қол қоюға қайта жіберу;</w:t>
      </w:r>
    </w:p>
    <w:p>
      <w:pPr>
        <w:spacing w:after="0"/>
        <w:ind w:left="0"/>
        <w:jc w:val="both"/>
      </w:pPr>
      <w:r>
        <w:rPr>
          <w:rFonts w:ascii="Times New Roman"/>
          <w:b w:val="false"/>
          <w:i w:val="false"/>
          <w:color w:val="000000"/>
          <w:sz w:val="28"/>
        </w:rPr>
        <w:t>
      шартты орындау хаттамасына өзгерістер енгізбестен, өзгерістер енгізбеу шешімінің негіздемесімен қайта жіберу.</w:t>
      </w:r>
    </w:p>
    <w:bookmarkStart w:name="z89" w:id="88"/>
    <w:p>
      <w:pPr>
        <w:spacing w:after="0"/>
        <w:ind w:left="0"/>
        <w:jc w:val="both"/>
      </w:pPr>
      <w:r>
        <w:rPr>
          <w:rFonts w:ascii="Times New Roman"/>
          <w:b w:val="false"/>
          <w:i w:val="false"/>
          <w:color w:val="000000"/>
          <w:sz w:val="28"/>
        </w:rPr>
        <w:t>
      21. Қызметтер беруші АТЖ-да көрсетілетін қызметтерді сатып алу шартын орындау хаттамасының негізінде көрсетілген қызметтердің актісін (бұдан әрі – көрсетілген қызметтердің актісі) құрады.</w:t>
      </w:r>
    </w:p>
    <w:bookmarkEnd w:id="88"/>
    <w:p>
      <w:pPr>
        <w:spacing w:after="0"/>
        <w:ind w:left="0"/>
        <w:jc w:val="both"/>
      </w:pPr>
      <w:r>
        <w:rPr>
          <w:rFonts w:ascii="Times New Roman"/>
          <w:b w:val="false"/>
          <w:i w:val="false"/>
          <w:color w:val="000000"/>
          <w:sz w:val="28"/>
        </w:rPr>
        <w:t xml:space="preserve">
      Көрсетілген қызметтер актісі көрсетілетін қызметтерді сатып алудың әрбір шартына жеке-жеке қалыптастырылады және Қордың және қызметтер берушінің атынан басшы немесе уәкілетті тұлға қағаз жеткізгіште қол қояды және Қордың және қызметтер берушінің мөрлерімен (бар болған жағдайда) расталады немесе олардың ЭЦҚ қойылған электрондық құжат түрінде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қалыптастырылады.</w:t>
      </w:r>
    </w:p>
    <w:p>
      <w:pPr>
        <w:spacing w:after="0"/>
        <w:ind w:left="0"/>
        <w:jc w:val="both"/>
      </w:pPr>
      <w:r>
        <w:rPr>
          <w:rFonts w:ascii="Times New Roman"/>
          <w:b w:val="false"/>
          <w:i w:val="false"/>
          <w:color w:val="000000"/>
          <w:sz w:val="28"/>
        </w:rPr>
        <w:t>
      Көрсетілетін қызметті сатып алу шартында көзделген форс-мажорлық жағдайлар және (немесе) уәкілетті органның немесе Қордың хатымен расталған ақпараттық жүйелерді жаңартуға байланысты мән-жайлар туындаған жағдайда, Қор төлем құжаттарын қолмен қабылдайды.</w:t>
      </w:r>
    </w:p>
    <w:bookmarkStart w:name="z90" w:id="89"/>
    <w:p>
      <w:pPr>
        <w:spacing w:after="0"/>
        <w:ind w:left="0"/>
        <w:jc w:val="both"/>
      </w:pPr>
      <w:r>
        <w:rPr>
          <w:rFonts w:ascii="Times New Roman"/>
          <w:b w:val="false"/>
          <w:i w:val="false"/>
          <w:color w:val="000000"/>
          <w:sz w:val="28"/>
        </w:rPr>
        <w:t>
      22. Қағаз жеткізгіштегі төлем құжаттары екі данада, қызметтер беруші және Қор үшін бір-бір данадан қалыптастырылады.</w:t>
      </w:r>
    </w:p>
    <w:bookmarkEnd w:id="89"/>
    <w:p>
      <w:pPr>
        <w:spacing w:after="0"/>
        <w:ind w:left="0"/>
        <w:jc w:val="both"/>
      </w:pPr>
      <w:r>
        <w:rPr>
          <w:rFonts w:ascii="Times New Roman"/>
          <w:b w:val="false"/>
          <w:i w:val="false"/>
          <w:color w:val="000000"/>
          <w:sz w:val="28"/>
        </w:rPr>
        <w:t>
      АТЖ-ға қызметтер берушінің деректерді дұрыс немесе толық енгізбеу фактісі анықталған жағдайда, көрсетілген қызметтер актісі бойынша ақы төлеуді жүзеге асыру сәтіне дейін МАЖ-дағы деректерді түзету Қордың келісімі бойынша жүзеге асырылады.</w:t>
      </w:r>
    </w:p>
    <w:p>
      <w:pPr>
        <w:spacing w:after="0"/>
        <w:ind w:left="0"/>
        <w:jc w:val="both"/>
      </w:pPr>
      <w:r>
        <w:rPr>
          <w:rFonts w:ascii="Times New Roman"/>
          <w:b w:val="false"/>
          <w:i w:val="false"/>
          <w:color w:val="000000"/>
          <w:sz w:val="28"/>
        </w:rPr>
        <w:t>
      "Стационарлық науқастардың электрондық тіркелімі" ақпараттық жүйесіндегі (бұдан әрі – "СНЭТ" АЖ) гистологиялық және патоморфологиялық зерттеулердің нәтижелері зерттеу нәтижелерін алу фактісі бойынша енгізіледі.</w:t>
      </w:r>
    </w:p>
    <w:bookmarkStart w:name="z91" w:id="90"/>
    <w:p>
      <w:pPr>
        <w:spacing w:after="0"/>
        <w:ind w:left="0"/>
        <w:jc w:val="both"/>
      </w:pPr>
      <w:r>
        <w:rPr>
          <w:rFonts w:ascii="Times New Roman"/>
          <w:b w:val="false"/>
          <w:i w:val="false"/>
          <w:color w:val="000000"/>
          <w:sz w:val="28"/>
        </w:rPr>
        <w:t>
      23. Көрсетілген қызметтер, оның ішінде ағымдағы есепті кезеңде медициналық көрсетілетін қызметтердің сапасы мен көлемінің мониторингі аяқталмаған өлім жағдайлары көрсетілген қызметтер актісінде көрсетілмейді және олар бойынша ақы төлеу келесі есепті кезеңдерде медициналық көрсетілетін қызметтердің сапасы мен көлемінің мониторингі аяқталғаннан кейін жүзеге асырылады.</w:t>
      </w:r>
    </w:p>
    <w:bookmarkEnd w:id="90"/>
    <w:p>
      <w:pPr>
        <w:spacing w:after="0"/>
        <w:ind w:left="0"/>
        <w:jc w:val="both"/>
      </w:pPr>
      <w:r>
        <w:rPr>
          <w:rFonts w:ascii="Times New Roman"/>
          <w:b w:val="false"/>
          <w:i w:val="false"/>
          <w:color w:val="000000"/>
          <w:sz w:val="28"/>
        </w:rPr>
        <w:t>
      Медициналық көрсетілетін қызметтердің сапасы мен көлеміне мониторинг жүргізуге байланысты көрсетілетін қызметтерді сатып алу шартының қолданылуы ішінде төлеуге қабылданбаған, осы тармақтың бірінші бөлігінде көрсетілген қызметтер үшін ақы төлеу көрсетілетін қызметтерді сатып алу шарты қолданылатын жылдан кейінгі жылы жүргізіледі.</w:t>
      </w:r>
    </w:p>
    <w:p>
      <w:pPr>
        <w:spacing w:after="0"/>
        <w:ind w:left="0"/>
        <w:jc w:val="both"/>
      </w:pPr>
      <w:r>
        <w:rPr>
          <w:rFonts w:ascii="Times New Roman"/>
          <w:b w:val="false"/>
          <w:i w:val="false"/>
          <w:color w:val="000000"/>
          <w:sz w:val="28"/>
        </w:rPr>
        <w:t>
      Ағымдағы қаржы жылының шот-тізіліміне олар бойынша медициналық көмек көрсетудің басталуы алдыңғы қаржы жылында басталған және ағымдағы қаржы жылында аяқталған жағдайлар енгізіледі.</w:t>
      </w:r>
    </w:p>
    <w:bookmarkStart w:name="z92" w:id="91"/>
    <w:p>
      <w:pPr>
        <w:spacing w:after="0"/>
        <w:ind w:left="0"/>
        <w:jc w:val="both"/>
      </w:pPr>
      <w:r>
        <w:rPr>
          <w:rFonts w:ascii="Times New Roman"/>
          <w:b w:val="false"/>
          <w:i w:val="false"/>
          <w:color w:val="000000"/>
          <w:sz w:val="28"/>
        </w:rPr>
        <w:t>
      24.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енбеген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91"/>
    <w:bookmarkStart w:name="z93" w:id="92"/>
    <w:p>
      <w:pPr>
        <w:spacing w:after="0"/>
        <w:ind w:left="0"/>
        <w:jc w:val="both"/>
      </w:pPr>
      <w:r>
        <w:rPr>
          <w:rFonts w:ascii="Times New Roman"/>
          <w:b w:val="false"/>
          <w:i w:val="false"/>
          <w:color w:val="000000"/>
          <w:sz w:val="28"/>
        </w:rPr>
        <w:t>
      Алдыңғы жылғы желтоқсанда көрсетілген ТМККК шеңберінде және (немесе) МӘМС жүйесінде көрсетілетін қызметтер үшін сома алдыңғы қаржы жылының 11 айы үшін ақы төлеуге қабылданған сома бойынша орташа айлық нақты орындалу сомасынан аспайды.</w:t>
      </w:r>
    </w:p>
    <w:bookmarkEnd w:id="92"/>
    <w:bookmarkStart w:name="z94" w:id="93"/>
    <w:p>
      <w:pPr>
        <w:spacing w:after="0"/>
        <w:ind w:left="0"/>
        <w:jc w:val="both"/>
      </w:pPr>
      <w:r>
        <w:rPr>
          <w:rFonts w:ascii="Times New Roman"/>
          <w:b w:val="false"/>
          <w:i w:val="false"/>
          <w:color w:val="000000"/>
          <w:sz w:val="28"/>
        </w:rPr>
        <w:t>
      25. Қор мен қызметтер берушінің арасындағы қағаз тасығышта рәсімделетін төлем құжаттарымен алмасу ресми хат алмасу жүргізу арқылы жүзеге асырылады.</w:t>
      </w:r>
    </w:p>
    <w:bookmarkEnd w:id="93"/>
    <w:bookmarkStart w:name="z95" w:id="94"/>
    <w:p>
      <w:pPr>
        <w:spacing w:after="0"/>
        <w:ind w:left="0"/>
        <w:jc w:val="both"/>
      </w:pPr>
      <w:r>
        <w:rPr>
          <w:rFonts w:ascii="Times New Roman"/>
          <w:b w:val="false"/>
          <w:i w:val="false"/>
          <w:color w:val="000000"/>
          <w:sz w:val="28"/>
        </w:rPr>
        <w:t>
      26. Қол қойылған көрсетілген қызметтердің актілері бойынша ақы төлеуді Қор көрсетілген қызметтер актісіне қол қойылған күннен бастап күнтізбелік 10 (он) күннен кешіктірмей қаражатты қызметтер берушінің екінші деңгейдегі банктегі есеп шотына немесе қызметтер көрсеткені үшін алынған қаражатты есепке алу және жұмсау бойынша банк операцияларын жүргізу үшін ашылған қолма-қол ақшаны бақылау шоттарына аудару арқылы жүзеге асырады.</w:t>
      </w:r>
    </w:p>
    <w:bookmarkEnd w:id="94"/>
    <w:bookmarkStart w:name="z96" w:id="95"/>
    <w:p>
      <w:pPr>
        <w:spacing w:after="0"/>
        <w:ind w:left="0"/>
        <w:jc w:val="both"/>
      </w:pPr>
      <w:r>
        <w:rPr>
          <w:rFonts w:ascii="Times New Roman"/>
          <w:b w:val="false"/>
          <w:i w:val="false"/>
          <w:color w:val="000000"/>
          <w:sz w:val="28"/>
        </w:rPr>
        <w:t>
      27. Көрсетілетін қызметтерге ақы төлеу көрсетілетін қызметтерді сатып алу шартының жылдық сомасынан аспайтын сомада жүзеге асырылады.</w:t>
      </w:r>
    </w:p>
    <w:bookmarkEnd w:id="95"/>
    <w:bookmarkStart w:name="z97" w:id="96"/>
    <w:p>
      <w:pPr>
        <w:spacing w:after="0"/>
        <w:ind w:left="0"/>
        <w:jc w:val="both"/>
      </w:pPr>
      <w:r>
        <w:rPr>
          <w:rFonts w:ascii="Times New Roman"/>
          <w:b w:val="false"/>
          <w:i w:val="false"/>
          <w:color w:val="000000"/>
          <w:sz w:val="28"/>
        </w:rPr>
        <w:t xml:space="preserve">
      28.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ақы төлеу нәтижелері бойынша Қор тоқсан сайын тиісті салыстырып-тексеру актісін қалыптастыра отырып, көрсетілетін қызметтерді сатып алу шарттары бойынша медициналық көрсетілетін қызметтер мен қаржылық міндеттемелердің орындалуын салыстырып-тексеруді жүзеге асырады.</w:t>
      </w:r>
    </w:p>
    <w:bookmarkEnd w:id="96"/>
    <w:bookmarkStart w:name="z98" w:id="97"/>
    <w:p>
      <w:pPr>
        <w:spacing w:after="0"/>
        <w:ind w:left="0"/>
        <w:jc w:val="both"/>
      </w:pPr>
      <w:r>
        <w:rPr>
          <w:rFonts w:ascii="Times New Roman"/>
          <w:b w:val="false"/>
          <w:i w:val="false"/>
          <w:color w:val="000000"/>
          <w:sz w:val="28"/>
        </w:rPr>
        <w:t>
      Салыстырып-тексеру актісінде жол берілмейтін өлім жағдайларын және медициналық көрсетілетін қызметтер көлемінің орындалмауын қоспағанда, сапа және көлем мониторингінің нәтижелері бойынша көрсетілетін қызметтерді сатып алу шартының азаю көлемі мен сомасы көрсетіледі.</w:t>
      </w:r>
    </w:p>
    <w:bookmarkEnd w:id="97"/>
    <w:bookmarkStart w:name="z99" w:id="98"/>
    <w:p>
      <w:pPr>
        <w:spacing w:after="0"/>
        <w:ind w:left="0"/>
        <w:jc w:val="both"/>
      </w:pPr>
      <w:r>
        <w:rPr>
          <w:rFonts w:ascii="Times New Roman"/>
          <w:b w:val="false"/>
          <w:i w:val="false"/>
          <w:color w:val="000000"/>
          <w:sz w:val="28"/>
        </w:rPr>
        <w:t>
      29. Медициналық көрсетілетін қызметтердің сапасы мен көлемінің мониторингі нәтижелері бойынша көрсетілетін қызметтерді сатып алу шартының қолданылу кезеңінде ұсталған айыппұл санкцияларының, МӘМС жүйесінде көрсетілетін қызметтерді сатып алуға қосылу шартының талаптарына сәйкес қызметтер берушілер төлеген тұрақсыздық айыбының сомаларын Қор ағымдағы қаржы жылында медициналық көмек көрсетуге орналастыру үшін пайдалануға жатады.</w:t>
      </w:r>
    </w:p>
    <w:bookmarkEnd w:id="98"/>
    <w:bookmarkStart w:name="z100" w:id="99"/>
    <w:p>
      <w:pPr>
        <w:spacing w:after="0"/>
        <w:ind w:left="0"/>
        <w:jc w:val="both"/>
      </w:pPr>
      <w:r>
        <w:rPr>
          <w:rFonts w:ascii="Times New Roman"/>
          <w:b w:val="false"/>
          <w:i w:val="false"/>
          <w:color w:val="000000"/>
          <w:sz w:val="28"/>
        </w:rPr>
        <w:t>
      30. Ресей Федерациясының "Байқоңыр" кешенін жалға алу жағдайында Байқоңыр қаласында, Төретам және Ақай кенттерінде тұратын, "Байқоңыр" кешені ресейлік ұйымдарының жұмыскерлері болып табылмайтын және Байқоңыр кешенінің аумағында уақытша жүрген Қазақстан Республикасының азаматтарына көрсетілетін қызметтер үшін федералдық медициналық ұйымдарына ақы төлеу Қазақстан Республикасының Заңымен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қызметтер көрсету тәртібі туралы келісімге сәйкес федералдық медициналық ұйымдары және Қор арасындағы шарттың негізінде жүзеге асырылады. Ақы төлеу қағаз жеткізгіштерде ресімделетін төлем құжаттарының негізінде жүзеге асырылады.</w:t>
      </w:r>
    </w:p>
    <w:bookmarkEnd w:id="99"/>
    <w:bookmarkStart w:name="z101" w:id="100"/>
    <w:p>
      <w:pPr>
        <w:spacing w:after="0"/>
        <w:ind w:left="0"/>
        <w:jc w:val="both"/>
      </w:pPr>
      <w:r>
        <w:rPr>
          <w:rFonts w:ascii="Times New Roman"/>
          <w:b w:val="false"/>
          <w:i w:val="false"/>
          <w:color w:val="000000"/>
          <w:sz w:val="28"/>
        </w:rPr>
        <w:t xml:space="preserve">
      31. Тарифтерді тестілеу бойынша пилоттық жобаларды іске асыру кезінде көрсетілетін қызметтерге ақы төлеу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29-тармақтарында</w:t>
      </w:r>
      <w:r>
        <w:rPr>
          <w:rFonts w:ascii="Times New Roman"/>
          <w:b w:val="false"/>
          <w:i w:val="false"/>
          <w:color w:val="000000"/>
          <w:sz w:val="28"/>
        </w:rPr>
        <w:t xml:space="preserve"> көзделген тәртіппен жүзеге асырылады.</w:t>
      </w:r>
    </w:p>
    <w:bookmarkEnd w:id="100"/>
    <w:bookmarkStart w:name="z102" w:id="101"/>
    <w:p>
      <w:pPr>
        <w:spacing w:after="0"/>
        <w:ind w:left="0"/>
        <w:jc w:val="both"/>
      </w:pPr>
      <w:r>
        <w:rPr>
          <w:rFonts w:ascii="Times New Roman"/>
          <w:b w:val="false"/>
          <w:i w:val="false"/>
          <w:color w:val="000000"/>
          <w:sz w:val="28"/>
        </w:rPr>
        <w:t>
      32. Осы параграфтың ережелері осы Қағидаларға сәйкес медициналық көмектің жекелеген түрлері бойынша көрсетілетін қызметтерге ақы төлеу ерекшеліктерін ескере отырып қолданылады.</w:t>
      </w:r>
    </w:p>
    <w:bookmarkEnd w:id="101"/>
    <w:bookmarkStart w:name="z103" w:id="102"/>
    <w:p>
      <w:pPr>
        <w:spacing w:after="0"/>
        <w:ind w:left="0"/>
        <w:jc w:val="both"/>
      </w:pPr>
      <w:r>
        <w:rPr>
          <w:rFonts w:ascii="Times New Roman"/>
          <w:b w:val="false"/>
          <w:i w:val="false"/>
          <w:color w:val="000000"/>
          <w:sz w:val="28"/>
        </w:rPr>
        <w:t xml:space="preserve">
      33. Қызметтер беруші қажет болған жағдайда №ҚР ДСМ-242/2020 </w:t>
      </w:r>
      <w:r>
        <w:rPr>
          <w:rFonts w:ascii="Times New Roman"/>
          <w:b w:val="false"/>
          <w:i w:val="false"/>
          <w:color w:val="000000"/>
          <w:sz w:val="28"/>
        </w:rPr>
        <w:t>бұйрыққа</w:t>
      </w:r>
      <w:r>
        <w:rPr>
          <w:rFonts w:ascii="Times New Roman"/>
          <w:b w:val="false"/>
          <w:i w:val="false"/>
          <w:color w:val="000000"/>
          <w:sz w:val="28"/>
        </w:rPr>
        <w:t xml:space="preserve"> сәйкес Денсаулық сақтау субъектілерімен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қызметтерді сатып алу қағидаларында айқындалған тәртіппен бірлесіп орындаушыны тартады және онымен қызметтерді сатып алу шартының сомалары шегінде бірлесіп орындау шартын жасасады.</w:t>
      </w:r>
    </w:p>
    <w:bookmarkEnd w:id="102"/>
    <w:bookmarkStart w:name="z104" w:id="103"/>
    <w:p>
      <w:pPr>
        <w:spacing w:after="0"/>
        <w:ind w:left="0"/>
        <w:jc w:val="both"/>
      </w:pPr>
      <w:r>
        <w:rPr>
          <w:rFonts w:ascii="Times New Roman"/>
          <w:b w:val="false"/>
          <w:i w:val="false"/>
          <w:color w:val="000000"/>
          <w:sz w:val="28"/>
        </w:rPr>
        <w:t>
      34. Бірлесіп орындаушының көрсеткен қызметтері үшін ақы төлеуді бірлесіп орындаушының жедел медициналық жәрдем, туберкулезбен ауыратын науқастарға, психикалық және мінез-құлықтық бұзылушылықтары (аурулары) бар адамдарға медициналық-әлеуметтік көмек көрсету кезінде көрсеткен қызметтерін қоспағанда, ТМККК шеңберінде және МӘМС жүйесінде көрсетілетін медициналық қызметтерге арналған тарифтер мөлшерінен аспайтын тарифтер бойынша қызметтер берушілер жүзеге асырады.</w:t>
      </w:r>
    </w:p>
    <w:bookmarkEnd w:id="103"/>
    <w:bookmarkStart w:name="z105" w:id="104"/>
    <w:p>
      <w:pPr>
        <w:spacing w:after="0"/>
        <w:ind w:left="0"/>
        <w:jc w:val="both"/>
      </w:pPr>
      <w:r>
        <w:rPr>
          <w:rFonts w:ascii="Times New Roman"/>
          <w:b w:val="false"/>
          <w:i w:val="false"/>
          <w:color w:val="000000"/>
          <w:sz w:val="28"/>
        </w:rPr>
        <w:t>
      35. Бірлесіп орындаушының көрсетілетін қызметтеріне ақы төлеу бойынша төлем құжаттарын қалыптастыру тиісті ақпараттық жүйелерде немесе қағаз жеткізгіштерде жүзеге асырылады.</w:t>
      </w:r>
    </w:p>
    <w:bookmarkEnd w:id="104"/>
    <w:bookmarkStart w:name="z106" w:id="105"/>
    <w:p>
      <w:pPr>
        <w:spacing w:after="0"/>
        <w:ind w:left="0"/>
        <w:jc w:val="both"/>
      </w:pPr>
      <w:r>
        <w:rPr>
          <w:rFonts w:ascii="Times New Roman"/>
          <w:b w:val="false"/>
          <w:i w:val="false"/>
          <w:color w:val="000000"/>
          <w:sz w:val="28"/>
        </w:rPr>
        <w:t xml:space="preserve">
      36. Бірлесіп орындаушы осы Қағидаларға және № ҚР ДСМ-242/2020 </w:t>
      </w:r>
      <w:r>
        <w:rPr>
          <w:rFonts w:ascii="Times New Roman"/>
          <w:b w:val="false"/>
          <w:i w:val="false"/>
          <w:color w:val="000000"/>
          <w:sz w:val="28"/>
        </w:rPr>
        <w:t>бұйрығына</w:t>
      </w:r>
      <w:r>
        <w:rPr>
          <w:rFonts w:ascii="Times New Roman"/>
          <w:b w:val="false"/>
          <w:i w:val="false"/>
          <w:color w:val="000000"/>
          <w:sz w:val="28"/>
        </w:rPr>
        <w:t xml:space="preserve"> сәйкес қызметтер берушіге қойылатын талаптарға ұқсас деректерді, нысандарды және есептерді енгізуді (ұсынуды), растауды және қалыптастыруды қамтамасыз етеді.</w:t>
      </w:r>
    </w:p>
    <w:bookmarkEnd w:id="105"/>
    <w:bookmarkStart w:name="z107" w:id="106"/>
    <w:p>
      <w:pPr>
        <w:spacing w:after="0"/>
        <w:ind w:left="0"/>
        <w:jc w:val="both"/>
      </w:pPr>
      <w:r>
        <w:rPr>
          <w:rFonts w:ascii="Times New Roman"/>
          <w:b w:val="false"/>
          <w:i w:val="false"/>
          <w:color w:val="000000"/>
          <w:sz w:val="28"/>
        </w:rPr>
        <w:t>
      37. Бірлесіп орындаушының көрсетілетін қызметтеріне ақы төлеу бірлесіп орындау шартында көзделген соманың шегінде жүзеге асырылады.</w:t>
      </w:r>
    </w:p>
    <w:bookmarkEnd w:id="106"/>
    <w:bookmarkStart w:name="z108" w:id="107"/>
    <w:p>
      <w:pPr>
        <w:spacing w:after="0"/>
        <w:ind w:left="0"/>
        <w:jc w:val="left"/>
      </w:pPr>
      <w:r>
        <w:rPr>
          <w:rFonts w:ascii="Times New Roman"/>
          <w:b/>
          <w:i w:val="false"/>
          <w:color w:val="000000"/>
        </w:rPr>
        <w:t xml:space="preserve"> 2-тарау. Жедел медициналық жәрдем көрсеткені үшін ақы төлеу тәртібі</w:t>
      </w:r>
    </w:p>
    <w:bookmarkEnd w:id="107"/>
    <w:bookmarkStart w:name="z109" w:id="108"/>
    <w:p>
      <w:pPr>
        <w:spacing w:after="0"/>
        <w:ind w:left="0"/>
        <w:jc w:val="both"/>
      </w:pPr>
      <w:r>
        <w:rPr>
          <w:rFonts w:ascii="Times New Roman"/>
          <w:b w:val="false"/>
          <w:i w:val="false"/>
          <w:color w:val="000000"/>
          <w:sz w:val="28"/>
        </w:rPr>
        <w:t>
      38. Жедел медициналық жәрдем көрсеткені үшін қызметтер берушіге ақы төлеу мынадай жағдайларда:</w:t>
      </w:r>
    </w:p>
    <w:bookmarkEnd w:id="108"/>
    <w:bookmarkStart w:name="z110" w:id="109"/>
    <w:p>
      <w:pPr>
        <w:spacing w:after="0"/>
        <w:ind w:left="0"/>
        <w:jc w:val="both"/>
      </w:pPr>
      <w:r>
        <w:rPr>
          <w:rFonts w:ascii="Times New Roman"/>
          <w:b w:val="false"/>
          <w:i w:val="false"/>
          <w:color w:val="000000"/>
          <w:sz w:val="28"/>
        </w:rPr>
        <w:t>
      1) білікті мамандарды және (немесе) пациентті санитариялық көлікпен тасымалдауға байланысты жедел медициналық жәрдем және медициналық көмек көрсетуге арналған жан басына шаққандағы норматив бойынша;</w:t>
      </w:r>
    </w:p>
    <w:bookmarkEnd w:id="109"/>
    <w:bookmarkStart w:name="z111" w:id="110"/>
    <w:p>
      <w:pPr>
        <w:spacing w:after="0"/>
        <w:ind w:left="0"/>
        <w:jc w:val="both"/>
      </w:pPr>
      <w:r>
        <w:rPr>
          <w:rFonts w:ascii="Times New Roman"/>
          <w:b w:val="false"/>
          <w:i w:val="false"/>
          <w:color w:val="000000"/>
          <w:sz w:val="28"/>
        </w:rPr>
        <w:t>
      2) жедел медициналық жәрдем станцияларының жүргізушілеріне ерекше еңбек жағдайлары үшін базалық лауазымдық айлықақының 200% мөлшерінде қосымша ақы төлеуге жүзеге асырылады.</w:t>
      </w:r>
    </w:p>
    <w:bookmarkEnd w:id="110"/>
    <w:bookmarkStart w:name="z112" w:id="111"/>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денсаулық сақтауды мемлекеттік басқарудың жергілікті органдары (бұдан әрі – ДСБ) ай сайын есепті кезеңнен кейінгі айдың 20-күніне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базалық лауазымдық айлықақының 200% мөлшерінде ерекше еңбек жағдайлары үшін жедел медициналық жәрдем станцияларының жүргізушілеріне қосымша ақы төлеу жөніндегі есепті Қорға ұсынады.</w:t>
      </w:r>
    </w:p>
    <w:bookmarkEnd w:id="111"/>
    <w:bookmarkStart w:name="z113" w:id="112"/>
    <w:p>
      <w:pPr>
        <w:spacing w:after="0"/>
        <w:ind w:left="0"/>
        <w:jc w:val="both"/>
      </w:pPr>
      <w:r>
        <w:rPr>
          <w:rFonts w:ascii="Times New Roman"/>
          <w:b w:val="false"/>
          <w:i w:val="false"/>
          <w:color w:val="000000"/>
          <w:sz w:val="28"/>
        </w:rPr>
        <w:t>
      39. Есепті кезеңде қызметтер берушіге жедел медициналық жәрдем көрсеткені үшін ақы төлеу сомасы жедел жәрдемнің жан басына шаққандағы нормативін есепті кезеңде жедел жәрдем станциясының қызмет көрсету аумағындағы МСАК ұйымдарына бекітілген "БХТ" АЖ-да тіркелген халықтың орташа тізімдік санына көбейту жолымен айқындалады.</w:t>
      </w:r>
    </w:p>
    <w:bookmarkEnd w:id="112"/>
    <w:bookmarkStart w:name="z114" w:id="113"/>
    <w:p>
      <w:pPr>
        <w:spacing w:after="0"/>
        <w:ind w:left="0"/>
        <w:jc w:val="both"/>
      </w:pPr>
      <w:r>
        <w:rPr>
          <w:rFonts w:ascii="Times New Roman"/>
          <w:b w:val="false"/>
          <w:i w:val="false"/>
          <w:color w:val="000000"/>
          <w:sz w:val="28"/>
        </w:rPr>
        <w:t>
      Есепті кезеңдегі бекітілген халықтың орташа тізімдік саны есепті кезеңнің әрбір күнтізбелік күні үшін жедел жәрдем станциясының қызмет көрсету аумағындағы МСАК ұйымдарына бекітілген "БХТ" АЖ-да тіркелген халықтың санын қосу және алынған соманы айдың күнтізбелік күндерінің санына бөлу жолымен айқындалады.</w:t>
      </w:r>
    </w:p>
    <w:bookmarkEnd w:id="113"/>
    <w:bookmarkStart w:name="z115" w:id="114"/>
    <w:p>
      <w:pPr>
        <w:spacing w:after="0"/>
        <w:ind w:left="0"/>
        <w:jc w:val="both"/>
      </w:pPr>
      <w:r>
        <w:rPr>
          <w:rFonts w:ascii="Times New Roman"/>
          <w:b w:val="false"/>
          <w:i w:val="false"/>
          <w:color w:val="000000"/>
          <w:sz w:val="28"/>
        </w:rPr>
        <w:t>
      Есепті кезеңде жедел көмектің жан басына шаққандағы нормативі бойынша қызметтер берушіге жедел медициналық жәрдем көрсеткені үшін ақы төлеу сомасы көрсетілген қызметтердің көлеміне байланысты болмайды.</w:t>
      </w:r>
    </w:p>
    <w:bookmarkEnd w:id="114"/>
    <w:bookmarkStart w:name="z116" w:id="115"/>
    <w:p>
      <w:pPr>
        <w:spacing w:after="0"/>
        <w:ind w:left="0"/>
        <w:jc w:val="both"/>
      </w:pPr>
      <w:r>
        <w:rPr>
          <w:rFonts w:ascii="Times New Roman"/>
          <w:b w:val="false"/>
          <w:i w:val="false"/>
          <w:color w:val="000000"/>
          <w:sz w:val="28"/>
        </w:rPr>
        <w:t xml:space="preserve">
      40. Қызметтер беруші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бастапқы медициналық құжаттаманың нысандары бойынша деректерді "БТЖ" АЖ-мен интеграцияланған МАЖ-да күн сайын дербестендірілген енгізуді қамтамасыз етеді.</w:t>
      </w:r>
    </w:p>
    <w:bookmarkEnd w:id="115"/>
    <w:bookmarkStart w:name="z117" w:id="116"/>
    <w:p>
      <w:pPr>
        <w:spacing w:after="0"/>
        <w:ind w:left="0"/>
        <w:jc w:val="left"/>
      </w:pPr>
      <w:r>
        <w:rPr>
          <w:rFonts w:ascii="Times New Roman"/>
          <w:b/>
          <w:i w:val="false"/>
          <w:color w:val="000000"/>
        </w:rPr>
        <w:t xml:space="preserve"> 3-тарау. Амбулаториялық жағдайларда медициналық-санитариялық алғашқы көмек және мамандандырылған медициналық көмек көрсеткені үшін ақы төлеу тәртібі</w:t>
      </w:r>
    </w:p>
    <w:bookmarkEnd w:id="116"/>
    <w:bookmarkStart w:name="z118" w:id="117"/>
    <w:p>
      <w:pPr>
        <w:spacing w:after="0"/>
        <w:ind w:left="0"/>
        <w:jc w:val="both"/>
      </w:pPr>
      <w:r>
        <w:rPr>
          <w:rFonts w:ascii="Times New Roman"/>
          <w:b w:val="false"/>
          <w:i w:val="false"/>
          <w:color w:val="000000"/>
          <w:sz w:val="28"/>
        </w:rPr>
        <w:t>
      41. Бекітілген халыққа амбулаториялық жағдайларда МСАК және мамандандырылған медициналық көмек көрсететін қызметтер беруші – денсаулық сақтау субъектілерінің қызметтеріне ақы төлеу (бұдан әрі – АЕК қызметтері) көрсетілетін қызметтерді сатып алу шартында көзделген сома шегінде:</w:t>
      </w:r>
    </w:p>
    <w:bookmarkEnd w:id="117"/>
    <w:bookmarkStart w:name="z119" w:id="118"/>
    <w:p>
      <w:pPr>
        <w:spacing w:after="0"/>
        <w:ind w:left="0"/>
        <w:jc w:val="both"/>
      </w:pPr>
      <w:r>
        <w:rPr>
          <w:rFonts w:ascii="Times New Roman"/>
          <w:b w:val="false"/>
          <w:i w:val="false"/>
          <w:color w:val="000000"/>
          <w:sz w:val="28"/>
        </w:rPr>
        <w:t>
      1) бекітілген халыққа АЕК қызметтерін көрсету;</w:t>
      </w:r>
    </w:p>
    <w:bookmarkEnd w:id="118"/>
    <w:bookmarkStart w:name="z120" w:id="119"/>
    <w:p>
      <w:pPr>
        <w:spacing w:after="0"/>
        <w:ind w:left="0"/>
        <w:jc w:val="both"/>
      </w:pPr>
      <w:r>
        <w:rPr>
          <w:rFonts w:ascii="Times New Roman"/>
          <w:b w:val="false"/>
          <w:i w:val="false"/>
          <w:color w:val="000000"/>
          <w:sz w:val="28"/>
        </w:rPr>
        <w:t>
      2) 4-жеделдік санатындағы шақырту қызметін көрсету үшін бекітілген халыққа кезек күттірмейтін медициналық көмек көрсету;</w:t>
      </w:r>
    </w:p>
    <w:bookmarkEnd w:id="119"/>
    <w:bookmarkStart w:name="z121" w:id="120"/>
    <w:p>
      <w:pPr>
        <w:spacing w:after="0"/>
        <w:ind w:left="0"/>
        <w:jc w:val="both"/>
      </w:pPr>
      <w:r>
        <w:rPr>
          <w:rFonts w:ascii="Times New Roman"/>
          <w:b w:val="false"/>
          <w:i w:val="false"/>
          <w:color w:val="000000"/>
          <w:sz w:val="28"/>
        </w:rPr>
        <w:t>
      3) арнайы ақуызы төмен емдік өнімдермен және құрамында фенилаланині төмен өнімдермен қамтамасыз ету;</w:t>
      </w:r>
    </w:p>
    <w:bookmarkEnd w:id="120"/>
    <w:bookmarkStart w:name="z122" w:id="121"/>
    <w:p>
      <w:pPr>
        <w:spacing w:after="0"/>
        <w:ind w:left="0"/>
        <w:jc w:val="both"/>
      </w:pPr>
      <w:r>
        <w:rPr>
          <w:rFonts w:ascii="Times New Roman"/>
          <w:b w:val="false"/>
          <w:i w:val="false"/>
          <w:color w:val="000000"/>
          <w:sz w:val="28"/>
        </w:rPr>
        <w:t>
      4) қолжетімділікті қамтамасыз ету үшін МСАК субъектілерін ірілендіру;</w:t>
      </w:r>
    </w:p>
    <w:bookmarkEnd w:id="121"/>
    <w:bookmarkStart w:name="z123" w:id="122"/>
    <w:p>
      <w:pPr>
        <w:spacing w:after="0"/>
        <w:ind w:left="0"/>
        <w:jc w:val="both"/>
      </w:pPr>
      <w:r>
        <w:rPr>
          <w:rFonts w:ascii="Times New Roman"/>
          <w:b w:val="false"/>
          <w:i w:val="false"/>
          <w:color w:val="000000"/>
          <w:sz w:val="28"/>
        </w:rPr>
        <w:t xml:space="preserve">
      5)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(бұдан әрі – № ҚР ДСМ-174/2020 бұйрық) сәйкес және "Амбулаториялық жағдайлардағы мамандандырылған медициналық көмек көрсету қағидаларын бекіту туралы" Қазақстан Республикасы Денсаулық сақтау министрінің 2022 жылғы 27 сәуірдегі № ҚР ДСМ-37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27833 болып тіркелген) (бұдан әрі – № ҚР ДСМ-37 бұйрық) ауыл халқы қатарындағы адамдардың қосымша нысаналы топтары үшін скринингтік зерттеулер жүргізу;</w:t>
      </w:r>
    </w:p>
    <w:bookmarkEnd w:id="122"/>
    <w:bookmarkStart w:name="z124" w:id="123"/>
    <w:p>
      <w:pPr>
        <w:spacing w:after="0"/>
        <w:ind w:left="0"/>
        <w:jc w:val="both"/>
      </w:pPr>
      <w:r>
        <w:rPr>
          <w:rFonts w:ascii="Times New Roman"/>
          <w:b w:val="false"/>
          <w:i w:val="false"/>
          <w:color w:val="000000"/>
          <w:sz w:val="28"/>
        </w:rPr>
        <w:t>
      6) медициналық-санитариялық алғашқы көмек көрсететін денсаулық сақтау ұйымдары жанындағы жедел медициналық жәрдем бөлімшелерінің (мобильдік бригадалардың) жүргізушілеріне еңбек жағдайлары үшін базалық лауазымдық жалақының 200% мөлшерінде қосымша ақы төлеуге;</w:t>
      </w:r>
    </w:p>
    <w:bookmarkEnd w:id="123"/>
    <w:bookmarkStart w:name="z125" w:id="124"/>
    <w:p>
      <w:pPr>
        <w:spacing w:after="0"/>
        <w:ind w:left="0"/>
        <w:jc w:val="both"/>
      </w:pPr>
      <w:r>
        <w:rPr>
          <w:rFonts w:ascii="Times New Roman"/>
          <w:b w:val="false"/>
          <w:i w:val="false"/>
          <w:color w:val="000000"/>
          <w:sz w:val="28"/>
        </w:rPr>
        <w:t>
      7) интернаттық ұйымдарға жатпайтын орта білім беру ұйымдарына медициналық көмек көрсеткені үшін жүзеге асырылады.</w:t>
      </w:r>
    </w:p>
    <w:bookmarkEnd w:id="124"/>
    <w:bookmarkStart w:name="z126" w:id="125"/>
    <w:p>
      <w:pPr>
        <w:spacing w:after="0"/>
        <w:ind w:left="0"/>
        <w:jc w:val="both"/>
      </w:pPr>
      <w:r>
        <w:rPr>
          <w:rFonts w:ascii="Times New Roman"/>
          <w:b w:val="false"/>
          <w:i w:val="false"/>
          <w:color w:val="000000"/>
          <w:sz w:val="28"/>
        </w:rPr>
        <w:t xml:space="preserve">
      ДСБ ай сайын есепті кезеңнен кейінгі айдың 20-күніне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базалық лауазымдық айлықақының 200% мөлшерінде ерекше еңбек жағдайлары үшін медициналық-санитариялық алғашқы көмек көрсететін денсаулық сақтау ұйымдары жанындағы жедел медициналық жәрдем бөлімшелерінің (мобильдік бригадалардың) жүргізушілеріне қосымша ақы төлеу жөніндегі есепті Қорға ұсынады.</w:t>
      </w:r>
    </w:p>
    <w:bookmarkEnd w:id="125"/>
    <w:bookmarkStart w:name="z127" w:id="126"/>
    <w:p>
      <w:pPr>
        <w:spacing w:after="0"/>
        <w:ind w:left="0"/>
        <w:jc w:val="both"/>
      </w:pPr>
      <w:r>
        <w:rPr>
          <w:rFonts w:ascii="Times New Roman"/>
          <w:b w:val="false"/>
          <w:i w:val="false"/>
          <w:color w:val="000000"/>
          <w:sz w:val="28"/>
        </w:rPr>
        <w:t>
      42. Бекітілген халыққа АЕК көрсеткені үшін ақы төлеу МСАК КЖН тарифі бойынша жүзеге асырылады, ол мыналарды қамтиды:</w:t>
      </w:r>
    </w:p>
    <w:bookmarkEnd w:id="126"/>
    <w:bookmarkStart w:name="z128" w:id="127"/>
    <w:p>
      <w:pPr>
        <w:spacing w:after="0"/>
        <w:ind w:left="0"/>
        <w:jc w:val="both"/>
      </w:pPr>
      <w:r>
        <w:rPr>
          <w:rFonts w:ascii="Times New Roman"/>
          <w:b w:val="false"/>
          <w:i w:val="false"/>
          <w:color w:val="000000"/>
          <w:sz w:val="28"/>
        </w:rPr>
        <w:t xml:space="preserve">
      1) № ҚР ДСМ-37 </w:t>
      </w:r>
      <w:r>
        <w:rPr>
          <w:rFonts w:ascii="Times New Roman"/>
          <w:b w:val="false"/>
          <w:i w:val="false"/>
          <w:color w:val="000000"/>
          <w:sz w:val="28"/>
        </w:rPr>
        <w:t>бұйрығына</w:t>
      </w:r>
      <w:r>
        <w:rPr>
          <w:rFonts w:ascii="Times New Roman"/>
          <w:b w:val="false"/>
          <w:i w:val="false"/>
          <w:color w:val="000000"/>
          <w:sz w:val="28"/>
        </w:rPr>
        <w:t xml:space="preserve"> сәйкес ТМККК шеңберінде бекітілген қызметтер тізбесі бойынша уәкілетті орган айқындаған АЕК қызметтерін көрсету;</w:t>
      </w:r>
    </w:p>
    <w:bookmarkEnd w:id="127"/>
    <w:bookmarkStart w:name="z129" w:id="1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ҚР ДСМ-309/2020</w:t>
      </w:r>
      <w:r>
        <w:rPr>
          <w:rFonts w:ascii="Times New Roman"/>
          <w:b w:val="false"/>
          <w:i w:val="false"/>
          <w:color w:val="000000"/>
          <w:sz w:val="28"/>
        </w:rPr>
        <w:t xml:space="preserve"> және </w:t>
      </w:r>
      <w:r>
        <w:rPr>
          <w:rFonts w:ascii="Times New Roman"/>
          <w:b w:val="false"/>
          <w:i w:val="false"/>
          <w:color w:val="000000"/>
          <w:sz w:val="28"/>
        </w:rPr>
        <w:t>№ ҚР ДСМ-278/2020</w:t>
      </w:r>
      <w:r>
        <w:rPr>
          <w:rFonts w:ascii="Times New Roman"/>
          <w:b w:val="false"/>
          <w:i w:val="false"/>
          <w:color w:val="000000"/>
          <w:sz w:val="28"/>
        </w:rPr>
        <w:t xml:space="preserve"> бұйрықтарымен айқындалған МСАК субъектілері қызметінің түпкілікті нәтижесінің қол жеткізілген индикаторлары үшін МСАК мамандарымен медициналық көмек көрсететін қызметтер берушінің жұмыскерлерін ынталандыру (бұдан әрі – МСАК жұмыскерлерін ынталандыру).</w:t>
      </w:r>
    </w:p>
    <w:bookmarkEnd w:id="128"/>
    <w:bookmarkStart w:name="z130" w:id="129"/>
    <w:p>
      <w:pPr>
        <w:spacing w:after="0"/>
        <w:ind w:left="0"/>
        <w:jc w:val="both"/>
      </w:pPr>
      <w:r>
        <w:rPr>
          <w:rFonts w:ascii="Times New Roman"/>
          <w:b w:val="false"/>
          <w:i w:val="false"/>
          <w:color w:val="000000"/>
          <w:sz w:val="28"/>
        </w:rPr>
        <w:t>
      43. Бекітілген халыққа тәулік бойы жедел медициналық жәрдем көрсеткені үшін ақы төлеу 4-жеделдік санатындағы шақырту қызметін көрсету кезек күттірмейтін көмек көрсетуге арналған жан басына шаққандағы норматив бойынша жүзеге асырылады.</w:t>
      </w:r>
    </w:p>
    <w:bookmarkEnd w:id="129"/>
    <w:bookmarkStart w:name="z131" w:id="130"/>
    <w:p>
      <w:pPr>
        <w:spacing w:after="0"/>
        <w:ind w:left="0"/>
        <w:jc w:val="both"/>
      </w:pPr>
      <w:r>
        <w:rPr>
          <w:rFonts w:ascii="Times New Roman"/>
          <w:b w:val="false"/>
          <w:i w:val="false"/>
          <w:color w:val="000000"/>
          <w:sz w:val="28"/>
        </w:rPr>
        <w:t>
      44. Фенилкетонуриямен ауыратын бекітілген халыққа қызмет көрсететін МСАК субъектілері үшін ақуызы төмен емдік өнімдермен және құрамында фенилаланині төмен өнімдермен қамтамасыз етілгені үшін ақы төлеу нақты шығындар бойынша жүзеге асырылады.</w:t>
      </w:r>
    </w:p>
    <w:bookmarkEnd w:id="130"/>
    <w:bookmarkStart w:name="z132" w:id="131"/>
    <w:p>
      <w:pPr>
        <w:spacing w:after="0"/>
        <w:ind w:left="0"/>
        <w:jc w:val="both"/>
      </w:pPr>
      <w:r>
        <w:rPr>
          <w:rFonts w:ascii="Times New Roman"/>
          <w:b w:val="false"/>
          <w:i w:val="false"/>
          <w:color w:val="000000"/>
          <w:sz w:val="28"/>
        </w:rPr>
        <w:t>
      45. Ірілендіруге жататын МСАК субъектісіне бекітілген қала халқының саны үшін ақы төлеу ірілендіруге жататын МСАК субъектісіне бекітілген қала халқының есептік санына жан басына шаққандағы норматив бойынша жүзеге асырылады.</w:t>
      </w:r>
    </w:p>
    <w:bookmarkEnd w:id="131"/>
    <w:bookmarkStart w:name="z133" w:id="132"/>
    <w:p>
      <w:pPr>
        <w:spacing w:after="0"/>
        <w:ind w:left="0"/>
        <w:jc w:val="both"/>
      </w:pPr>
      <w:r>
        <w:rPr>
          <w:rFonts w:ascii="Times New Roman"/>
          <w:b w:val="false"/>
          <w:i w:val="false"/>
          <w:color w:val="000000"/>
          <w:sz w:val="28"/>
        </w:rPr>
        <w:t>
      46. ДСБ шешімі бойынша ақуызы төмен емдік өнімдермен және құрамында фенилаланині төмен өнімдермен орталықтандырылған қамтамасыз ету үшін МСАК субъектілерін айқындауға жол беріледі.</w:t>
      </w:r>
    </w:p>
    <w:bookmarkEnd w:id="132"/>
    <w:bookmarkStart w:name="z134" w:id="133"/>
    <w:p>
      <w:pPr>
        <w:spacing w:after="0"/>
        <w:ind w:left="0"/>
        <w:jc w:val="both"/>
      </w:pPr>
      <w:r>
        <w:rPr>
          <w:rFonts w:ascii="Times New Roman"/>
          <w:b w:val="false"/>
          <w:i w:val="false"/>
          <w:color w:val="000000"/>
          <w:sz w:val="28"/>
        </w:rPr>
        <w:t>
      Ақы төлеу мақсатында ақуызы төмен емдік өнімдерді және құрамында фенилаланині төмен өнімді босату "Дәрі-дәрмекпен қамтамасыз ету" ақпараттық жүйесінде (бұдан әрі – "ДҚ" АЖ) тіркеледі.</w:t>
      </w:r>
    </w:p>
    <w:bookmarkEnd w:id="133"/>
    <w:bookmarkStart w:name="z135" w:id="134"/>
    <w:p>
      <w:pPr>
        <w:spacing w:after="0"/>
        <w:ind w:left="0"/>
        <w:jc w:val="both"/>
      </w:pPr>
      <w:r>
        <w:rPr>
          <w:rFonts w:ascii="Times New Roman"/>
          <w:b w:val="false"/>
          <w:i w:val="false"/>
          <w:color w:val="000000"/>
          <w:sz w:val="28"/>
        </w:rPr>
        <w:t>
      47. Есепті кезеңде МСАК КЖН бойынша МСАК субъектілеріне АЕК көрсеткені үшін ақы төлеу сомасы МСАК субъектілері үшін МСАК КЖН-ны есепті кезеңде "БХТ" АЖ-да тіркеліп бекітілген халықтың орташа тізімдік санына көбейту арқылы айқындалады.</w:t>
      </w:r>
    </w:p>
    <w:bookmarkEnd w:id="134"/>
    <w:bookmarkStart w:name="z136" w:id="135"/>
    <w:p>
      <w:pPr>
        <w:spacing w:after="0"/>
        <w:ind w:left="0"/>
        <w:jc w:val="both"/>
      </w:pPr>
      <w:r>
        <w:rPr>
          <w:rFonts w:ascii="Times New Roman"/>
          <w:b w:val="false"/>
          <w:i w:val="false"/>
          <w:color w:val="000000"/>
          <w:sz w:val="28"/>
        </w:rPr>
        <w:t>
      Есепті кезеңдегі бекітілген халықтың орташа тізімдік саны есепті кезеңнің әрбір күнтізбелік күні үшін "БХТ" АЖ-да тіркеліп бекітілген халықтың санын қосу және алынған соманы айдың күнтізбелік күндерінің санына бөлу жолымен айқындалады.</w:t>
      </w:r>
    </w:p>
    <w:bookmarkEnd w:id="135"/>
    <w:bookmarkStart w:name="z137" w:id="136"/>
    <w:p>
      <w:pPr>
        <w:spacing w:after="0"/>
        <w:ind w:left="0"/>
        <w:jc w:val="both"/>
      </w:pPr>
      <w:r>
        <w:rPr>
          <w:rFonts w:ascii="Times New Roman"/>
          <w:b w:val="false"/>
          <w:i w:val="false"/>
          <w:color w:val="000000"/>
          <w:sz w:val="28"/>
        </w:rPr>
        <w:t>
      Есепті кезеңде МСАК КЖН бойынша МСАК субъектілеріне АЕК қызметтерін көрсеткені үшін ақы төлеу сомасы көрсетілген қызметтердің көлеміне байланысты болмайды.</w:t>
      </w:r>
    </w:p>
    <w:bookmarkEnd w:id="136"/>
    <w:bookmarkStart w:name="z138" w:id="137"/>
    <w:p>
      <w:pPr>
        <w:spacing w:after="0"/>
        <w:ind w:left="0"/>
        <w:jc w:val="both"/>
      </w:pPr>
      <w:r>
        <w:rPr>
          <w:rFonts w:ascii="Times New Roman"/>
          <w:b w:val="false"/>
          <w:i w:val="false"/>
          <w:color w:val="000000"/>
          <w:sz w:val="28"/>
        </w:rPr>
        <w:t>
      48. Есепті кезеңде интернаттық ұйымдарға жатпайтын орта білім беру ұйымдарында медициналық көмек көрсеткені үшін ақы төлеу сомасы ДСБ бұйрығы негізінде МСАК субъектісіне бекітілген оқушылар санына айына оқушының жан басына шаққандағы нормативін көбейту жолымен айқындалады.</w:t>
      </w:r>
    </w:p>
    <w:bookmarkEnd w:id="137"/>
    <w:bookmarkStart w:name="z139" w:id="138"/>
    <w:p>
      <w:pPr>
        <w:spacing w:after="0"/>
        <w:ind w:left="0"/>
        <w:jc w:val="both"/>
      </w:pPr>
      <w:r>
        <w:rPr>
          <w:rFonts w:ascii="Times New Roman"/>
          <w:b w:val="false"/>
          <w:i w:val="false"/>
          <w:color w:val="000000"/>
          <w:sz w:val="28"/>
        </w:rPr>
        <w:t xml:space="preserve">
      49. Қор осы Қағидаларға </w:t>
      </w:r>
      <w:r>
        <w:rPr>
          <w:rFonts w:ascii="Times New Roman"/>
          <w:b w:val="false"/>
          <w:i w:val="false"/>
          <w:color w:val="000000"/>
          <w:sz w:val="28"/>
        </w:rPr>
        <w:t>28-тармақта</w:t>
      </w:r>
      <w:r>
        <w:rPr>
          <w:rFonts w:ascii="Times New Roman"/>
          <w:b w:val="false"/>
          <w:i w:val="false"/>
          <w:color w:val="000000"/>
          <w:sz w:val="28"/>
        </w:rPr>
        <w:t xml:space="preserve"> көрсетілген салыстырып-тексеру актісінің негізінде МСАК субъектісіне бекітілген фенилкетонуриямен ауыратын адамдар санының немесе медициналық көрсетілімдер бойынша арнайы емдік өнімдер түрлерінің өзгеруіне байланысты көрсетілетін қызметтерді сатып алу шартының сомасын түзетуді жүзеге асырады.</w:t>
      </w:r>
    </w:p>
    <w:bookmarkEnd w:id="138"/>
    <w:bookmarkStart w:name="z140" w:id="139"/>
    <w:p>
      <w:pPr>
        <w:spacing w:after="0"/>
        <w:ind w:left="0"/>
        <w:jc w:val="both"/>
      </w:pPr>
      <w:r>
        <w:rPr>
          <w:rFonts w:ascii="Times New Roman"/>
          <w:b w:val="false"/>
          <w:i w:val="false"/>
          <w:color w:val="000000"/>
          <w:sz w:val="28"/>
        </w:rPr>
        <w:t>
      50. Ақы төлеу процесін жүзеге асыру кезінде ЦДС "БТЖ" АЖ-да жасалған бірлесіп орындау шарттарына сәйкес бірлесіп орындаушылар және олар көрсететін консультациялық-диагностикалық қызметтер (бұдан әрі – КДҚ) бойынша деректерді енгізеді және растайды.</w:t>
      </w:r>
    </w:p>
    <w:bookmarkEnd w:id="139"/>
    <w:bookmarkStart w:name="z141" w:id="140"/>
    <w:p>
      <w:pPr>
        <w:spacing w:after="0"/>
        <w:ind w:left="0"/>
        <w:jc w:val="both"/>
      </w:pPr>
      <w:r>
        <w:rPr>
          <w:rFonts w:ascii="Times New Roman"/>
          <w:b w:val="false"/>
          <w:i w:val="false"/>
          <w:color w:val="000000"/>
          <w:sz w:val="28"/>
        </w:rPr>
        <w:t>
      51. Амбулаториялық жағдайда МСАК және мамандандырылған медициналық көмек көрсеткені үшін шот-тізілімді автоматтандырылған қалыптастыру кезінде ақы төлеуді жүргізу және ақы төлеуге ұсынылатын соманы дұрыс есептеу үшін қызметтер беруші:</w:t>
      </w:r>
    </w:p>
    <w:bookmarkEnd w:id="140"/>
    <w:bookmarkStart w:name="z142" w:id="141"/>
    <w:p>
      <w:pPr>
        <w:spacing w:after="0"/>
        <w:ind w:left="0"/>
        <w:jc w:val="both"/>
      </w:pPr>
      <w:r>
        <w:rPr>
          <w:rFonts w:ascii="Times New Roman"/>
          <w:b w:val="false"/>
          <w:i w:val="false"/>
          <w:color w:val="000000"/>
          <w:sz w:val="28"/>
        </w:rPr>
        <w:t>
      1) дәрігерлердің қабылдау графигі мен кестесін, дәрігерге қабылдауға жазылу, активтер мен үйге шақырулар бойынша күн сайын МАЖ "Тіркеу бөлімі" модулінде мәліметтерді енгізуді;</w:t>
      </w:r>
    </w:p>
    <w:bookmarkEnd w:id="141"/>
    <w:bookmarkStart w:name="z143" w:id="142"/>
    <w:p>
      <w:pPr>
        <w:spacing w:after="0"/>
        <w:ind w:left="0"/>
        <w:jc w:val="both"/>
      </w:pPr>
      <w:r>
        <w:rPr>
          <w:rFonts w:ascii="Times New Roman"/>
          <w:b w:val="false"/>
          <w:i w:val="false"/>
          <w:color w:val="000000"/>
          <w:sz w:val="28"/>
        </w:rPr>
        <w:t xml:space="preserve">
      2)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АЕК мамандарымен көрсетілген қызметтерді "БТЖ" АЖ-мен интеграцияланған МАЖ-да күн сайын дербестендірілген тіркеуді;</w:t>
      </w:r>
    </w:p>
    <w:bookmarkEnd w:id="142"/>
    <w:bookmarkStart w:name="z144" w:id="143"/>
    <w:p>
      <w:pPr>
        <w:spacing w:after="0"/>
        <w:ind w:left="0"/>
        <w:jc w:val="both"/>
      </w:pPr>
      <w:r>
        <w:rPr>
          <w:rFonts w:ascii="Times New Roman"/>
          <w:b w:val="false"/>
          <w:i w:val="false"/>
          <w:color w:val="000000"/>
          <w:sz w:val="28"/>
        </w:rPr>
        <w:t xml:space="preserve">
      3)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"БТЖ" АЖ-мен интеграцияланған МАЖ-да КДҚ сыртқы бағыттарын күн сайын енгізуді;</w:t>
      </w:r>
    </w:p>
    <w:bookmarkEnd w:id="143"/>
    <w:bookmarkStart w:name="z145" w:id="144"/>
    <w:p>
      <w:pPr>
        <w:spacing w:after="0"/>
        <w:ind w:left="0"/>
        <w:jc w:val="both"/>
      </w:pPr>
      <w:r>
        <w:rPr>
          <w:rFonts w:ascii="Times New Roman"/>
          <w:b w:val="false"/>
          <w:i w:val="false"/>
          <w:color w:val="000000"/>
          <w:sz w:val="28"/>
        </w:rPr>
        <w:t>
      4) "ДҚ" АЖ-да емшек сүтінің бейімделген алмастырғыштарын босатуды күн сайын енгізуді;</w:t>
      </w:r>
    </w:p>
    <w:bookmarkEnd w:id="144"/>
    <w:bookmarkStart w:name="z146" w:id="145"/>
    <w:p>
      <w:pPr>
        <w:spacing w:after="0"/>
        <w:ind w:left="0"/>
        <w:jc w:val="both"/>
      </w:pPr>
      <w:r>
        <w:rPr>
          <w:rFonts w:ascii="Times New Roman"/>
          <w:b w:val="false"/>
          <w:i w:val="false"/>
          <w:color w:val="000000"/>
          <w:sz w:val="28"/>
        </w:rPr>
        <w:t>
      5) "ДҚ" АЖ-да ақуызы төмен емдік өнімдер мен құрамында фенилаланині төмен өнімдерді босатуды күнделікті енгізуді;</w:t>
      </w:r>
    </w:p>
    <w:bookmarkEnd w:id="145"/>
    <w:bookmarkStart w:name="z147" w:id="146"/>
    <w:p>
      <w:pPr>
        <w:spacing w:after="0"/>
        <w:ind w:left="0"/>
        <w:jc w:val="both"/>
      </w:pPr>
      <w:r>
        <w:rPr>
          <w:rFonts w:ascii="Times New Roman"/>
          <w:b w:val="false"/>
          <w:i w:val="false"/>
          <w:color w:val="000000"/>
          <w:sz w:val="28"/>
        </w:rPr>
        <w:t>
      6) "БТЖ" АЖ-да жасалған бірлесіп орындау шарттары бойынша деректерді олар жасалған күннен бастап 3 (үш) жұмыс күнінен кешіктірмей енгізуді және растауды;</w:t>
      </w:r>
    </w:p>
    <w:bookmarkEnd w:id="146"/>
    <w:bookmarkStart w:name="z148" w:id="147"/>
    <w:p>
      <w:pPr>
        <w:spacing w:after="0"/>
        <w:ind w:left="0"/>
        <w:jc w:val="both"/>
      </w:pPr>
      <w:r>
        <w:rPr>
          <w:rFonts w:ascii="Times New Roman"/>
          <w:b w:val="false"/>
          <w:i w:val="false"/>
          <w:color w:val="000000"/>
          <w:sz w:val="28"/>
        </w:rPr>
        <w:t>
      7) "БТЖ" АЖ-да қызметтер берушінің бекітілген халыққа КДҚ көрсетуге бірлесіп орындау шартын орындау хаттамасын, қызметтер берушінің бекітілген халыққа бірлесіп орындау шарты бойынша КДҚ көрсетілген қызметтер актісін қалыптастыруды;</w:t>
      </w:r>
    </w:p>
    <w:bookmarkEnd w:id="147"/>
    <w:bookmarkStart w:name="z149" w:id="148"/>
    <w:p>
      <w:pPr>
        <w:spacing w:after="0"/>
        <w:ind w:left="0"/>
        <w:jc w:val="both"/>
      </w:pPr>
      <w:r>
        <w:rPr>
          <w:rFonts w:ascii="Times New Roman"/>
          <w:b w:val="false"/>
          <w:i w:val="false"/>
          <w:color w:val="000000"/>
          <w:sz w:val="28"/>
        </w:rPr>
        <w:t>
      8) есептеу мен бөлу осы тарауға сәйкес жүзеге асырылатын ЖБНЫК-ты төлеу үшін қажетті деректерді "БТЖ" АЖ-да енгізуді және беруді қамтамасыз етеді.</w:t>
      </w:r>
    </w:p>
    <w:bookmarkEnd w:id="148"/>
    <w:bookmarkStart w:name="z150" w:id="149"/>
    <w:p>
      <w:pPr>
        <w:spacing w:after="0"/>
        <w:ind w:left="0"/>
        <w:jc w:val="both"/>
      </w:pPr>
      <w:r>
        <w:rPr>
          <w:rFonts w:ascii="Times New Roman"/>
          <w:b w:val="false"/>
          <w:i w:val="false"/>
          <w:color w:val="000000"/>
          <w:sz w:val="28"/>
        </w:rPr>
        <w:t>
      "БТЖ" АЖ-да жасалған бірлесіп орындау шарттары бойынша бірлесіп орындаушылар ағымдағы есепті кезеңге төлемге ұсынған шот-тізілімдер болмаған жағдайда АЕК көрсетілген қызметтер бойынша шот-тізілімді қалыптастыру ағымдағы есепті кезең үшін қызметтер берушіге жүргізілмейді.</w:t>
      </w:r>
    </w:p>
    <w:bookmarkEnd w:id="149"/>
    <w:bookmarkStart w:name="z151" w:id="150"/>
    <w:p>
      <w:pPr>
        <w:spacing w:after="0"/>
        <w:ind w:left="0"/>
        <w:jc w:val="both"/>
      </w:pPr>
      <w:r>
        <w:rPr>
          <w:rFonts w:ascii="Times New Roman"/>
          <w:b w:val="false"/>
          <w:i w:val="false"/>
          <w:color w:val="000000"/>
          <w:sz w:val="28"/>
        </w:rPr>
        <w:t>
      52. Есепті кезеңде КЖН МСАК бойынша МСАК субъектілеріне АЕК көрсеткені үшін ақы төлеу сомасы азаматтарды бір жалпы практика дәрігеріне бекіту нормативінен асырғаны үшін ұстап қалу сомасына азайтылады.</w:t>
      </w:r>
    </w:p>
    <w:bookmarkEnd w:id="150"/>
    <w:bookmarkStart w:name="z152" w:id="151"/>
    <w:p>
      <w:pPr>
        <w:spacing w:after="0"/>
        <w:ind w:left="0"/>
        <w:jc w:val="both"/>
      </w:pPr>
      <w:r>
        <w:rPr>
          <w:rFonts w:ascii="Times New Roman"/>
          <w:b w:val="false"/>
          <w:i w:val="false"/>
          <w:color w:val="000000"/>
          <w:sz w:val="28"/>
        </w:rPr>
        <w:t xml:space="preserve">
      Ұстап қалу сомасы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бір жалпы практика дәрігеріне азаматтарды бекіту нормативінен асып кеткені үшін ұстап қалу сомасын есептеу формуласы бойынша есептеледі.</w:t>
      </w:r>
    </w:p>
    <w:bookmarkEnd w:id="151"/>
    <w:bookmarkStart w:name="z153" w:id="152"/>
    <w:p>
      <w:pPr>
        <w:spacing w:after="0"/>
        <w:ind w:left="0"/>
        <w:jc w:val="both"/>
      </w:pPr>
      <w:r>
        <w:rPr>
          <w:rFonts w:ascii="Times New Roman"/>
          <w:b w:val="false"/>
          <w:i w:val="false"/>
          <w:color w:val="000000"/>
          <w:sz w:val="28"/>
        </w:rPr>
        <w:t>
      53. АЖ-да енгізу нәтижелері бойынша деректер Қорға және ЦДС-ға функциялары мен құзыреттері шегінде Қордың өз құзыреті шеңберінде осы Қағидаларда айқындалған басқарушылық шешімдерді қабылдауы мақсатында күнделікті медициналық көрсетілетін қызметтердің сапасы мен көлемін мониторингтеу, талдау және бағалау үшін қолжетімді болады.</w:t>
      </w:r>
    </w:p>
    <w:bookmarkEnd w:id="152"/>
    <w:bookmarkStart w:name="z154" w:id="153"/>
    <w:p>
      <w:pPr>
        <w:spacing w:after="0"/>
        <w:ind w:left="0"/>
        <w:jc w:val="both"/>
      </w:pPr>
      <w:r>
        <w:rPr>
          <w:rFonts w:ascii="Times New Roman"/>
          <w:b w:val="false"/>
          <w:i w:val="false"/>
          <w:color w:val="000000"/>
          <w:sz w:val="28"/>
        </w:rPr>
        <w:t xml:space="preserve">
      54. КЖНЫК мөлшері №ҚР ДСМ-309/2020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153"/>
    <w:bookmarkStart w:name="z155" w:id="154"/>
    <w:p>
      <w:pPr>
        <w:spacing w:after="0"/>
        <w:ind w:left="0"/>
        <w:jc w:val="both"/>
      </w:pPr>
      <w:r>
        <w:rPr>
          <w:rFonts w:ascii="Times New Roman"/>
          <w:b w:val="false"/>
          <w:i w:val="false"/>
          <w:color w:val="000000"/>
          <w:sz w:val="28"/>
        </w:rPr>
        <w:t>
      55. МСАК субъектілері мен ауыл субъектілеріне КЖНЫК төлеу үшін медициналық қызметтер көрсету саласындағы мемлекеттік бақылау жөніндегі уәкілетті органның ведомствосы және оның аумақтық бөлімшелері:</w:t>
      </w:r>
    </w:p>
    <w:bookmarkEnd w:id="154"/>
    <w:bookmarkStart w:name="z156" w:id="155"/>
    <w:p>
      <w:pPr>
        <w:spacing w:after="0"/>
        <w:ind w:left="0"/>
        <w:jc w:val="both"/>
      </w:pPr>
      <w:r>
        <w:rPr>
          <w:rFonts w:ascii="Times New Roman"/>
          <w:b w:val="false"/>
          <w:i w:val="false"/>
          <w:color w:val="000000"/>
          <w:sz w:val="28"/>
        </w:rPr>
        <w:t>
      1) "Медициналық қызметтердің сапасын басқару жүйесі" АЖ-да (бұдан әрі – "МҚСБЖ" АЖ):</w:t>
      </w:r>
    </w:p>
    <w:bookmarkEnd w:id="155"/>
    <w:bookmarkStart w:name="z157" w:id="156"/>
    <w:p>
      <w:pPr>
        <w:spacing w:after="0"/>
        <w:ind w:left="0"/>
        <w:jc w:val="both"/>
      </w:pPr>
      <w:r>
        <w:rPr>
          <w:rFonts w:ascii="Times New Roman"/>
          <w:b w:val="false"/>
          <w:i w:val="false"/>
          <w:color w:val="000000"/>
          <w:sz w:val="28"/>
        </w:rPr>
        <w:t>
      есепті кезең аяқталған күннен кейінгі келесі 3 (үш) жұмыс күнінен кешіктірмей МСАК субъектілері мен ауыл субъектілері бөлінісінде негіздемені көрсете отырып, МСАК субъектісі мен ауыл субъектісінің қызметтеріне бекітілген халық арасында жеке тұлғалардың өтініштері (шағымдары) бойынша деректер енгізуді;</w:t>
      </w:r>
    </w:p>
    <w:bookmarkEnd w:id="156"/>
    <w:bookmarkStart w:name="z158" w:id="157"/>
    <w:p>
      <w:pPr>
        <w:spacing w:after="0"/>
        <w:ind w:left="0"/>
        <w:jc w:val="both"/>
      </w:pPr>
      <w:r>
        <w:rPr>
          <w:rFonts w:ascii="Times New Roman"/>
          <w:b w:val="false"/>
          <w:i w:val="false"/>
          <w:color w:val="000000"/>
          <w:sz w:val="28"/>
        </w:rPr>
        <w:t>
      2) "ЖБНҚК" АЖ-да:</w:t>
      </w:r>
    </w:p>
    <w:bookmarkEnd w:id="157"/>
    <w:bookmarkStart w:name="z159" w:id="158"/>
    <w:p>
      <w:pPr>
        <w:spacing w:after="0"/>
        <w:ind w:left="0"/>
        <w:jc w:val="both"/>
      </w:pPr>
      <w:r>
        <w:rPr>
          <w:rFonts w:ascii="Times New Roman"/>
          <w:b w:val="false"/>
          <w:i w:val="false"/>
          <w:color w:val="000000"/>
          <w:sz w:val="28"/>
        </w:rPr>
        <w:t>
      есепті кезең аяқталған күннен кейінгі келесі 3 (үш) жұмыс күнінен кешіктірмей есепті кезеңде болған (жазатайым оқиғаларды қоспағанда) және МСАК деңгейінде алдын алуға болатын барлық ана өлімі жағдайларын, сондай-ақ сапа мен көлем мониторингі нәтижелері бойынша КЖНЫК сомасын есептеуде көрсетілген жағдайлардың қатысуы туралы мәліметтерді тіркеуді;</w:t>
      </w:r>
    </w:p>
    <w:bookmarkEnd w:id="158"/>
    <w:bookmarkStart w:name="z160" w:id="159"/>
    <w:p>
      <w:pPr>
        <w:spacing w:after="0"/>
        <w:ind w:left="0"/>
        <w:jc w:val="both"/>
      </w:pPr>
      <w:r>
        <w:rPr>
          <w:rFonts w:ascii="Times New Roman"/>
          <w:b w:val="false"/>
          <w:i w:val="false"/>
          <w:color w:val="000000"/>
          <w:sz w:val="28"/>
        </w:rPr>
        <w:t>
      медициналық қызметтер көрсету саласындағы аяқталмаған мемлекеттік бақылауға байланысты есепті кезеңде КЖНЫК сомасын есептеуге қатыспайтын жағдайлар туралы мәліметтерді қамтамасыз етеді.</w:t>
      </w:r>
    </w:p>
    <w:bookmarkEnd w:id="159"/>
    <w:bookmarkStart w:name="z161" w:id="160"/>
    <w:p>
      <w:pPr>
        <w:spacing w:after="0"/>
        <w:ind w:left="0"/>
        <w:jc w:val="both"/>
      </w:pPr>
      <w:r>
        <w:rPr>
          <w:rFonts w:ascii="Times New Roman"/>
          <w:b w:val="false"/>
          <w:i w:val="false"/>
          <w:color w:val="000000"/>
          <w:sz w:val="28"/>
        </w:rPr>
        <w:t>
      56. "ЖБНҚК" АЖ-да МСАК субъектілері мен ауыл субъектілері бойынша Қор:</w:t>
      </w:r>
    </w:p>
    <w:bookmarkEnd w:id="160"/>
    <w:bookmarkStart w:name="z162" w:id="161"/>
    <w:p>
      <w:pPr>
        <w:spacing w:after="0"/>
        <w:ind w:left="0"/>
        <w:jc w:val="both"/>
      </w:pPr>
      <w:r>
        <w:rPr>
          <w:rFonts w:ascii="Times New Roman"/>
          <w:b w:val="false"/>
          <w:i w:val="false"/>
          <w:color w:val="000000"/>
          <w:sz w:val="28"/>
        </w:rPr>
        <w:t>
      1) әрбір облыс, астана және республикалық маңызы бар қала бойынша ағымдағы қаржы жылына бекітілген КЖНЫК-тың жоспарлы жылдық сомалары мен халықтың саны бойынша деректерді енгізуді және растауды;</w:t>
      </w:r>
    </w:p>
    <w:bookmarkEnd w:id="161"/>
    <w:bookmarkStart w:name="z163" w:id="162"/>
    <w:p>
      <w:pPr>
        <w:spacing w:after="0"/>
        <w:ind w:left="0"/>
        <w:jc w:val="both"/>
      </w:pPr>
      <w:r>
        <w:rPr>
          <w:rFonts w:ascii="Times New Roman"/>
          <w:b w:val="false"/>
          <w:i w:val="false"/>
          <w:color w:val="000000"/>
          <w:sz w:val="28"/>
        </w:rPr>
        <w:t>
      2) өңір деңгейінде КЖНЫК-тың жылдық сомасын айларға бөлу деректерін енгізуді және растауды;</w:t>
      </w:r>
    </w:p>
    <w:bookmarkEnd w:id="162"/>
    <w:bookmarkStart w:name="z164" w:id="163"/>
    <w:p>
      <w:pPr>
        <w:spacing w:after="0"/>
        <w:ind w:left="0"/>
        <w:jc w:val="both"/>
      </w:pPr>
      <w:r>
        <w:rPr>
          <w:rFonts w:ascii="Times New Roman"/>
          <w:b w:val="false"/>
          <w:i w:val="false"/>
          <w:color w:val="000000"/>
          <w:sz w:val="28"/>
        </w:rPr>
        <w:t>
      3) әрбір облыстың, астананың және республикалық маңызы бар қаланың ДСБ-мен келісу бойынша уәкілетті орган ұсынған түпкілікті нәтиженің әрбір индикаторы бойынша белгіленген нысаналы мәнді енгізуді және растауды;</w:t>
      </w:r>
    </w:p>
    <w:bookmarkEnd w:id="163"/>
    <w:bookmarkStart w:name="z165" w:id="164"/>
    <w:p>
      <w:pPr>
        <w:spacing w:after="0"/>
        <w:ind w:left="0"/>
        <w:jc w:val="both"/>
      </w:pPr>
      <w:r>
        <w:rPr>
          <w:rFonts w:ascii="Times New Roman"/>
          <w:b w:val="false"/>
          <w:i w:val="false"/>
          <w:color w:val="000000"/>
          <w:sz w:val="28"/>
        </w:rPr>
        <w:t>
      4) мыналар:</w:t>
      </w:r>
    </w:p>
    <w:bookmarkEnd w:id="164"/>
    <w:bookmarkStart w:name="z166" w:id="165"/>
    <w:p>
      <w:pPr>
        <w:spacing w:after="0"/>
        <w:ind w:left="0"/>
        <w:jc w:val="both"/>
      </w:pPr>
      <w:r>
        <w:rPr>
          <w:rFonts w:ascii="Times New Roman"/>
          <w:b w:val="false"/>
          <w:i w:val="false"/>
          <w:color w:val="000000"/>
          <w:sz w:val="28"/>
        </w:rPr>
        <w:t>
      халық бойынша;</w:t>
      </w:r>
    </w:p>
    <w:bookmarkEnd w:id="165"/>
    <w:bookmarkStart w:name="z167" w:id="166"/>
    <w:p>
      <w:pPr>
        <w:spacing w:after="0"/>
        <w:ind w:left="0"/>
        <w:jc w:val="both"/>
      </w:pPr>
      <w:r>
        <w:rPr>
          <w:rFonts w:ascii="Times New Roman"/>
          <w:b w:val="false"/>
          <w:i w:val="false"/>
          <w:color w:val="000000"/>
          <w:sz w:val="28"/>
        </w:rPr>
        <w:t>
      халық және балдар бойынша;</w:t>
      </w:r>
    </w:p>
    <w:bookmarkEnd w:id="166"/>
    <w:bookmarkStart w:name="z168" w:id="1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халық, балдар және МСАК қызметтерін көрсетудің кешенділігіне нақты МСАК субъектісінің сәйкестік коэффициенті бойынша 1 (бір) бекітілген тұрғынға есептегенде 150 (жүз елу) теңгеден жоғары КЖНЫК сомасын бөлу өлшемшартын ай сайынғы (есепті кезеңнің басында) белгілеуді;</w:t>
      </w:r>
    </w:p>
    <w:bookmarkEnd w:id="167"/>
    <w:bookmarkStart w:name="z170" w:id="168"/>
    <w:p>
      <w:pPr>
        <w:spacing w:after="0"/>
        <w:ind w:left="0"/>
        <w:jc w:val="both"/>
      </w:pPr>
      <w:r>
        <w:rPr>
          <w:rFonts w:ascii="Times New Roman"/>
          <w:b w:val="false"/>
          <w:i w:val="false"/>
          <w:color w:val="000000"/>
          <w:sz w:val="28"/>
        </w:rPr>
        <w:t>
      5) МСАК субъектілері мен ауыл субъектілері бөлінісінде әрбір өңір бойынша есепті кезеңдегі түпкілікті нәтиже индикаторларының мәндері мен КЖНЫК сомаларын алдын ала автоматтандырылған есептеуді (есепті кезеңнің жабылуына дейін) жүргізуді;</w:t>
      </w:r>
    </w:p>
    <w:bookmarkEnd w:id="168"/>
    <w:bookmarkStart w:name="z171" w:id="169"/>
    <w:p>
      <w:pPr>
        <w:spacing w:after="0"/>
        <w:ind w:left="0"/>
        <w:jc w:val="both"/>
      </w:pPr>
      <w:r>
        <w:rPr>
          <w:rFonts w:ascii="Times New Roman"/>
          <w:b w:val="false"/>
          <w:i w:val="false"/>
          <w:color w:val="000000"/>
          <w:sz w:val="28"/>
        </w:rPr>
        <w:t>
      6) есепті кезең аяқталған күннен кейінгі айдың келесі 5 (бесінші) күнінен кешіктірмей есепті кезеңнің жабылуын растау. Есепті кезеңді жабу халық бекітілген учаскелер бөлінісінде МСАК субъектілері бойынша бөлінбеген жағдайлар болған кезде тоқтатыла тұрады. Есепті кезеңді жабуды растаған күннен бастап Қорды қоспағанда, енгізілген деректерді өзгертуге рұқсат берілмейді;</w:t>
      </w:r>
    </w:p>
    <w:bookmarkEnd w:id="169"/>
    <w:bookmarkStart w:name="z172" w:id="170"/>
    <w:p>
      <w:pPr>
        <w:spacing w:after="0"/>
        <w:ind w:left="0"/>
        <w:jc w:val="both"/>
      </w:pPr>
      <w:r>
        <w:rPr>
          <w:rFonts w:ascii="Times New Roman"/>
          <w:b w:val="false"/>
          <w:i w:val="false"/>
          <w:color w:val="000000"/>
          <w:sz w:val="28"/>
        </w:rPr>
        <w:t>
      7) ағымдағы есепті кезеңде МСАК субъектісі мен ауыл субъектісі бойынша бір бекітілген тұрғынға есептегенде 150 (жүз елу) теңгеден жоғары КЖНЫК сомасынан асып кету фактісі болған кезде, ағымдағы есепті айда көрсетілген қызметтерге ақы төлеуге қабылдау. Бұл ретте осы алгоритм 1 (бір) тоқсан ішінде қолданылады;</w:t>
      </w:r>
    </w:p>
    <w:bookmarkEnd w:id="170"/>
    <w:bookmarkStart w:name="z173" w:id="171"/>
    <w:p>
      <w:pPr>
        <w:spacing w:after="0"/>
        <w:ind w:left="0"/>
        <w:jc w:val="both"/>
      </w:pPr>
      <w:r>
        <w:rPr>
          <w:rFonts w:ascii="Times New Roman"/>
          <w:b w:val="false"/>
          <w:i w:val="false"/>
          <w:color w:val="000000"/>
          <w:sz w:val="28"/>
        </w:rPr>
        <w:t>
      8) АТЖ-да түпкілікті нәтиже индикаторларының мәндері мен ақы төлеуге арналған КЖНЫК сомаларын автоматтандырылған есептеу деректерін алуды;</w:t>
      </w:r>
    </w:p>
    <w:bookmarkEnd w:id="171"/>
    <w:bookmarkStart w:name="z174" w:id="172"/>
    <w:p>
      <w:pPr>
        <w:spacing w:after="0"/>
        <w:ind w:left="0"/>
        <w:jc w:val="both"/>
      </w:pPr>
      <w:r>
        <w:rPr>
          <w:rFonts w:ascii="Times New Roman"/>
          <w:b w:val="false"/>
          <w:i w:val="false"/>
          <w:color w:val="000000"/>
          <w:sz w:val="28"/>
        </w:rPr>
        <w:t>
      9) есепті кезеңде қол жеткізілген түпкілікті нәтиже индикаторларын бағалау қорытындылары бойынша МСАК субъектілеріне және ауыл субъектілеріне КЖНЫК сомасын аудару;</w:t>
      </w:r>
    </w:p>
    <w:bookmarkEnd w:id="172"/>
    <w:bookmarkStart w:name="z175" w:id="173"/>
    <w:p>
      <w:pPr>
        <w:spacing w:after="0"/>
        <w:ind w:left="0"/>
        <w:jc w:val="both"/>
      </w:pPr>
      <w:r>
        <w:rPr>
          <w:rFonts w:ascii="Times New Roman"/>
          <w:b w:val="false"/>
          <w:i w:val="false"/>
          <w:color w:val="000000"/>
          <w:sz w:val="28"/>
        </w:rPr>
        <w:t>
      10) МСАК субъектілері мен ауыл субъектілері бөлінісінде қызметтердің қол жеткізілген түпкілікті нәтижелерін бағалау қорытындыларын қалыптастыру және ДСБ-ға мәлімет үшін жіберуді;</w:t>
      </w:r>
    </w:p>
    <w:bookmarkEnd w:id="173"/>
    <w:bookmarkStart w:name="z176" w:id="174"/>
    <w:p>
      <w:pPr>
        <w:spacing w:after="0"/>
        <w:ind w:left="0"/>
        <w:jc w:val="both"/>
      </w:pPr>
      <w:r>
        <w:rPr>
          <w:rFonts w:ascii="Times New Roman"/>
          <w:b w:val="false"/>
          <w:i w:val="false"/>
          <w:color w:val="000000"/>
          <w:sz w:val="28"/>
        </w:rPr>
        <w:t>
      11) есепті кезең аяқталған күннен кейінгі келесі 3 (үш) жұмыс күнінен кешіктірмей есепті кезеңде болған (жазатайым оқиғаларды қоспағанда) және МСАК деңгейінде алдын алуға болатын 7 (жеті) күннен бастап 5 (бес) жасқа дейінгі бала өлімінің барлық жағдайларын, сондай-ақ сапа мен көлем мониторингі нәтижелері бойынша КЖНЫК сомасын есептеуде көрсетілген жағдайлардың қатысуы туралы мәліметтерді тіркеуді;</w:t>
      </w:r>
    </w:p>
    <w:bookmarkEnd w:id="174"/>
    <w:bookmarkStart w:name="z177" w:id="175"/>
    <w:p>
      <w:pPr>
        <w:spacing w:after="0"/>
        <w:ind w:left="0"/>
        <w:jc w:val="both"/>
      </w:pPr>
      <w:r>
        <w:rPr>
          <w:rFonts w:ascii="Times New Roman"/>
          <w:b w:val="false"/>
          <w:i w:val="false"/>
          <w:color w:val="000000"/>
          <w:sz w:val="28"/>
        </w:rPr>
        <w:t>
      12) есепті кезеңде болған (жазатайым оқиғаларды қоспағанда) және МСАК деңгейінде алдын алуға болатын 7 (жеті) күннен бастап 5 (бес) жасқа дейінгі бала өлімінің барлық жағдайлары бойынша сапа мен көлемнің аяқталмаған мониторингіне байланысты есепті кезеңде КЖНЫК сомасын есептеуге қатыспайтын жағдайлар туралы мәліметтерді қамтамасыз етеді.</w:t>
      </w:r>
    </w:p>
    <w:bookmarkEnd w:id="175"/>
    <w:bookmarkStart w:name="z178" w:id="176"/>
    <w:p>
      <w:pPr>
        <w:spacing w:after="0"/>
        <w:ind w:left="0"/>
        <w:jc w:val="both"/>
      </w:pPr>
      <w:r>
        <w:rPr>
          <w:rFonts w:ascii="Times New Roman"/>
          <w:b w:val="false"/>
          <w:i w:val="false"/>
          <w:color w:val="000000"/>
          <w:sz w:val="28"/>
        </w:rPr>
        <w:t>
      57. "ЖБНҚК" АЖ-да МСАК субъектілері мен ауыл субъектілеріне КЖНЫҚ-ты төлеуге арналған төлем құжаттарын сапалы және уақтылы қалыптастыру үшін ЦДС:</w:t>
      </w:r>
    </w:p>
    <w:bookmarkEnd w:id="176"/>
    <w:bookmarkStart w:name="z179" w:id="177"/>
    <w:p>
      <w:pPr>
        <w:spacing w:after="0"/>
        <w:ind w:left="0"/>
        <w:jc w:val="both"/>
      </w:pPr>
      <w:r>
        <w:rPr>
          <w:rFonts w:ascii="Times New Roman"/>
          <w:b w:val="false"/>
          <w:i w:val="false"/>
          <w:color w:val="000000"/>
          <w:sz w:val="28"/>
        </w:rPr>
        <w:t>
      1) түпкілікті нәтиже индикаторларының мәндері мен ЖБНЫК сомаларын есептеуге әсер ететін қатысушылардың сәйкессіздіктері немесе дұрыс емес іс-әрекеттері анықталған жағдайда МСАК субъектілерінің есепті кезең жабылғанға дейін есепті кезеңді жабу туралы растауды алып тастауды;</w:t>
      </w:r>
    </w:p>
    <w:bookmarkEnd w:id="177"/>
    <w:bookmarkStart w:name="z180" w:id="178"/>
    <w:p>
      <w:pPr>
        <w:spacing w:after="0"/>
        <w:ind w:left="0"/>
        <w:jc w:val="both"/>
      </w:pPr>
      <w:r>
        <w:rPr>
          <w:rFonts w:ascii="Times New Roman"/>
          <w:b w:val="false"/>
          <w:i w:val="false"/>
          <w:color w:val="000000"/>
          <w:sz w:val="28"/>
        </w:rPr>
        <w:t>
      2) әрбір МСАК субъектісі мен оның аумақтық учаскелері бөлінісінде түпкілікті нәтиже индикаторларының мәндеріне әсер ететін медициналық көмек көрсету жағдайлары бойынша "БХТ" АЖ, "МҚСБЖ" АЖ, "ОНЭТ" АЖ дерекқорларынан автоматтандырылған режимде деректерді күн сайын дұрыс алуды;</w:t>
      </w:r>
    </w:p>
    <w:bookmarkEnd w:id="178"/>
    <w:bookmarkStart w:name="z181" w:id="179"/>
    <w:p>
      <w:pPr>
        <w:spacing w:after="0"/>
        <w:ind w:left="0"/>
        <w:jc w:val="both"/>
      </w:pPr>
      <w:r>
        <w:rPr>
          <w:rFonts w:ascii="Times New Roman"/>
          <w:b w:val="false"/>
          <w:i w:val="false"/>
          <w:color w:val="000000"/>
          <w:sz w:val="28"/>
        </w:rPr>
        <w:t>
      3) есепті кезеңнен кейінгі келесі айдың 3 (үшінші) күнінен кешіктірмей "ДНЭТ" АЖ ТНҰТ сервисінің деректері болмаған кезде өзара іс-қимыл сервисін іске асырған жағдайда автоматтандырылған режимде немесе осы сервис жоқ кезде қол режимінде деректерді ай сайын дұрыс алуды;</w:t>
      </w:r>
    </w:p>
    <w:bookmarkEnd w:id="179"/>
    <w:bookmarkStart w:name="z182" w:id="180"/>
    <w:p>
      <w:pPr>
        <w:spacing w:after="0"/>
        <w:ind w:left="0"/>
        <w:jc w:val="both"/>
      </w:pPr>
      <w:r>
        <w:rPr>
          <w:rFonts w:ascii="Times New Roman"/>
          <w:b w:val="false"/>
          <w:i w:val="false"/>
          <w:color w:val="000000"/>
          <w:sz w:val="28"/>
        </w:rPr>
        <w:t xml:space="preserve">
      4) есепті кезең аяқталған күннен кейінгі келесі айдың 5 (бесінші) күнінен кешіктірмей Қорға ұсыну үшін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облыс, астана және республикалық маңызы бар қала бойынша түпкілікті нәтиже индикаторларының мәндері мен кешенді жан басына шаққандағы нормативтің ынталандырушы компонентінің сомаларын есептеу үшін ақпараттық жүйелерден деректерді жүктеудің дұрыстығы мен нақтылығы жөніндегі есепті қалыптастыруды;</w:t>
      </w:r>
    </w:p>
    <w:bookmarkEnd w:id="180"/>
    <w:bookmarkStart w:name="z183" w:id="181"/>
    <w:p>
      <w:pPr>
        <w:spacing w:after="0"/>
        <w:ind w:left="0"/>
        <w:jc w:val="both"/>
      </w:pPr>
      <w:r>
        <w:rPr>
          <w:rFonts w:ascii="Times New Roman"/>
          <w:b w:val="false"/>
          <w:i w:val="false"/>
          <w:color w:val="000000"/>
          <w:sz w:val="28"/>
        </w:rPr>
        <w:t>
      5) деректердің жүктелуіне қарай ДСБ-мен бірлесіп, ДСБ жанынан құрылған комиссияның хаттамалық шешімінің негізінде түпкілікті нәтиже индикаторларының мәніне (ана өлімі жағдайларын қоспағанда) әсер ететін даулы жағдайларды нақты МСАК субъектілеріне жатқызу бойынша түзетулерді есепті кезеңнің жабылуына дейін енгізеді.</w:t>
      </w:r>
    </w:p>
    <w:bookmarkEnd w:id="181"/>
    <w:bookmarkStart w:name="z184" w:id="182"/>
    <w:p>
      <w:pPr>
        <w:spacing w:after="0"/>
        <w:ind w:left="0"/>
        <w:jc w:val="both"/>
      </w:pPr>
      <w:r>
        <w:rPr>
          <w:rFonts w:ascii="Times New Roman"/>
          <w:b w:val="false"/>
          <w:i w:val="false"/>
          <w:color w:val="000000"/>
          <w:sz w:val="28"/>
        </w:rPr>
        <w:t>
      58. МСАК субъектісі төлем құжаттарын қалыптастыру үшін қамтамасыз етеді:</w:t>
      </w:r>
    </w:p>
    <w:bookmarkEnd w:id="182"/>
    <w:bookmarkStart w:name="z185" w:id="183"/>
    <w:p>
      <w:pPr>
        <w:spacing w:after="0"/>
        <w:ind w:left="0"/>
        <w:jc w:val="both"/>
      </w:pPr>
      <w:r>
        <w:rPr>
          <w:rFonts w:ascii="Times New Roman"/>
          <w:b w:val="false"/>
          <w:i w:val="false"/>
          <w:color w:val="000000"/>
          <w:sz w:val="28"/>
        </w:rPr>
        <w:t>
      1) Қор есепті кезеңді аяқтаған күннен кейінгі келесі 1 (бір) жұмыс күнінен кешіктірмей есепті кезеңдегі есеп айырысулардың нәтижесі бойынша алынған КЖНЫК-тың жалпы сомасының 5 (бес) пайызынан кем емес мөлшерде МСАК жұмыскерлерінің біліктілігін арттыруға жіберу үшін жоспарланып отырған шығыстардың сомалары туралы деректерді енгізуді;</w:t>
      </w:r>
    </w:p>
    <w:bookmarkEnd w:id="183"/>
    <w:bookmarkStart w:name="z186" w:id="184"/>
    <w:p>
      <w:pPr>
        <w:spacing w:after="0"/>
        <w:ind w:left="0"/>
        <w:jc w:val="both"/>
      </w:pPr>
      <w:r>
        <w:rPr>
          <w:rFonts w:ascii="Times New Roman"/>
          <w:b w:val="false"/>
          <w:i w:val="false"/>
          <w:color w:val="000000"/>
          <w:sz w:val="28"/>
        </w:rPr>
        <w:t>
      2) Қор есепті кезеңді аяқтаған күннен кейінгі 3 (үш) жұмыс күнінен кешіктірмей кейін енгізілген деректерді кез келген өзгерту мүмкін болмайтын есепті кезеңнің жабылауын растауды және аумақтық учаскелердің бөлінісінде МСАК жұмыскерлеріне түпкілікті нәтиже индикаторларының мәндері мен КЖНЫК сомаларын автоматтандырылған есептеуді жүзеге асыруды;</w:t>
      </w:r>
    </w:p>
    <w:bookmarkEnd w:id="184"/>
    <w:bookmarkStart w:name="z187" w:id="185"/>
    <w:p>
      <w:pPr>
        <w:spacing w:after="0"/>
        <w:ind w:left="0"/>
        <w:jc w:val="both"/>
      </w:pPr>
      <w:r>
        <w:rPr>
          <w:rFonts w:ascii="Times New Roman"/>
          <w:b w:val="false"/>
          <w:i w:val="false"/>
          <w:color w:val="000000"/>
          <w:sz w:val="28"/>
        </w:rPr>
        <w:t>
      3) түпкілікті нәтиже индикаторларының мәніне әсер ететін нақты жағдай бойынша бекіту учаскесі туралы ақпарат болмаған жағдайда "БХТ" АЖ порталына деректерді енгізуді;</w:t>
      </w:r>
    </w:p>
    <w:bookmarkEnd w:id="185"/>
    <w:bookmarkStart w:name="z188" w:id="186"/>
    <w:p>
      <w:pPr>
        <w:spacing w:after="0"/>
        <w:ind w:left="0"/>
        <w:jc w:val="both"/>
      </w:pPr>
      <w:r>
        <w:rPr>
          <w:rFonts w:ascii="Times New Roman"/>
          <w:b w:val="false"/>
          <w:i w:val="false"/>
          <w:color w:val="000000"/>
          <w:sz w:val="28"/>
        </w:rPr>
        <w:t xml:space="preserve">
      4) көтермелеу қағидаларына сәйкес МСАК жұмыскерлерін ынталандыру бойынша ЖБНЫК сомаларын бөлу нәтижелері бойынша есепті ай үшін жиынтық деректерді енгізуді және есепті кезең аяқталған күннен кейінгі айдың 25 (жиырма бесінші) күніне дейінгі мерзімде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субъектісінің жұмыскерлеріне кешенді жан басына шаққандағы нормативтің ынталандырушы компонентінің сомаларын бөлу бойынша есепті қалыптастыруды қамтамасыз етеді.</w:t>
      </w:r>
    </w:p>
    <w:bookmarkEnd w:id="186"/>
    <w:bookmarkStart w:name="z189" w:id="187"/>
    <w:p>
      <w:pPr>
        <w:spacing w:after="0"/>
        <w:ind w:left="0"/>
        <w:jc w:val="both"/>
      </w:pPr>
      <w:r>
        <w:rPr>
          <w:rFonts w:ascii="Times New Roman"/>
          <w:b w:val="false"/>
          <w:i w:val="false"/>
          <w:color w:val="000000"/>
          <w:sz w:val="28"/>
        </w:rPr>
        <w:t>
      59. Уәкілетті органның хатымен расталған ақпараттық жүйелерде жаңартулармен байланысты сатып алу шарты және (немесе) жағдайларында көрсетілген еңсерілмес күш жағдайлары пайда болған жағдайда Қор көрсетілген қызметтерге шот-тізілімді КЖНЫК-сыз қабылдайды және кейінгі есептесумен және келесі есептік кезеңдегі өзге төлемдер арқылы төленеді.</w:t>
      </w:r>
    </w:p>
    <w:bookmarkEnd w:id="187"/>
    <w:bookmarkStart w:name="z190" w:id="188"/>
    <w:p>
      <w:pPr>
        <w:spacing w:after="0"/>
        <w:ind w:left="0"/>
        <w:jc w:val="left"/>
      </w:pPr>
      <w:r>
        <w:rPr>
          <w:rFonts w:ascii="Times New Roman"/>
          <w:b/>
          <w:i w:val="false"/>
          <w:color w:val="000000"/>
        </w:rPr>
        <w:t xml:space="preserve"> 4-тарау. Мамандандырылған медициналық көмек көрсеткені үшін ақы төлеу тәртібі</w:t>
      </w:r>
    </w:p>
    <w:bookmarkEnd w:id="188"/>
    <w:bookmarkStart w:name="z191" w:id="189"/>
    <w:p>
      <w:pPr>
        <w:spacing w:after="0"/>
        <w:ind w:left="0"/>
        <w:jc w:val="left"/>
      </w:pPr>
      <w:r>
        <w:rPr>
          <w:rFonts w:ascii="Times New Roman"/>
          <w:b/>
          <w:i w:val="false"/>
          <w:color w:val="000000"/>
        </w:rPr>
        <w:t xml:space="preserve"> 1-параграф. Амбулаториялық жағдайларда мамандандырылған медициналық көмек көрсеткені үшін ақы төлеу тәртібі</w:t>
      </w:r>
    </w:p>
    <w:bookmarkEnd w:id="189"/>
    <w:bookmarkStart w:name="z192" w:id="190"/>
    <w:p>
      <w:pPr>
        <w:spacing w:after="0"/>
        <w:ind w:left="0"/>
        <w:jc w:val="both"/>
      </w:pPr>
      <w:r>
        <w:rPr>
          <w:rFonts w:ascii="Times New Roman"/>
          <w:b w:val="false"/>
          <w:i w:val="false"/>
          <w:color w:val="000000"/>
          <w:sz w:val="28"/>
        </w:rPr>
        <w:t xml:space="preserve">
      60. Консультациялық-диагностикалық көмек (бұдан әрі – КДК) түрінде мамандандырылған медициналық көмек көрсеткені үшін қызметтер берушілерге ақы төлеуді Қор № ҚР ДСМ-37 </w:t>
      </w:r>
      <w:r>
        <w:rPr>
          <w:rFonts w:ascii="Times New Roman"/>
          <w:b w:val="false"/>
          <w:i w:val="false"/>
          <w:color w:val="000000"/>
          <w:sz w:val="28"/>
        </w:rPr>
        <w:t>бұйрықпен</w:t>
      </w:r>
      <w:r>
        <w:rPr>
          <w:rFonts w:ascii="Times New Roman"/>
          <w:b w:val="false"/>
          <w:i w:val="false"/>
          <w:color w:val="000000"/>
          <w:sz w:val="28"/>
        </w:rPr>
        <w:t xml:space="preserve"> айқындалған көрсетілетін қызметтер тізбесі бойынша жүзеге асырады.</w:t>
      </w:r>
    </w:p>
    <w:bookmarkEnd w:id="190"/>
    <w:bookmarkStart w:name="z193" w:id="191"/>
    <w:p>
      <w:pPr>
        <w:spacing w:after="0"/>
        <w:ind w:left="0"/>
        <w:jc w:val="both"/>
      </w:pPr>
      <w:r>
        <w:rPr>
          <w:rFonts w:ascii="Times New Roman"/>
          <w:b w:val="false"/>
          <w:i w:val="false"/>
          <w:color w:val="000000"/>
          <w:sz w:val="28"/>
        </w:rPr>
        <w:t>
      61. Қызметтер беруші ұсынған сома көрсетілетін қызметтерді сатып алу шартында көзделген айлық сомадан асып кеткен жағдайда, антенаталдық байқау қызметі, травматологиялық пункт қызметі, профилактикалық медициналық қарап-тексеру және скринингтік зерттеулерді қоспағанда, сапа мен көлем мониторингін есепке алмағанда көрсетілетін қызметтерді сатып алу шартының орындалуын бағалаудың Сызықтық шкаласы қолданылады.</w:t>
      </w:r>
    </w:p>
    <w:bookmarkEnd w:id="191"/>
    <w:bookmarkStart w:name="z194" w:id="192"/>
    <w:p>
      <w:pPr>
        <w:spacing w:after="0"/>
        <w:ind w:left="0"/>
        <w:jc w:val="both"/>
      </w:pPr>
      <w:r>
        <w:rPr>
          <w:rFonts w:ascii="Times New Roman"/>
          <w:b w:val="false"/>
          <w:i w:val="false"/>
          <w:color w:val="000000"/>
          <w:sz w:val="28"/>
        </w:rPr>
        <w:t xml:space="preserve">
      62. Сызықтық шкаланы қолдана отырып, көрсетілген КДК үшін қызметтер берушіге ақы төлеу сомасын есептеу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Сызықтық шкаланы қолдана отырып, амбулаториялық жағдайларда көрсетілген мамандандырылған медициналық көмек үшін қызметтер берушіге ақы төлеу сомасын есептеу алгоритмі негізінде жүзеге асырылады.</w:t>
      </w:r>
    </w:p>
    <w:bookmarkEnd w:id="192"/>
    <w:bookmarkStart w:name="z195" w:id="193"/>
    <w:p>
      <w:pPr>
        <w:spacing w:after="0"/>
        <w:ind w:left="0"/>
        <w:jc w:val="both"/>
      </w:pPr>
      <w:r>
        <w:rPr>
          <w:rFonts w:ascii="Times New Roman"/>
          <w:b w:val="false"/>
          <w:i w:val="false"/>
          <w:color w:val="000000"/>
          <w:sz w:val="28"/>
        </w:rPr>
        <w:t>
      63. КДК көрсеткені үшін ақы төлеу сомасы медициналық көрсетілетін қызметтерге тарифтерді КДК нақты көрсетілген қызметтер санына көбейту жолымен айқындалады.</w:t>
      </w:r>
    </w:p>
    <w:bookmarkEnd w:id="193"/>
    <w:bookmarkStart w:name="z196" w:id="194"/>
    <w:p>
      <w:pPr>
        <w:spacing w:after="0"/>
        <w:ind w:left="0"/>
        <w:jc w:val="both"/>
      </w:pPr>
      <w:r>
        <w:rPr>
          <w:rFonts w:ascii="Times New Roman"/>
          <w:b w:val="false"/>
          <w:i w:val="false"/>
          <w:color w:val="000000"/>
          <w:sz w:val="28"/>
        </w:rPr>
        <w:t>
      64. Теміржол көлігі базасында жылжымалы медициналық кешендер қызметтерін көрсеткені үшін ақы төлеу бір адамға арналған жылжымалы медициналық кешендер қызметтеріне арналған тариф бойынша (медициналық поезд базасында) жүзеге асырылады.</w:t>
      </w:r>
    </w:p>
    <w:bookmarkEnd w:id="194"/>
    <w:bookmarkStart w:name="z197" w:id="195"/>
    <w:p>
      <w:pPr>
        <w:spacing w:after="0"/>
        <w:ind w:left="0"/>
        <w:jc w:val="both"/>
      </w:pPr>
      <w:r>
        <w:rPr>
          <w:rFonts w:ascii="Times New Roman"/>
          <w:b w:val="false"/>
          <w:i w:val="false"/>
          <w:color w:val="000000"/>
          <w:sz w:val="28"/>
        </w:rPr>
        <w:t>
      65. Арнайы автокөлік базасында жылжымалы медициналық кешендер қызметтерін көрсеткені үшін ақы төлеу медициналық көрсетілетін қызметтерге арналған тарифтер бойынша жүзеге асырылады.</w:t>
      </w:r>
    </w:p>
    <w:bookmarkEnd w:id="195"/>
    <w:bookmarkStart w:name="z198" w:id="196"/>
    <w:p>
      <w:pPr>
        <w:spacing w:after="0"/>
        <w:ind w:left="0"/>
        <w:jc w:val="both"/>
      </w:pPr>
      <w:r>
        <w:rPr>
          <w:rFonts w:ascii="Times New Roman"/>
          <w:b w:val="false"/>
          <w:i w:val="false"/>
          <w:color w:val="000000"/>
          <w:sz w:val="28"/>
        </w:rPr>
        <w:t xml:space="preserve">
      66.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және № ҚР ДСМ-174/2020 </w:t>
      </w:r>
      <w:r>
        <w:rPr>
          <w:rFonts w:ascii="Times New Roman"/>
          <w:b w:val="false"/>
          <w:i w:val="false"/>
          <w:color w:val="000000"/>
          <w:sz w:val="28"/>
        </w:rPr>
        <w:t>бұйрыққа</w:t>
      </w:r>
      <w:r>
        <w:rPr>
          <w:rFonts w:ascii="Times New Roman"/>
          <w:b w:val="false"/>
          <w:i w:val="false"/>
          <w:color w:val="000000"/>
          <w:sz w:val="28"/>
        </w:rPr>
        <w:t xml:space="preserve"> сәйкес айқындалған профилактикалық медициналық қарап-тексерулер мен скринингтік зерттеулер жүргізу жөніндегі қызметтерге ақы төлеу профилактикалық қарап-тексеру және скринингтік зерттеулердің әр түрі аяқталған кезде жүзеге асырылады.</w:t>
      </w:r>
    </w:p>
    <w:bookmarkEnd w:id="196"/>
    <w:p>
      <w:pPr>
        <w:spacing w:after="0"/>
        <w:ind w:left="0"/>
        <w:jc w:val="both"/>
      </w:pPr>
      <w:r>
        <w:rPr>
          <w:rFonts w:ascii="Times New Roman"/>
          <w:b w:val="false"/>
          <w:i w:val="false"/>
          <w:color w:val="000000"/>
          <w:sz w:val="28"/>
        </w:rPr>
        <w:t>
      Интернаттық ұйымдарға жатпайтын орта білім беру ұйымдарында білім алушыларды профилактикалық қарап-тексеру шеңберінде мамандардың қабылдауы және (немесе) консультация беруі медициналық көрсетілетін қызмет үшін белгіленген тарифтің 1/2 (екіден бір) тарифтері бойынша төленеді.</w:t>
      </w:r>
    </w:p>
    <w:bookmarkStart w:name="z199" w:id="197"/>
    <w:p>
      <w:pPr>
        <w:spacing w:after="0"/>
        <w:ind w:left="0"/>
        <w:jc w:val="both"/>
      </w:pPr>
      <w:r>
        <w:rPr>
          <w:rFonts w:ascii="Times New Roman"/>
          <w:b w:val="false"/>
          <w:i w:val="false"/>
          <w:color w:val="000000"/>
          <w:sz w:val="28"/>
        </w:rPr>
        <w:t xml:space="preserve">
      67. Үйде консультациялық-диагностикалық көмек түрінде мамандандырылған медициналық көмек көрсеткені үшін қызметтер берушілерге ақы төлеу № ҚР ДСМ-170/2020 </w:t>
      </w:r>
      <w:r>
        <w:rPr>
          <w:rFonts w:ascii="Times New Roman"/>
          <w:b w:val="false"/>
          <w:i w:val="false"/>
          <w:color w:val="000000"/>
          <w:sz w:val="28"/>
        </w:rPr>
        <w:t>бұйрыққа</w:t>
      </w:r>
      <w:r>
        <w:rPr>
          <w:rFonts w:ascii="Times New Roman"/>
          <w:b w:val="false"/>
          <w:i w:val="false"/>
          <w:color w:val="000000"/>
          <w:sz w:val="28"/>
        </w:rPr>
        <w:t xml:space="preserve"> 7-қосымшада айқындалатын тізбе бойынша медициналық көрсетілетін қызметтің екі еселенген тарифі бойынша жүзеге асырылады.</w:t>
      </w:r>
    </w:p>
    <w:bookmarkEnd w:id="197"/>
    <w:bookmarkStart w:name="z200" w:id="198"/>
    <w:p>
      <w:pPr>
        <w:spacing w:after="0"/>
        <w:ind w:left="0"/>
        <w:jc w:val="both"/>
      </w:pPr>
      <w:r>
        <w:rPr>
          <w:rFonts w:ascii="Times New Roman"/>
          <w:b w:val="false"/>
          <w:i w:val="false"/>
          <w:color w:val="000000"/>
          <w:sz w:val="28"/>
        </w:rPr>
        <w:t>
      68. Қашықтық форматында консультациялық-диагностикалық көмек түрінде мамандандырылған медициналық көмек көрсеткені үшін қызметтер берушілерге ақы төлеу № ҚР ДСМ-170/2020 бұйрыққа 7-қосымшада айқындалатын тізбе бойынша медициналық қызметтің белгіленген тарифінен ½ (екіден бір) тариф бойынша жүзеге асырылады.</w:t>
      </w:r>
    </w:p>
    <w:bookmarkEnd w:id="198"/>
    <w:bookmarkStart w:name="z201" w:id="199"/>
    <w:p>
      <w:pPr>
        <w:spacing w:after="0"/>
        <w:ind w:left="0"/>
        <w:jc w:val="both"/>
      </w:pPr>
      <w:r>
        <w:rPr>
          <w:rFonts w:ascii="Times New Roman"/>
          <w:b w:val="false"/>
          <w:i w:val="false"/>
          <w:color w:val="000000"/>
          <w:sz w:val="28"/>
        </w:rPr>
        <w:t xml:space="preserve">
      69. МСАК және амбулаториялық жағдайларда мамандандырылған медициналық көмек қызмет кешенін көрсету үшін және төлеуге ұсынылатын соманы дұрыс есептеуді қызметтер беруші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құжаттамаға сәйкес көрсетілген медициналық қызметтер туралы деректерді "БТЖ" АЖ-мен интеграцияланған МАЖ-да енгізуді және растауды және олардың "БТЖ" АЖ-ға жіберілуін көрсетілген сәттен бастап 3 (үш) жұмыс күні ішінде қамтамасыз етеді.</w:t>
      </w:r>
    </w:p>
    <w:bookmarkEnd w:id="199"/>
    <w:bookmarkStart w:name="z202" w:id="200"/>
    <w:p>
      <w:pPr>
        <w:spacing w:after="0"/>
        <w:ind w:left="0"/>
        <w:jc w:val="both"/>
      </w:pPr>
      <w:r>
        <w:rPr>
          <w:rFonts w:ascii="Times New Roman"/>
          <w:b w:val="false"/>
          <w:i w:val="false"/>
          <w:color w:val="000000"/>
          <w:sz w:val="28"/>
        </w:rPr>
        <w:t>
      Ағымдағы есепті кезең үшін АЕК қызметтерін көрсеткені үшін шот-тізілімді қалыптастыру ағымдағы есепті кезең үшін жасалған бірлесіп орындау шарттары бойынша бірлесіп орындаушылар "БТЖ" АЖ-да ақы төлеуге ұсынылған шот-тізілімдер болмаған жағдайда жүргізілмейді.</w:t>
      </w:r>
    </w:p>
    <w:bookmarkEnd w:id="200"/>
    <w:bookmarkStart w:name="z203" w:id="201"/>
    <w:p>
      <w:pPr>
        <w:spacing w:after="0"/>
        <w:ind w:left="0"/>
        <w:jc w:val="left"/>
      </w:pPr>
      <w:r>
        <w:rPr>
          <w:rFonts w:ascii="Times New Roman"/>
          <w:b/>
          <w:i w:val="false"/>
          <w:color w:val="000000"/>
        </w:rPr>
        <w:t xml:space="preserve"> 2-параграф. Стационарды алмастыратын, стационарлық жағдайларда және үйде мамандандырылған медициналық көмек көрсеткені үшін ақы төлеу тәртібі</w:t>
      </w:r>
    </w:p>
    <w:bookmarkEnd w:id="201"/>
    <w:bookmarkStart w:name="z204" w:id="202"/>
    <w:p>
      <w:pPr>
        <w:spacing w:after="0"/>
        <w:ind w:left="0"/>
        <w:jc w:val="both"/>
      </w:pPr>
      <w:r>
        <w:rPr>
          <w:rFonts w:ascii="Times New Roman"/>
          <w:b w:val="false"/>
          <w:i w:val="false"/>
          <w:color w:val="000000"/>
          <w:sz w:val="28"/>
        </w:rPr>
        <w:t>
      70. Қызметтер берушілерге мамандандырылған медициналық көмек көрсеткені үшін ақы төлеу:</w:t>
      </w:r>
    </w:p>
    <w:bookmarkEnd w:id="202"/>
    <w:bookmarkStart w:name="z205" w:id="203"/>
    <w:p>
      <w:pPr>
        <w:spacing w:after="0"/>
        <w:ind w:left="0"/>
        <w:jc w:val="both"/>
      </w:pPr>
      <w:r>
        <w:rPr>
          <w:rFonts w:ascii="Times New Roman"/>
          <w:b w:val="false"/>
          <w:i w:val="false"/>
          <w:color w:val="000000"/>
          <w:sz w:val="28"/>
        </w:rPr>
        <w:t>
      1) шығын сыйымдылығы коэффициентін ескере отырып, КШТ бойынша бір емделіп шығу жағдайы үшін;</w:t>
      </w:r>
    </w:p>
    <w:bookmarkEnd w:id="203"/>
    <w:bookmarkStart w:name="z206" w:id="204"/>
    <w:p>
      <w:pPr>
        <w:spacing w:after="0"/>
        <w:ind w:left="0"/>
        <w:jc w:val="both"/>
      </w:pPr>
      <w:r>
        <w:rPr>
          <w:rFonts w:ascii="Times New Roman"/>
          <w:b w:val="false"/>
          <w:i w:val="false"/>
          <w:color w:val="000000"/>
          <w:sz w:val="28"/>
        </w:rPr>
        <w:t>
      2) аурулардың, операциялар мен манипуляциялардың тізбесі бойынша іс жүзіндегі шығыстар бойынша бір емделіп шығу жағдайы үшін;</w:t>
      </w:r>
    </w:p>
    <w:bookmarkEnd w:id="204"/>
    <w:bookmarkStart w:name="z207" w:id="205"/>
    <w:p>
      <w:pPr>
        <w:spacing w:after="0"/>
        <w:ind w:left="0"/>
        <w:jc w:val="both"/>
      </w:pPr>
      <w:r>
        <w:rPr>
          <w:rFonts w:ascii="Times New Roman"/>
          <w:b w:val="false"/>
          <w:i w:val="false"/>
          <w:color w:val="000000"/>
          <w:sz w:val="28"/>
        </w:rPr>
        <w:t>
      3) бір төсек-күн үшін;</w:t>
      </w:r>
    </w:p>
    <w:bookmarkEnd w:id="205"/>
    <w:bookmarkStart w:name="z208" w:id="206"/>
    <w:p>
      <w:pPr>
        <w:spacing w:after="0"/>
        <w:ind w:left="0"/>
        <w:jc w:val="both"/>
      </w:pPr>
      <w:r>
        <w:rPr>
          <w:rFonts w:ascii="Times New Roman"/>
          <w:b w:val="false"/>
          <w:i w:val="false"/>
          <w:color w:val="000000"/>
          <w:sz w:val="28"/>
        </w:rPr>
        <w:t>
      4) есептеудің орташа құны бойынша бір емделіп шығу жағдайы үшін;</w:t>
      </w:r>
    </w:p>
    <w:bookmarkEnd w:id="206"/>
    <w:bookmarkStart w:name="z209" w:id="207"/>
    <w:p>
      <w:pPr>
        <w:spacing w:after="0"/>
        <w:ind w:left="0"/>
        <w:jc w:val="both"/>
      </w:pPr>
      <w:r>
        <w:rPr>
          <w:rFonts w:ascii="Times New Roman"/>
          <w:b w:val="false"/>
          <w:i w:val="false"/>
          <w:color w:val="000000"/>
          <w:sz w:val="28"/>
        </w:rPr>
        <w:t>
      5) медициналық-экономикалық тарифтер бойынша бір емделіп шығу жағдайы үшін тарифтер бойынша жүзеге асырылады.</w:t>
      </w:r>
    </w:p>
    <w:bookmarkEnd w:id="207"/>
    <w:bookmarkStart w:name="z210" w:id="208"/>
    <w:p>
      <w:pPr>
        <w:spacing w:after="0"/>
        <w:ind w:left="0"/>
        <w:jc w:val="both"/>
      </w:pPr>
      <w:r>
        <w:rPr>
          <w:rFonts w:ascii="Times New Roman"/>
          <w:b w:val="false"/>
          <w:i w:val="false"/>
          <w:color w:val="000000"/>
          <w:sz w:val="28"/>
        </w:rPr>
        <w:t>
      71. Күндізгі стационарда бір емделіп шығу жағдайы үшін ақы төлеу:</w:t>
      </w:r>
    </w:p>
    <w:bookmarkEnd w:id="208"/>
    <w:bookmarkStart w:name="z211" w:id="209"/>
    <w:p>
      <w:pPr>
        <w:spacing w:after="0"/>
        <w:ind w:left="0"/>
        <w:jc w:val="both"/>
      </w:pPr>
      <w:r>
        <w:rPr>
          <w:rFonts w:ascii="Times New Roman"/>
          <w:b w:val="false"/>
          <w:i w:val="false"/>
          <w:color w:val="000000"/>
          <w:sz w:val="28"/>
        </w:rPr>
        <w:t>
      1) терапевтік бейін стационарлық көмектің шығын сыйымдылығы коэффициентін ескере отырып, КШТ бойынша бір емделіп шығу жағдайы үшін тарифтің 1/2 (екіден бір) тарифі бойынша жүзеге асырылады;</w:t>
      </w:r>
    </w:p>
    <w:bookmarkEnd w:id="209"/>
    <w:bookmarkStart w:name="z212" w:id="210"/>
    <w:p>
      <w:pPr>
        <w:spacing w:after="0"/>
        <w:ind w:left="0"/>
        <w:jc w:val="both"/>
      </w:pPr>
      <w:r>
        <w:rPr>
          <w:rFonts w:ascii="Times New Roman"/>
          <w:b w:val="false"/>
          <w:i w:val="false"/>
          <w:color w:val="000000"/>
          <w:sz w:val="28"/>
        </w:rPr>
        <w:t>
      2) күндізгі стационардың хирургиялық бейіні стационарлық көмектің шығын сыйымдылығы коэффициентін ескере отырып, КШТ бойынша бір емделіп шығу жағдайы үшін тарифтің 3/4 (төрттен үш) тарифі бойынша жүзеге асырылады.</w:t>
      </w:r>
    </w:p>
    <w:bookmarkEnd w:id="210"/>
    <w:bookmarkStart w:name="z213" w:id="211"/>
    <w:p>
      <w:pPr>
        <w:spacing w:after="0"/>
        <w:ind w:left="0"/>
        <w:jc w:val="both"/>
      </w:pPr>
      <w:r>
        <w:rPr>
          <w:rFonts w:ascii="Times New Roman"/>
          <w:b w:val="false"/>
          <w:i w:val="false"/>
          <w:color w:val="000000"/>
          <w:sz w:val="28"/>
        </w:rPr>
        <w:t xml:space="preserve">
      Осы тармақтың нормалары осы Қағидалардың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112-тармақтарына</w:t>
      </w:r>
      <w:r>
        <w:rPr>
          <w:rFonts w:ascii="Times New Roman"/>
          <w:b w:val="false"/>
          <w:i w:val="false"/>
          <w:color w:val="000000"/>
          <w:sz w:val="28"/>
        </w:rPr>
        <w:t xml:space="preserve"> қолданылмайды.</w:t>
      </w:r>
    </w:p>
    <w:bookmarkEnd w:id="211"/>
    <w:bookmarkStart w:name="z214" w:id="212"/>
    <w:p>
      <w:pPr>
        <w:spacing w:after="0"/>
        <w:ind w:left="0"/>
        <w:jc w:val="both"/>
      </w:pPr>
      <w:r>
        <w:rPr>
          <w:rFonts w:ascii="Times New Roman"/>
          <w:b w:val="false"/>
          <w:i w:val="false"/>
          <w:color w:val="000000"/>
          <w:sz w:val="28"/>
        </w:rPr>
        <w:t>
      72. Күндізгі стационардың бір төсек-күні үшін ақы төлеу бір төсек-күн үшін тарифтің 1/2 (екіден бір) тарифі бойынша және бір емделіп шығу жағдайы үшін тарифтің стационарлық көмектің есептік орташа құны бойынша жүзеге асырылады.</w:t>
      </w:r>
    </w:p>
    <w:bookmarkEnd w:id="212"/>
    <w:bookmarkStart w:name="z215" w:id="213"/>
    <w:p>
      <w:pPr>
        <w:spacing w:after="0"/>
        <w:ind w:left="0"/>
        <w:jc w:val="both"/>
      </w:pPr>
      <w:r>
        <w:rPr>
          <w:rFonts w:ascii="Times New Roman"/>
          <w:b w:val="false"/>
          <w:i w:val="false"/>
          <w:color w:val="000000"/>
          <w:sz w:val="28"/>
        </w:rPr>
        <w:t>
      73. Үйде стационардың бір емделіп шығу жағдайы үшін ақы төлеу стационарлық көмектің шығын сыйымдылығының коэффициентін ескере отырып, КШТ бойынша бір емделіп шығу жағдайы үшін тарифтің 1/6 (алтыдан бір) тарифі және тәулік бойы стационарларда емделген жағдайдың бір төсек-күні үшін тарифтің 1/6 (алтыдан бір) тарифі бойынша жүзеге асырылады.</w:t>
      </w:r>
    </w:p>
    <w:bookmarkEnd w:id="213"/>
    <w:bookmarkStart w:name="z216" w:id="214"/>
    <w:p>
      <w:pPr>
        <w:spacing w:after="0"/>
        <w:ind w:left="0"/>
        <w:jc w:val="both"/>
      </w:pPr>
      <w:r>
        <w:rPr>
          <w:rFonts w:ascii="Times New Roman"/>
          <w:b w:val="false"/>
          <w:i w:val="false"/>
          <w:color w:val="000000"/>
          <w:sz w:val="28"/>
        </w:rPr>
        <w:t>
      74. Қызметтер беруші:</w:t>
      </w:r>
    </w:p>
    <w:bookmarkEnd w:id="214"/>
    <w:bookmarkStart w:name="z217" w:id="215"/>
    <w:p>
      <w:pPr>
        <w:spacing w:after="0"/>
        <w:ind w:left="0"/>
        <w:jc w:val="both"/>
      </w:pPr>
      <w:r>
        <w:rPr>
          <w:rFonts w:ascii="Times New Roman"/>
          <w:b w:val="false"/>
          <w:i w:val="false"/>
          <w:color w:val="000000"/>
          <w:sz w:val="28"/>
        </w:rPr>
        <w:t xml:space="preserve">
      1) "СНЭТ" АЖ-мен интеграцияланған МАЖ-да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деректерді күнделікті енгізуді және растауды;</w:t>
      </w:r>
    </w:p>
    <w:bookmarkEnd w:id="215"/>
    <w:bookmarkStart w:name="z218" w:id="216"/>
    <w:p>
      <w:pPr>
        <w:spacing w:after="0"/>
        <w:ind w:left="0"/>
        <w:jc w:val="both"/>
      </w:pPr>
      <w:r>
        <w:rPr>
          <w:rFonts w:ascii="Times New Roman"/>
          <w:b w:val="false"/>
          <w:i w:val="false"/>
          <w:color w:val="000000"/>
          <w:sz w:val="28"/>
        </w:rPr>
        <w:t>
      2) "ДҚ" АЖ-да бала күтімі бойынша жиынтықты (дәрі қобдишасын) босатуды күн сайын енгізуді;</w:t>
      </w:r>
    </w:p>
    <w:bookmarkEnd w:id="216"/>
    <w:bookmarkStart w:name="z219" w:id="217"/>
    <w:p>
      <w:pPr>
        <w:spacing w:after="0"/>
        <w:ind w:left="0"/>
        <w:jc w:val="both"/>
      </w:pPr>
      <w:r>
        <w:rPr>
          <w:rFonts w:ascii="Times New Roman"/>
          <w:b w:val="false"/>
          <w:i w:val="false"/>
          <w:color w:val="000000"/>
          <w:sz w:val="28"/>
        </w:rPr>
        <w:t xml:space="preserve">
      3) "СНЭТ" АЖ-мен интеграцияланған МАЖ-да пациент стационардан шығарылған күннен кейін 1 (бір) жұмыс күнінен кешіктірмей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стационардан шыққан адамның статистикалық картасын қалыптастыруды қамтамасыз етеді.</w:t>
      </w:r>
    </w:p>
    <w:bookmarkEnd w:id="217"/>
    <w:bookmarkStart w:name="z220" w:id="218"/>
    <w:p>
      <w:pPr>
        <w:spacing w:after="0"/>
        <w:ind w:left="0"/>
        <w:jc w:val="both"/>
      </w:pPr>
      <w:r>
        <w:rPr>
          <w:rFonts w:ascii="Times New Roman"/>
          <w:b w:val="false"/>
          <w:i w:val="false"/>
          <w:color w:val="000000"/>
          <w:sz w:val="28"/>
        </w:rPr>
        <w:t>
      75. Ағымдағы қаржы жылындағы қаңтарда стационарлық және стационарды алмастыратын көмек көрсеткені үшін шот-тізілімге медициналық көмек көрсету алдыңғы қаржы жылында басталған және ағымдағы қаржы жылында аяқталған жағдайлар қосылады.</w:t>
      </w:r>
    </w:p>
    <w:bookmarkEnd w:id="218"/>
    <w:bookmarkStart w:name="z221" w:id="219"/>
    <w:p>
      <w:pPr>
        <w:spacing w:after="0"/>
        <w:ind w:left="0"/>
        <w:jc w:val="both"/>
      </w:pPr>
      <w:r>
        <w:rPr>
          <w:rFonts w:ascii="Times New Roman"/>
          <w:b w:val="false"/>
          <w:i w:val="false"/>
          <w:color w:val="000000"/>
          <w:sz w:val="28"/>
        </w:rPr>
        <w:t>
      76. Қызметтер беруші ұсынған сома көрсетілетін қызметтерді сатып алу шартында көзделген айлық сомадан асып кеткен жағдайда сапа мен көлем мониторингін есепке алмағанда, сатып алу шартының орындалуын бағалауға Сызықтық шкала қолданылады.</w:t>
      </w:r>
    </w:p>
    <w:bookmarkEnd w:id="219"/>
    <w:bookmarkStart w:name="z222" w:id="220"/>
    <w:p>
      <w:pPr>
        <w:spacing w:after="0"/>
        <w:ind w:left="0"/>
        <w:jc w:val="both"/>
      </w:pPr>
      <w:r>
        <w:rPr>
          <w:rFonts w:ascii="Times New Roman"/>
          <w:b w:val="false"/>
          <w:i w:val="false"/>
          <w:color w:val="000000"/>
          <w:sz w:val="28"/>
        </w:rPr>
        <w:t xml:space="preserve">
      77. Сызықтық шкаланы қолдана отырып, көрсетілген стационарлық және стационарды алмастыратын жағдайларда мамандандырылған медициналық көмек үшін қызметтер берушіге ақы төлеу сомасын есептеу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Сызықтық шкаланы қолдана отырып, көрсетілген стационарлық және стационарды алмастыратын медициналық көмек үшін қызметтер берушіге ақы төлеу сомасын есептеу алгоритмінің негізінде жүзеге асырылады.</w:t>
      </w:r>
    </w:p>
    <w:bookmarkEnd w:id="220"/>
    <w:bookmarkStart w:name="z223" w:id="221"/>
    <w:p>
      <w:pPr>
        <w:spacing w:after="0"/>
        <w:ind w:left="0"/>
        <w:jc w:val="both"/>
      </w:pPr>
      <w:r>
        <w:rPr>
          <w:rFonts w:ascii="Times New Roman"/>
          <w:b w:val="false"/>
          <w:i w:val="false"/>
          <w:color w:val="000000"/>
          <w:sz w:val="28"/>
        </w:rPr>
        <w:t>
      78. Сызықтық шкала:</w:t>
      </w:r>
    </w:p>
    <w:bookmarkEnd w:id="221"/>
    <w:bookmarkStart w:name="z224" w:id="222"/>
    <w:p>
      <w:pPr>
        <w:spacing w:after="0"/>
        <w:ind w:left="0"/>
        <w:jc w:val="both"/>
      </w:pPr>
      <w:r>
        <w:rPr>
          <w:rFonts w:ascii="Times New Roman"/>
          <w:b w:val="false"/>
          <w:i w:val="false"/>
          <w:color w:val="000000"/>
          <w:sz w:val="28"/>
        </w:rPr>
        <w:t>
      1) стационарлық және стационарды алмастыратын жағдайларда көрсетілген қызмет бойынша облыстық және қалалық босандыру ұйымдарына;</w:t>
      </w:r>
    </w:p>
    <w:bookmarkEnd w:id="222"/>
    <w:bookmarkStart w:name="z225" w:id="223"/>
    <w:p>
      <w:pPr>
        <w:spacing w:after="0"/>
        <w:ind w:left="0"/>
        <w:jc w:val="both"/>
      </w:pPr>
      <w:r>
        <w:rPr>
          <w:rFonts w:ascii="Times New Roman"/>
          <w:b w:val="false"/>
          <w:i w:val="false"/>
          <w:color w:val="000000"/>
          <w:sz w:val="28"/>
        </w:rPr>
        <w:t>
      2) емделіп шығу жағдайларының 45 (қырық бес) пайызы және одан астам босандыру үлесімен босандыру қызметтерін көрсететін көпбейінді стационарларға;</w:t>
      </w:r>
    </w:p>
    <w:bookmarkEnd w:id="223"/>
    <w:bookmarkStart w:name="z226" w:id="224"/>
    <w:p>
      <w:pPr>
        <w:spacing w:after="0"/>
        <w:ind w:left="0"/>
        <w:jc w:val="both"/>
      </w:pPr>
      <w:r>
        <w:rPr>
          <w:rFonts w:ascii="Times New Roman"/>
          <w:b w:val="false"/>
          <w:i w:val="false"/>
          <w:color w:val="000000"/>
          <w:sz w:val="28"/>
        </w:rPr>
        <w:t>
      3) емделіп шығу жағдайларының 45 (қырық бес) пайызы және одан астам 1 (бір) жасқа дейінгі балалар үлесімен 1 (бір) жасқа дейінгі балаларға қызметтер көрсететін стационарларға, оның ішінде республикалық денсаулық сақтау ұйымдарына;</w:t>
      </w:r>
    </w:p>
    <w:bookmarkEnd w:id="224"/>
    <w:bookmarkStart w:name="z227" w:id="225"/>
    <w:p>
      <w:pPr>
        <w:spacing w:after="0"/>
        <w:ind w:left="0"/>
        <w:jc w:val="both"/>
      </w:pPr>
      <w:r>
        <w:rPr>
          <w:rFonts w:ascii="Times New Roman"/>
          <w:b w:val="false"/>
          <w:i w:val="false"/>
          <w:color w:val="000000"/>
          <w:sz w:val="28"/>
        </w:rPr>
        <w:t>
      4) емделіп шығу жағдайларының 45 (қырық бес) пайызы және одан астам 1 (бір) жасқа дейінгі балалар мен босандыру қызметтерінің жиынтық үлесімен 1 (бір) жасқа дейінгі балаларға қызметтер және босандыру қызметтерін көрсететін стационарларға, оның ішінде республикалық денсаулық сақтау ұйымдарына;</w:t>
      </w:r>
    </w:p>
    <w:bookmarkEnd w:id="225"/>
    <w:bookmarkStart w:name="z228" w:id="226"/>
    <w:p>
      <w:pPr>
        <w:spacing w:after="0"/>
        <w:ind w:left="0"/>
        <w:jc w:val="both"/>
      </w:pPr>
      <w:r>
        <w:rPr>
          <w:rFonts w:ascii="Times New Roman"/>
          <w:b w:val="false"/>
          <w:i w:val="false"/>
          <w:color w:val="000000"/>
          <w:sz w:val="28"/>
        </w:rPr>
        <w:t>
      5) стационарды алмастыратын және стационарлық жағдайларда көрсетілген гемодиализ және перитонеалдық диализ қызметтеріне;</w:t>
      </w:r>
    </w:p>
    <w:bookmarkEnd w:id="226"/>
    <w:bookmarkStart w:name="z229" w:id="227"/>
    <w:p>
      <w:pPr>
        <w:spacing w:after="0"/>
        <w:ind w:left="0"/>
        <w:jc w:val="both"/>
      </w:pPr>
      <w:r>
        <w:rPr>
          <w:rFonts w:ascii="Times New Roman"/>
          <w:b w:val="false"/>
          <w:i w:val="false"/>
          <w:color w:val="000000"/>
          <w:sz w:val="28"/>
        </w:rPr>
        <w:t xml:space="preserve">
      6) ақы төлеу осы тараудың </w:t>
      </w:r>
      <w:r>
        <w:rPr>
          <w:rFonts w:ascii="Times New Roman"/>
          <w:b w:val="false"/>
          <w:i w:val="false"/>
          <w:color w:val="000000"/>
          <w:sz w:val="28"/>
        </w:rPr>
        <w:t>4-параграфына</w:t>
      </w:r>
      <w:r>
        <w:rPr>
          <w:rFonts w:ascii="Times New Roman"/>
          <w:b w:val="false"/>
          <w:i w:val="false"/>
          <w:color w:val="000000"/>
          <w:sz w:val="28"/>
        </w:rPr>
        <w:t xml:space="preserve"> сәйкес жүзеге асырылатын онкологиялық аурулары бар балаларға көрсетілетін қызметтерге;</w:t>
      </w:r>
    </w:p>
    <w:bookmarkEnd w:id="227"/>
    <w:bookmarkStart w:name="z230" w:id="228"/>
    <w:p>
      <w:pPr>
        <w:spacing w:after="0"/>
        <w:ind w:left="0"/>
        <w:jc w:val="both"/>
      </w:pPr>
      <w:r>
        <w:rPr>
          <w:rFonts w:ascii="Times New Roman"/>
          <w:b w:val="false"/>
          <w:i w:val="false"/>
          <w:color w:val="000000"/>
          <w:sz w:val="28"/>
        </w:rPr>
        <w:t>
      7) туберкулезбен ауыратын науқастарға медициналық көмек көрсететін республикалық денсаулық сақтау ұйымдары ұсынатын қызметтерге;</w:t>
      </w:r>
    </w:p>
    <w:bookmarkEnd w:id="228"/>
    <w:bookmarkStart w:name="z231" w:id="229"/>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10-қайта қараудағы аурулар мен денсаулыққа байланысты проблемалардың халықаралық статистикалық жіктемесі кодтары бойынша лимфоидты және қан түзетін тіндердің, қан түзетін ағзалардың қатерлі ісіктерінің тізбесі бойынша лимфоидты және қан түзетін тіндердің қатерлі ісіктерімен ауыратын науқастарға медициналық көмек көрсететін денсаулық сақтау ұйымдары және "University Medical Center" корпоративтік қоры көрсететін қызметтерге;</w:t>
      </w:r>
    </w:p>
    <w:bookmarkEnd w:id="229"/>
    <w:bookmarkStart w:name="z232" w:id="230"/>
    <w:p>
      <w:pPr>
        <w:spacing w:after="0"/>
        <w:ind w:left="0"/>
        <w:jc w:val="both"/>
      </w:pPr>
      <w:r>
        <w:rPr>
          <w:rFonts w:ascii="Times New Roman"/>
          <w:b w:val="false"/>
          <w:i w:val="false"/>
          <w:color w:val="000000"/>
          <w:sz w:val="28"/>
        </w:rPr>
        <w:t>
      9) жоғары технологиялық медициналық көрсетілетін қызметтерге;</w:t>
      </w:r>
    </w:p>
    <w:bookmarkEnd w:id="230"/>
    <w:bookmarkStart w:name="z233" w:id="231"/>
    <w:p>
      <w:pPr>
        <w:spacing w:after="0"/>
        <w:ind w:left="0"/>
        <w:jc w:val="both"/>
      </w:pPr>
      <w:r>
        <w:rPr>
          <w:rFonts w:ascii="Times New Roman"/>
          <w:b w:val="false"/>
          <w:i w:val="false"/>
          <w:color w:val="000000"/>
          <w:sz w:val="28"/>
        </w:rPr>
        <w:t>
      10) тәуліктік стационар деңгейінде инфекциялық бейін төсектеріндегі инфекциялық аурулармен ауыратын науқастарға көрсетілетін қызметтерге қолданылмайды.</w:t>
      </w:r>
    </w:p>
    <w:bookmarkEnd w:id="231"/>
    <w:bookmarkStart w:name="z234" w:id="232"/>
    <w:p>
      <w:pPr>
        <w:spacing w:after="0"/>
        <w:ind w:left="0"/>
        <w:jc w:val="both"/>
      </w:pPr>
      <w:r>
        <w:rPr>
          <w:rFonts w:ascii="Times New Roman"/>
          <w:b w:val="false"/>
          <w:i w:val="false"/>
          <w:color w:val="000000"/>
          <w:sz w:val="28"/>
        </w:rPr>
        <w:t xml:space="preserve">
      79. Қор мамандандырылған және медициналық көмек көрсеткен кездегі өлім жағдайлары бойынша АТЖ-да № ҚР ДСМ-321/2020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әрбір өлім жағдайына (өліммен аяқталған) және өлім жағдайлары мониторингінің нәтижелері бойынша қорытындыны сканерленген нұсқада бекітеді.</w:t>
      </w:r>
    </w:p>
    <w:bookmarkEnd w:id="232"/>
    <w:bookmarkStart w:name="z235" w:id="233"/>
    <w:p>
      <w:pPr>
        <w:spacing w:after="0"/>
        <w:ind w:left="0"/>
        <w:jc w:val="both"/>
      </w:pPr>
      <w:r>
        <w:rPr>
          <w:rFonts w:ascii="Times New Roman"/>
          <w:b w:val="false"/>
          <w:i w:val="false"/>
          <w:color w:val="000000"/>
          <w:sz w:val="28"/>
        </w:rPr>
        <w:t>
      80. "Ресурстарды басқару жүйесі" ақпараттық жүйесінде (бұдан әрі – "РБЖ" АЖ) тіркелген оқшауланған стационардың бөлімшелері (бөлімшелері) арасында пациентті ауыстыру жағдайларында пациентті емдеуге ақы төлеу қорытынды диагноз бойынша бір емделіп шығу жағдайы ретінде жүзеге асырылады.</w:t>
      </w:r>
    </w:p>
    <w:bookmarkEnd w:id="233"/>
    <w:bookmarkStart w:name="z236" w:id="234"/>
    <w:p>
      <w:pPr>
        <w:spacing w:after="0"/>
        <w:ind w:left="0"/>
        <w:jc w:val="both"/>
      </w:pPr>
      <w:r>
        <w:rPr>
          <w:rFonts w:ascii="Times New Roman"/>
          <w:b w:val="false"/>
          <w:i w:val="false"/>
          <w:color w:val="000000"/>
          <w:sz w:val="28"/>
        </w:rPr>
        <w:t>
      81. Ауыстыруға, пациенттің өз еркімен кетуіне байланысты пациенттің тәуліктік стационарда қысқа мерзімді (3 (үш) тәулікке дейін қоса алғанда) болуына негізгі диагноздың немесе операцияның КШТ құнынан нақты өткізген төсек-күндері бойынша ақы төленеді.</w:t>
      </w:r>
    </w:p>
    <w:bookmarkEnd w:id="234"/>
    <w:bookmarkStart w:name="z237" w:id="235"/>
    <w:p>
      <w:pPr>
        <w:spacing w:after="0"/>
        <w:ind w:left="0"/>
        <w:jc w:val="both"/>
      </w:pPr>
      <w:r>
        <w:rPr>
          <w:rFonts w:ascii="Times New Roman"/>
          <w:b w:val="false"/>
          <w:i w:val="false"/>
          <w:color w:val="000000"/>
          <w:sz w:val="28"/>
        </w:rPr>
        <w:t>
      Қысқа мерзімді болу кезінде (үш тәулікке дейін қоса алғанда) алдын алуға болмайтын өлім жағдайларында ақы төлеу негізгі диагноздың немесе операцияның КШТ құнының елу пайызы мөлшерінде жүргізіледі.</w:t>
      </w:r>
    </w:p>
    <w:bookmarkEnd w:id="235"/>
    <w:bookmarkStart w:name="z238" w:id="236"/>
    <w:p>
      <w:pPr>
        <w:spacing w:after="0"/>
        <w:ind w:left="0"/>
        <w:jc w:val="both"/>
      </w:pPr>
      <w:r>
        <w:rPr>
          <w:rFonts w:ascii="Times New Roman"/>
          <w:b w:val="false"/>
          <w:i w:val="false"/>
          <w:color w:val="000000"/>
          <w:sz w:val="28"/>
        </w:rPr>
        <w:t>
      82. Крон ауруы мен спецификалық емес ойық жаралы колит ауруын емдеу кезінде тәулік бойы стационарларда биологиялық терапияны қолдану жағдайында биологиялық терапия препараттарының құнын төлей отырып, негізгі диагноздың КШТ бойынша емделіп шығу жағдайы үшін құны бойынша төленеді.</w:t>
      </w:r>
    </w:p>
    <w:bookmarkEnd w:id="236"/>
    <w:bookmarkStart w:name="z239" w:id="237"/>
    <w:p>
      <w:pPr>
        <w:spacing w:after="0"/>
        <w:ind w:left="0"/>
        <w:jc w:val="both"/>
      </w:pPr>
      <w:r>
        <w:rPr>
          <w:rFonts w:ascii="Times New Roman"/>
          <w:b w:val="false"/>
          <w:i w:val="false"/>
          <w:color w:val="000000"/>
          <w:sz w:val="28"/>
        </w:rPr>
        <w:t>
      83. Бейінді емес стационарларда туберкулездің диагнозын алғаш анықтаған кезде емделіп шығу жағдайы үшін ақы төлеу негізгі диагноздың немесе операцияның тиісті КШТ құны бойынша жүзеге асырылады.</w:t>
      </w:r>
    </w:p>
    <w:bookmarkEnd w:id="237"/>
    <w:bookmarkStart w:name="z240" w:id="238"/>
    <w:p>
      <w:pPr>
        <w:spacing w:after="0"/>
        <w:ind w:left="0"/>
        <w:jc w:val="both"/>
      </w:pPr>
      <w:r>
        <w:rPr>
          <w:rFonts w:ascii="Times New Roman"/>
          <w:b w:val="false"/>
          <w:i w:val="false"/>
          <w:color w:val="000000"/>
          <w:sz w:val="28"/>
        </w:rPr>
        <w:t xml:space="preserve">
      84. Бейінді емес стационарларда онкологиялық ауру алғаш рет анықталған кезде емделіп шығу жағдайы үшін ақы төлеу осы Қағидалардың </w:t>
      </w:r>
      <w:r>
        <w:rPr>
          <w:rFonts w:ascii="Times New Roman"/>
          <w:b w:val="false"/>
          <w:i w:val="false"/>
          <w:color w:val="000000"/>
          <w:sz w:val="28"/>
        </w:rPr>
        <w:t>145-тармағына</w:t>
      </w:r>
      <w:r>
        <w:rPr>
          <w:rFonts w:ascii="Times New Roman"/>
          <w:b w:val="false"/>
          <w:i w:val="false"/>
          <w:color w:val="000000"/>
          <w:sz w:val="28"/>
        </w:rPr>
        <w:t xml:space="preserve"> сәйкес негізгі диагноздың немесе операцияның тиісті КШТ құны бойынша жүзеге асырылады.</w:t>
      </w:r>
    </w:p>
    <w:bookmarkEnd w:id="238"/>
    <w:bookmarkStart w:name="z241" w:id="239"/>
    <w:p>
      <w:pPr>
        <w:spacing w:after="0"/>
        <w:ind w:left="0"/>
        <w:jc w:val="both"/>
      </w:pPr>
      <w:r>
        <w:rPr>
          <w:rFonts w:ascii="Times New Roman"/>
          <w:b w:val="false"/>
          <w:i w:val="false"/>
          <w:color w:val="000000"/>
          <w:sz w:val="28"/>
        </w:rPr>
        <w:t>
      85. Есептік орташа құны бойынша емделіп шығу жағдайлары үшін ақы төлеу жүзеге асырылатын қызметтер берушілерге емдеу ұзақтығын негізді қысқарту жағдайларында ақы төлеу есептеу бір төсек-күннің орташа құны бойынша нақты төсек-күндер үшін жүзеге асырылатын бір емделіп шығу жағдайы үшін тариф бойынша жүргізіледі, бұл ретте бір төсек-күннің құны бір емделіп шығу жағдайы үшін тарифтің құнын төсек-күндердің белгілі бір жоспарлы санына бөлу арқылы есептеледі.</w:t>
      </w:r>
    </w:p>
    <w:bookmarkEnd w:id="239"/>
    <w:bookmarkStart w:name="z242" w:id="240"/>
    <w:p>
      <w:pPr>
        <w:spacing w:after="0"/>
        <w:ind w:left="0"/>
        <w:jc w:val="both"/>
      </w:pPr>
      <w:r>
        <w:rPr>
          <w:rFonts w:ascii="Times New Roman"/>
          <w:b w:val="false"/>
          <w:i w:val="false"/>
          <w:color w:val="000000"/>
          <w:sz w:val="28"/>
        </w:rPr>
        <w:t xml:space="preserve">
      86.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Қазақстан Республикасында уақытша болатын шетелдіктердің емделіп шығу жағдайы үшін ақы төлеу медициналық ұйымда оның өмірі мен айналасындағылардың денсаулығына тікелей қатер жойылғанға дейін емделудің нақты төсек-күндерінің саны үшін бір емделіп шығу жағдайы үшін бір төсек-күннің орташа құны бойынша тариф бойынша жүргізіледі, бұл ретте бір төсек-күннің құны бір емделіп шығу жағдайы үшін тарифтің құнын төсек-күндердің белгілі бір жоспарлы санына бөлу жолымен есептеледі. Оның өмірі мен айналасындағылардың денсаулығына тікелей қатер жойылғаннан кейін көрсетілген қызметтерге ақы төлеу Қазақстан Республикасының заңнамасында көзделген өзге де көздер есебінен жүзеге асырылады.</w:t>
      </w:r>
    </w:p>
    <w:bookmarkEnd w:id="240"/>
    <w:bookmarkStart w:name="z243" w:id="241"/>
    <w:p>
      <w:pPr>
        <w:spacing w:after="0"/>
        <w:ind w:left="0"/>
        <w:jc w:val="both"/>
      </w:pPr>
      <w:r>
        <w:rPr>
          <w:rFonts w:ascii="Times New Roman"/>
          <w:b w:val="false"/>
          <w:i w:val="false"/>
          <w:color w:val="000000"/>
          <w:sz w:val="28"/>
        </w:rPr>
        <w:t>
      87. 4,0 астигматизм және одан да артық диоптрий, 5,0 анизиметропия және одан да артық диоптрий кезінде көз мөлдірқабығының рефракциялық қасиеттерін түзету операциялары бойынша ақы төлеу шығын сыйымдылығы коэффициентін ескере отырып, КШТ бойынша бір емделіп шығу жағдайы үшін тариф бойынша жүзеге асырылады.</w:t>
      </w:r>
    </w:p>
    <w:bookmarkEnd w:id="241"/>
    <w:bookmarkStart w:name="z244" w:id="242"/>
    <w:p>
      <w:pPr>
        <w:spacing w:after="0"/>
        <w:ind w:left="0"/>
        <w:jc w:val="both"/>
      </w:pPr>
      <w:r>
        <w:rPr>
          <w:rFonts w:ascii="Times New Roman"/>
          <w:b w:val="false"/>
          <w:i w:val="false"/>
          <w:color w:val="000000"/>
          <w:sz w:val="28"/>
        </w:rPr>
        <w:t>
      88. Күндізгі стационар жағдайында "Коронарлық артериография" қызметтерін өткізген жағдайда ақы төлеу негізгі диагноздың немесе операцияның КШТ құнының елу пайыздық сомасы мөлшерінде жүргізіледі.</w:t>
      </w:r>
    </w:p>
    <w:bookmarkEnd w:id="242"/>
    <w:bookmarkStart w:name="z245" w:id="243"/>
    <w:p>
      <w:pPr>
        <w:spacing w:after="0"/>
        <w:ind w:left="0"/>
        <w:jc w:val="both"/>
      </w:pPr>
      <w:r>
        <w:rPr>
          <w:rFonts w:ascii="Times New Roman"/>
          <w:b w:val="false"/>
          <w:i w:val="false"/>
          <w:color w:val="000000"/>
          <w:sz w:val="28"/>
        </w:rPr>
        <w:t>
      89. Тарифтер бойынша күндізгі стационар жағдайында гемодиализ қызметтері үшін ақы төлеу "СНЭТ" АЖ-мен интеграцияланған МАЖ-да тіркелген пациенттердің деректерін беру арқылы нақты көрсетілген сеанстар үшін жүргізіледі.</w:t>
      </w:r>
    </w:p>
    <w:bookmarkEnd w:id="243"/>
    <w:bookmarkStart w:name="z246" w:id="244"/>
    <w:p>
      <w:pPr>
        <w:spacing w:after="0"/>
        <w:ind w:left="0"/>
        <w:jc w:val="both"/>
      </w:pPr>
      <w:r>
        <w:rPr>
          <w:rFonts w:ascii="Times New Roman"/>
          <w:b w:val="false"/>
          <w:i w:val="false"/>
          <w:color w:val="000000"/>
          <w:sz w:val="28"/>
        </w:rPr>
        <w:t>
      90. Есепті кезеңдегі бір пациенттің барлық сеанстары бір емделіп шығу жағдайы ретінде есептеледі, бұл ретте негізгі диагноздың тарифі нөлдік мөлшерлеме бойынша есептеледі.</w:t>
      </w:r>
    </w:p>
    <w:bookmarkEnd w:id="244"/>
    <w:bookmarkStart w:name="z247" w:id="245"/>
    <w:p>
      <w:pPr>
        <w:spacing w:after="0"/>
        <w:ind w:left="0"/>
        <w:jc w:val="both"/>
      </w:pPr>
      <w:r>
        <w:rPr>
          <w:rFonts w:ascii="Times New Roman"/>
          <w:b w:val="false"/>
          <w:i w:val="false"/>
          <w:color w:val="000000"/>
          <w:sz w:val="28"/>
        </w:rPr>
        <w:t>
      91. Гемодиализ қызметтеріне мұқтаж пациентті "СНЭТ" АЖ-да тіркеуді гемодиализ қызметтерін беруші пациенттің еркін таңдауы мен еркін нысанда жазылған жеке өтінішінің негізінде және "ДНЭТ" АЖ-дан МАЖ-да енгізілетін деректерді тексергеннен кейін жүзеге асырады.</w:t>
      </w:r>
    </w:p>
    <w:bookmarkEnd w:id="245"/>
    <w:bookmarkStart w:name="z248" w:id="246"/>
    <w:p>
      <w:pPr>
        <w:spacing w:after="0"/>
        <w:ind w:left="0"/>
        <w:jc w:val="both"/>
      </w:pPr>
      <w:r>
        <w:rPr>
          <w:rFonts w:ascii="Times New Roman"/>
          <w:b w:val="false"/>
          <w:i w:val="false"/>
          <w:color w:val="000000"/>
          <w:sz w:val="28"/>
        </w:rPr>
        <w:t>
      92. Қабылдау бөлімшесінде қызметтер көрсету үшін ақы төлеу стационарлық көмек көрсететін медициналық ұйымдардың қабылдау бөлімшелері үшін шығын сыйымдылық коэффициентін ескере отырып, КШТ бойынша бір емделіп шығу жағдайы үшін тариф бойынша жүзеге асырылады.</w:t>
      </w:r>
    </w:p>
    <w:bookmarkEnd w:id="246"/>
    <w:bookmarkStart w:name="z249" w:id="247"/>
    <w:p>
      <w:pPr>
        <w:spacing w:after="0"/>
        <w:ind w:left="0"/>
        <w:jc w:val="left"/>
      </w:pPr>
      <w:r>
        <w:rPr>
          <w:rFonts w:ascii="Times New Roman"/>
          <w:b/>
          <w:i w:val="false"/>
          <w:color w:val="000000"/>
        </w:rPr>
        <w:t xml:space="preserve"> 3-параграф. Нақты келтірілген шығыстар үшін ақы төленуі тиіс немесе қосымша шығыстарды өтеп, клиникалық-шығындық топтар бойынша ақы төленуі тиіс стационарды алмастыратын, стационарлық жағдайларда және үйде мамандандырылған медициналық көмек көрсету жағдайларына ақы төлеу тәртібі</w:t>
      </w:r>
    </w:p>
    <w:bookmarkEnd w:id="247"/>
    <w:bookmarkStart w:name="z250" w:id="248"/>
    <w:p>
      <w:pPr>
        <w:spacing w:after="0"/>
        <w:ind w:left="0"/>
        <w:jc w:val="both"/>
      </w:pPr>
      <w:r>
        <w:rPr>
          <w:rFonts w:ascii="Times New Roman"/>
          <w:b w:val="false"/>
          <w:i w:val="false"/>
          <w:color w:val="000000"/>
          <w:sz w:val="28"/>
        </w:rPr>
        <w:t xml:space="preserve">
      93.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нақты келтірілген шығыстар үшін төлеуге жататын жағдайлардың тізбесі бойынша операциялар үшін ақы төлеу шығыстардың мынадай баптары:</w:t>
      </w:r>
    </w:p>
    <w:bookmarkEnd w:id="248"/>
    <w:bookmarkStart w:name="z251" w:id="249"/>
    <w:p>
      <w:pPr>
        <w:spacing w:after="0"/>
        <w:ind w:left="0"/>
        <w:jc w:val="both"/>
      </w:pPr>
      <w:r>
        <w:rPr>
          <w:rFonts w:ascii="Times New Roman"/>
          <w:b w:val="false"/>
          <w:i w:val="false"/>
          <w:color w:val="000000"/>
          <w:sz w:val="28"/>
        </w:rPr>
        <w:t>
      1) жалақы;</w:t>
      </w:r>
    </w:p>
    <w:bookmarkEnd w:id="249"/>
    <w:bookmarkStart w:name="z252" w:id="250"/>
    <w:p>
      <w:pPr>
        <w:spacing w:after="0"/>
        <w:ind w:left="0"/>
        <w:jc w:val="both"/>
      </w:pPr>
      <w:r>
        <w:rPr>
          <w:rFonts w:ascii="Times New Roman"/>
          <w:b w:val="false"/>
          <w:i w:val="false"/>
          <w:color w:val="000000"/>
          <w:sz w:val="28"/>
        </w:rPr>
        <w:t xml:space="preserve">
      2) салықтар немесе бюджетке төленетін өзге де міндетті төлемдер, Қазақстан Республикасының зейнетақымен қамсыздандыру туралы заңнамасына сәйкес төленетін міндетті кәсіптік зейнетақы жарналары,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МӘМС туралы Заң) сәйкес төленетін МӘМС аударымдары;</w:t>
      </w:r>
    </w:p>
    <w:bookmarkEnd w:id="250"/>
    <w:bookmarkStart w:name="z253" w:id="251"/>
    <w:p>
      <w:pPr>
        <w:spacing w:after="0"/>
        <w:ind w:left="0"/>
        <w:jc w:val="both"/>
      </w:pPr>
      <w:r>
        <w:rPr>
          <w:rFonts w:ascii="Times New Roman"/>
          <w:b w:val="false"/>
          <w:i w:val="false"/>
          <w:color w:val="000000"/>
          <w:sz w:val="28"/>
        </w:rPr>
        <w:t>
      3) тамақтану;</w:t>
      </w:r>
    </w:p>
    <w:bookmarkEnd w:id="251"/>
    <w:bookmarkStart w:name="z254" w:id="252"/>
    <w:p>
      <w:pPr>
        <w:spacing w:after="0"/>
        <w:ind w:left="0"/>
        <w:jc w:val="both"/>
      </w:pPr>
      <w:r>
        <w:rPr>
          <w:rFonts w:ascii="Times New Roman"/>
          <w:b w:val="false"/>
          <w:i w:val="false"/>
          <w:color w:val="000000"/>
          <w:sz w:val="28"/>
        </w:rPr>
        <w:t>
      4) дәрілік заттар, медициналық бұйымдар (бұдан әрі – МБ);</w:t>
      </w:r>
    </w:p>
    <w:bookmarkEnd w:id="252"/>
    <w:bookmarkStart w:name="z255" w:id="253"/>
    <w:p>
      <w:pPr>
        <w:spacing w:after="0"/>
        <w:ind w:left="0"/>
        <w:jc w:val="both"/>
      </w:pPr>
      <w:r>
        <w:rPr>
          <w:rFonts w:ascii="Times New Roman"/>
          <w:b w:val="false"/>
          <w:i w:val="false"/>
          <w:color w:val="000000"/>
          <w:sz w:val="28"/>
        </w:rPr>
        <w:t>
      5) тарифтер бойынша медициналық көрсетілетін қызметтер;</w:t>
      </w:r>
    </w:p>
    <w:bookmarkEnd w:id="253"/>
    <w:bookmarkStart w:name="z256" w:id="254"/>
    <w:p>
      <w:pPr>
        <w:spacing w:after="0"/>
        <w:ind w:left="0"/>
        <w:jc w:val="both"/>
      </w:pPr>
      <w:r>
        <w:rPr>
          <w:rFonts w:ascii="Times New Roman"/>
          <w:b w:val="false"/>
          <w:i w:val="false"/>
          <w:color w:val="000000"/>
          <w:sz w:val="28"/>
        </w:rPr>
        <w:t>
      6) бір пациентке қайта есептегенде алдыңғы айда қызметтер берушінің коммуналдық және басқа шығыстарына арналған нақты шығындар бойынша есептелетін коммуналдық шығыстар бойынша жүргізіледі.</w:t>
      </w:r>
    </w:p>
    <w:bookmarkEnd w:id="254"/>
    <w:bookmarkStart w:name="z257" w:id="255"/>
    <w:p>
      <w:pPr>
        <w:spacing w:after="0"/>
        <w:ind w:left="0"/>
        <w:jc w:val="both"/>
      </w:pPr>
      <w:r>
        <w:rPr>
          <w:rFonts w:ascii="Times New Roman"/>
          <w:b w:val="false"/>
          <w:i w:val="false"/>
          <w:color w:val="000000"/>
          <w:sz w:val="28"/>
        </w:rPr>
        <w:t>
      Нақты келтірілген шығыстар үшін ақы төлеу кезінде дәрілік заттар мен МБ-ға шекті құнынан аспайтын олардың нақты (сатып алу) құны бойынша ақы төленеді. Қызметтер беруші көрсетілген құнға арналған растайтын құжаттарды ұсына отырып, ақпараттық жүйелерге дәрілік заттар мен МБ-ның нақты (сатып алу) құнын енгізеді.</w:t>
      </w:r>
    </w:p>
    <w:bookmarkEnd w:id="255"/>
    <w:bookmarkStart w:name="z258" w:id="256"/>
    <w:p>
      <w:pPr>
        <w:spacing w:after="0"/>
        <w:ind w:left="0"/>
        <w:jc w:val="both"/>
      </w:pPr>
      <w:r>
        <w:rPr>
          <w:rFonts w:ascii="Times New Roman"/>
          <w:b w:val="false"/>
          <w:i w:val="false"/>
          <w:color w:val="000000"/>
          <w:sz w:val="28"/>
        </w:rPr>
        <w:t>
      94. Ағымдағы қаржы жылының қаңтарындағы стационарлық және стационарды алмастыратын жағдайларда медициналық көмек көрсеткені үшін шот-тізілімге олар бойынша медициналық көмек көрсетудің басталуы алдыңғы қаржы жылында басталған және ағымдағы қаржы жылында аяқталған жағдайлар енгізіледі.</w:t>
      </w:r>
    </w:p>
    <w:bookmarkEnd w:id="256"/>
    <w:bookmarkStart w:name="z259" w:id="257"/>
    <w:p>
      <w:pPr>
        <w:spacing w:after="0"/>
        <w:ind w:left="0"/>
        <w:jc w:val="both"/>
      </w:pPr>
      <w:r>
        <w:rPr>
          <w:rFonts w:ascii="Times New Roman"/>
          <w:b w:val="false"/>
          <w:i w:val="false"/>
          <w:color w:val="000000"/>
          <w:sz w:val="28"/>
        </w:rPr>
        <w:t>
      95.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кірмеген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257"/>
    <w:bookmarkStart w:name="z260" w:id="258"/>
    <w:p>
      <w:pPr>
        <w:spacing w:after="0"/>
        <w:ind w:left="0"/>
        <w:jc w:val="both"/>
      </w:pPr>
      <w:r>
        <w:rPr>
          <w:rFonts w:ascii="Times New Roman"/>
          <w:b w:val="false"/>
          <w:i w:val="false"/>
          <w:color w:val="000000"/>
          <w:sz w:val="28"/>
        </w:rPr>
        <w:t>
      Өткен жылдың желтоқсанында көрсетілген ТМККК шеңберіндегі және МӘМС (немесе) жүйесіндегі қызметтер үшін сома алдыңғы қаржы жылының 11 айы үшін төлеуге қабылданған сома бойынша орташа айлық нақты орындалу сомасынан аспайды.</w:t>
      </w:r>
    </w:p>
    <w:bookmarkEnd w:id="258"/>
    <w:bookmarkStart w:name="z261" w:id="259"/>
    <w:p>
      <w:pPr>
        <w:spacing w:after="0"/>
        <w:ind w:left="0"/>
        <w:jc w:val="both"/>
      </w:pPr>
      <w:r>
        <w:rPr>
          <w:rFonts w:ascii="Times New Roman"/>
          <w:b w:val="false"/>
          <w:i w:val="false"/>
          <w:color w:val="000000"/>
          <w:sz w:val="28"/>
        </w:rPr>
        <w:t>
      96. Нақты келтірілген шығыстар үшін төлеуге жататын жағдайлардың тізбесі бойынша операция жүргізу кезінде трансплантаттау мақсатында кадаврды бір мәйіттен ағзаларды және (немесе) тіндерді бірнеше ағзаны алуға дайындау бойынша қызметтер көрсету үшін ақы төлеу бір рет жүзеге асырылады. Сол мәйіттен ағзаларды және (немесе) тіндерді бірнеше ағзаны алуға кадаврды дайындау бойынша қызметтерге ақы төлеуге басқа да денсаулық сақтау субъектісі мәлімдеген жағдайда ақы төлеу жүзеге асырылмайды.</w:t>
      </w:r>
    </w:p>
    <w:bookmarkEnd w:id="259"/>
    <w:bookmarkStart w:name="z262" w:id="260"/>
    <w:p>
      <w:pPr>
        <w:spacing w:after="0"/>
        <w:ind w:left="0"/>
        <w:jc w:val="both"/>
      </w:pPr>
      <w:r>
        <w:rPr>
          <w:rFonts w:ascii="Times New Roman"/>
          <w:b w:val="false"/>
          <w:i w:val="false"/>
          <w:color w:val="000000"/>
          <w:sz w:val="28"/>
        </w:rPr>
        <w:t xml:space="preserve">
      97. Босанғаннан және (немесе) аборттан кейін ауыр жағдайдағы әйелдерге мамандандырылған медициналық көмек көрсеткені үшін ақы төлеу осы Қағидалардың </w:t>
      </w:r>
      <w:r>
        <w:rPr>
          <w:rFonts w:ascii="Times New Roman"/>
          <w:b w:val="false"/>
          <w:i w:val="false"/>
          <w:color w:val="000000"/>
          <w:sz w:val="28"/>
        </w:rPr>
        <w:t>93-тармағында</w:t>
      </w:r>
      <w:r>
        <w:rPr>
          <w:rFonts w:ascii="Times New Roman"/>
          <w:b w:val="false"/>
          <w:i w:val="false"/>
          <w:color w:val="000000"/>
          <w:sz w:val="28"/>
        </w:rPr>
        <w:t xml:space="preserve"> айқындалған нақты жұмсалған шығыстар үшін жүзеге асырылады.</w:t>
      </w:r>
    </w:p>
    <w:bookmarkEnd w:id="260"/>
    <w:bookmarkStart w:name="z263" w:id="261"/>
    <w:p>
      <w:pPr>
        <w:spacing w:after="0"/>
        <w:ind w:left="0"/>
        <w:jc w:val="both"/>
      </w:pPr>
      <w:r>
        <w:rPr>
          <w:rFonts w:ascii="Times New Roman"/>
          <w:b w:val="false"/>
          <w:i w:val="false"/>
          <w:color w:val="000000"/>
          <w:sz w:val="28"/>
        </w:rPr>
        <w:t xml:space="preserve">
      98.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қосымша шығыстарға ақы төлей отырып, клиникалық-шығындық топтардың құны бойынша ақы төлеуге жататын жағдайлардың тізбесі бойынша ақы төлеу:</w:t>
      </w:r>
    </w:p>
    <w:bookmarkEnd w:id="261"/>
    <w:bookmarkStart w:name="z264" w:id="262"/>
    <w:p>
      <w:pPr>
        <w:spacing w:after="0"/>
        <w:ind w:left="0"/>
        <w:jc w:val="both"/>
      </w:pPr>
      <w:r>
        <w:rPr>
          <w:rFonts w:ascii="Times New Roman"/>
          <w:b w:val="false"/>
          <w:i w:val="false"/>
          <w:color w:val="000000"/>
          <w:sz w:val="28"/>
        </w:rPr>
        <w:t>
      1) тарифтер бойынша негізгі диагноздың немесе операцияның КШТ бойынша ақы төленетін емделіп шығу жағдайының құнын;</w:t>
      </w:r>
    </w:p>
    <w:bookmarkEnd w:id="262"/>
    <w:bookmarkStart w:name="z265" w:id="263"/>
    <w:p>
      <w:pPr>
        <w:spacing w:after="0"/>
        <w:ind w:left="0"/>
        <w:jc w:val="both"/>
      </w:pPr>
      <w:r>
        <w:rPr>
          <w:rFonts w:ascii="Times New Roman"/>
          <w:b w:val="false"/>
          <w:i w:val="false"/>
          <w:color w:val="000000"/>
          <w:sz w:val="28"/>
        </w:rPr>
        <w:t>
      2) уәкілетті орган белгілейтін шекті бағалардан аспайтын нақты (сатып алу) құны бойынша ақы төленетін дәрілік заттар мен МБ-ның құнын;</w:t>
      </w:r>
    </w:p>
    <w:bookmarkEnd w:id="263"/>
    <w:bookmarkStart w:name="z266" w:id="264"/>
    <w:p>
      <w:pPr>
        <w:spacing w:after="0"/>
        <w:ind w:left="0"/>
        <w:jc w:val="both"/>
      </w:pPr>
      <w:r>
        <w:rPr>
          <w:rFonts w:ascii="Times New Roman"/>
          <w:b w:val="false"/>
          <w:i w:val="false"/>
          <w:color w:val="000000"/>
          <w:sz w:val="28"/>
        </w:rPr>
        <w:t>
      3) тарифтер бойынша төленетін медициналық көрсетілетін қызметтердің құнын қосу арқылы жүзеге асырылады.</w:t>
      </w:r>
    </w:p>
    <w:bookmarkEnd w:id="264"/>
    <w:bookmarkStart w:name="z267" w:id="265"/>
    <w:p>
      <w:pPr>
        <w:spacing w:after="0"/>
        <w:ind w:left="0"/>
        <w:jc w:val="both"/>
      </w:pPr>
      <w:r>
        <w:rPr>
          <w:rFonts w:ascii="Times New Roman"/>
          <w:b w:val="false"/>
          <w:i w:val="false"/>
          <w:color w:val="000000"/>
          <w:sz w:val="28"/>
        </w:rPr>
        <w:t>
      99. Республикалық деңгейдегі медициналық ұйымдарда аяқталмаған остеогенез диагнозы бар науқастарға мамандандырылған медициналық көмек көрсеткені үшін әрбір жағдай бойынша ақы төлеу пациентке дәрілік заттар мен МБ беруді негіздей отырып, көрсетілген медициналық көмектің сапасы мен көлемі мониторингінен кейін нақты шығыстар бойынша жүзеге асырылады.</w:t>
      </w:r>
    </w:p>
    <w:bookmarkEnd w:id="265"/>
    <w:bookmarkStart w:name="z268" w:id="266"/>
    <w:p>
      <w:pPr>
        <w:spacing w:after="0"/>
        <w:ind w:left="0"/>
        <w:jc w:val="both"/>
      </w:pPr>
      <w:r>
        <w:rPr>
          <w:rFonts w:ascii="Times New Roman"/>
          <w:b w:val="false"/>
          <w:i w:val="false"/>
          <w:color w:val="000000"/>
          <w:sz w:val="28"/>
        </w:rPr>
        <w:t xml:space="preserve">
      100. Медициналық оңалту, паллативтік көмек және босандыру бойынша қосарлап кодталған жағдайларды қоспағанда,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сәйкес негізгі диагноз болып табылмайтын және Аурулар мен денсаулыққа байланысты проблемалардың халықаралық статистикалық жіктемесі бойынша КШТ тізбесінен алып тасталған диагноздардың тізбесі бойынша ақы төлеу жүзеге асырылмайды.</w:t>
      </w:r>
    </w:p>
    <w:bookmarkEnd w:id="266"/>
    <w:bookmarkStart w:name="z269" w:id="267"/>
    <w:p>
      <w:pPr>
        <w:spacing w:after="0"/>
        <w:ind w:left="0"/>
        <w:jc w:val="both"/>
      </w:pPr>
      <w:r>
        <w:rPr>
          <w:rFonts w:ascii="Times New Roman"/>
          <w:b w:val="false"/>
          <w:i w:val="false"/>
          <w:color w:val="000000"/>
          <w:sz w:val="28"/>
        </w:rPr>
        <w:t>
      101. Жүктіліктің және босанудың асқынған ағымы кезінде, жаңа туған нәрестелердің ауыр аурулары кезінде емделіп шығу жағдайларын төлеу үшін мынадай кодтар, байланыстырулар және қосымша шығындар тізбесі қолданылады:</w:t>
      </w:r>
    </w:p>
    <w:bookmarkEnd w:id="267"/>
    <w:bookmarkStart w:name="z270" w:id="26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акушерлік-гинекологиялық бейін бойынша күрделілік деңгейін ескере отырып клиникалық-шығындық топтарды қалыптастыру үшін қос кодтауға Аурулар мен денсаулыққа байланысты проблемалардың халықаралық статистикалық жіктемесі АХЖ-10 бойынша кодтарының тізбесі;</w:t>
      </w:r>
    </w:p>
    <w:bookmarkEnd w:id="268"/>
    <w:bookmarkStart w:name="z271" w:id="26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ауырлығы елеулі Аурулар мен денсаулыққа байланысты проблемалардың халықаралық статистикалық жіктемесі АХЖ-10 бойынша ілеспе диагноздар кодтарының Аурулар мен денсаулыққа байланысты проблемалардың халықаралық статистикалық жіктемесі АХЖ-10 бойынша негізгі диагноз кодтарына байланыстыру тізбесі;</w:t>
      </w:r>
    </w:p>
    <w:bookmarkEnd w:id="269"/>
    <w:bookmarkStart w:name="z272" w:id="27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ауырлығы елеулі емес Аурулар мен денсаулыққа байланысты проблемалардың халықаралық статистикалық жіктемесі АХЖ-10 бойыншанегізгі диагноз кодтарын ілеспе диагноз кодтарына байланыстыру тізбесі;</w:t>
      </w:r>
    </w:p>
    <w:bookmarkEnd w:id="270"/>
    <w:bookmarkStart w:name="z273" w:id="271"/>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ауырлығы жағынан елеулі Аурулар мен денсаулыққа байланысты проблемалардың халықаралық статистикалық жіктемесі АХЖ-9 бойынша операциялар кодтарының клиникалық-шығындық топтарына байланыстыру тізбесі (негізгі операциялар ретінде қолданылады);</w:t>
      </w:r>
    </w:p>
    <w:bookmarkEnd w:id="271"/>
    <w:bookmarkStart w:name="z274" w:id="27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АХЖ-9 бойынша негізгі операциялар кодтарының клиникалық-шығындық топтарына байланыстыру тізбесі;</w:t>
      </w:r>
    </w:p>
    <w:bookmarkEnd w:id="272"/>
    <w:bookmarkStart w:name="z275" w:id="273"/>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қорытынды диагноздың асқынуларына дәрілік заттарды, медициналық бұйымдар мен көрсетілетін қызметтерді байланыстыру тізбесі;</w:t>
      </w:r>
    </w:p>
    <w:bookmarkEnd w:id="273"/>
    <w:bookmarkStart w:name="z276" w:id="274"/>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негізгі диагноздың асқынуларына қосымша шығындардың (дәрілік заттар, медициналық бұйымдар және көрсетілетін қызметтер) тізбесі;</w:t>
      </w:r>
    </w:p>
    <w:bookmarkEnd w:id="274"/>
    <w:bookmarkStart w:name="z277" w:id="275"/>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негізгі диагноздың ауырлығын сипаттайтын қосымша өлшемшарттарын көрсету қажет Аурулар мен денсаулыққа байланысты проблемалардың халықаралық статистикалық жіктемесі АХЖ-10 бойынша негізгі диагноздардың тізбесі;</w:t>
      </w:r>
    </w:p>
    <w:bookmarkEnd w:id="275"/>
    <w:bookmarkStart w:name="z278" w:id="276"/>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босану жағдайлары үшін қайта емдеуге жатқызу белгілерін айқындау үшін Аурулар мен денсаулыққа байланысты проблемалардың халықаралық статистикалық жіктемесі АХЖ-10 бойынша кодтардың тізбесі;</w:t>
      </w:r>
    </w:p>
    <w:bookmarkEnd w:id="276"/>
    <w:bookmarkStart w:name="z279" w:id="277"/>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аборт жағдайлары үшін қайта емдеуге жатқызу белгілерін айқындау үшін Аурулар мен денсаулыққа байланысты проблемалардың халықаралық статистикалық жіктемесі АХЖ-10 бойынша кодтардың тізбесі;</w:t>
      </w:r>
    </w:p>
    <w:bookmarkEnd w:id="277"/>
    <w:bookmarkStart w:name="z280" w:id="278"/>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ауырлығы бойынша елеусіз Аурулар мен денсаулыққа байланысты проблемалардың халықаралық статистикалық жіктемесі АХЖ-10 бойынша негізгі кодтардың тізбесі;</w:t>
      </w:r>
    </w:p>
    <w:bookmarkEnd w:id="278"/>
    <w:bookmarkStart w:name="z281" w:id="279"/>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ауырлығы бойынша елеулі Аурулар мен денсаулыққа байланысты проблемалардың халықаралық статистикалық жіктемесі АХЖ-10 бойынша негізгі кодтардың тізбесі;</w:t>
      </w:r>
    </w:p>
    <w:bookmarkEnd w:id="279"/>
    <w:bookmarkStart w:name="z282" w:id="280"/>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бронх-өкпе дисплазиясына және неонатальды кезеңдегі тыныс алу жолдарының басқа созылмалы ауруларына жататын Аурулар мен денсаулыққа байланысты проблемалардың халықаралық статистикалық жіктемесі АХЖ-10 бойынша негізгі кодтардың тізбесі;</w:t>
      </w:r>
    </w:p>
    <w:bookmarkEnd w:id="280"/>
    <w:bookmarkStart w:name="z283" w:id="281"/>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хирургиялық операциялар жағдайлары үшін туа біткен даму кемістіктері Аурулар мен денсаулыққа байланысты проблемалардың халықаралық статистикалық жіктемесі АХЖ-10 бойынша негізгі кодтардың тізбесі;</w:t>
      </w:r>
    </w:p>
    <w:bookmarkEnd w:id="281"/>
    <w:bookmarkStart w:name="z284" w:id="282"/>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хирургиялық операцияларсыз жағдайлар үшін туа біткен даму кемістіктерінің Аурулар мен денсаулыққа байланысты проблемалардың халықаралық статистикалық жіктемесі АХЖ-10 бойынша негізгі кодтарының тізбесі;</w:t>
      </w:r>
    </w:p>
    <w:bookmarkEnd w:id="282"/>
    <w:bookmarkStart w:name="z285" w:id="283"/>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кардиохирургиялық операцияларды қоспағанда, неонаталдық кезеңде жүргізілетін Аурулар мен денсаулыққа байланысты проблемалардың халықаралық статистикалық жіктемесі АХЖ-9 бойынша кодтардың тізбесі;</w:t>
      </w:r>
    </w:p>
    <w:bookmarkEnd w:id="283"/>
    <w:bookmarkStart w:name="z286" w:id="284"/>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ауырлығы бойынша елеусіз Аурулар мен денсаулыққа байланысты проблемалардың халықаралық статистикалық жіктемесі АХЖ-9 кодтарының тізбесі;</w:t>
      </w:r>
    </w:p>
    <w:bookmarkEnd w:id="284"/>
    <w:bookmarkStart w:name="z287" w:id="285"/>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ауырлығы жағынан елеулі Аурулар мен денсаулыққа байланысты проблемалардың халықаралық статистикалық жіктемесі АХЖ-9 бойынша кодтардың тізбесі;</w:t>
      </w:r>
    </w:p>
    <w:bookmarkEnd w:id="285"/>
    <w:bookmarkStart w:name="z288" w:id="286"/>
    <w:p>
      <w:pPr>
        <w:spacing w:after="0"/>
        <w:ind w:left="0"/>
        <w:jc w:val="both"/>
      </w:pPr>
      <w:r>
        <w:rPr>
          <w:rFonts w:ascii="Times New Roman"/>
          <w:b w:val="false"/>
          <w:i w:val="false"/>
          <w:color w:val="000000"/>
          <w:sz w:val="28"/>
        </w:rPr>
        <w:t xml:space="preserve">
      19)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неонаталдық клиникалық-шығындық топтар үшін қосымша шығындардың тізбесі;</w:t>
      </w:r>
    </w:p>
    <w:bookmarkEnd w:id="286"/>
    <w:bookmarkStart w:name="z289" w:id="287"/>
    <w:p>
      <w:pPr>
        <w:spacing w:after="0"/>
        <w:ind w:left="0"/>
        <w:jc w:val="both"/>
      </w:pPr>
      <w:r>
        <w:rPr>
          <w:rFonts w:ascii="Times New Roman"/>
          <w:b w:val="false"/>
          <w:i w:val="false"/>
          <w:color w:val="000000"/>
          <w:sz w:val="28"/>
        </w:rPr>
        <w:t xml:space="preserve">
      20)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АХЖ-10 бойынша нақтылайтын қорытынды диагноздардың тізбесі.</w:t>
      </w:r>
    </w:p>
    <w:bookmarkEnd w:id="287"/>
    <w:bookmarkStart w:name="z290" w:id="288"/>
    <w:p>
      <w:pPr>
        <w:spacing w:after="0"/>
        <w:ind w:left="0"/>
        <w:jc w:val="both"/>
      </w:pPr>
      <w:r>
        <w:rPr>
          <w:rFonts w:ascii="Times New Roman"/>
          <w:b w:val="false"/>
          <w:i w:val="false"/>
          <w:color w:val="000000"/>
          <w:sz w:val="28"/>
        </w:rPr>
        <w:t>
      102. Терминалдық сатыдағы бүйрек функциясының созылмалы жеткіліксіздігі бар науқастарға тәуліктік стационар жағдайында гемодиализ қызметтері үшін ақы төлеу негізгі және ілеспе диагноз болып табылатын, негізгі диагноздың немесе операцияның КШТ бойынша және көрсетілген сеанстардың құнына тарифтер бойынша ақы төлене отырып жүргізіледі.</w:t>
      </w:r>
    </w:p>
    <w:bookmarkEnd w:id="288"/>
    <w:bookmarkStart w:name="z291" w:id="289"/>
    <w:p>
      <w:pPr>
        <w:spacing w:after="0"/>
        <w:ind w:left="0"/>
        <w:jc w:val="both"/>
      </w:pPr>
      <w:r>
        <w:rPr>
          <w:rFonts w:ascii="Times New Roman"/>
          <w:b w:val="false"/>
          <w:i w:val="false"/>
          <w:color w:val="000000"/>
          <w:sz w:val="28"/>
        </w:rPr>
        <w:t>
      103. Дәрі-дәрмектік терапиямен беті қайтарылмаған, жіті бүйрек функциясының жеткіліксіздігімен асқынған аурулардың ауыр жағдайлары кезінде тәуліктік стационар жағдайларында гемодиализ қызметтері үшін ақы төлеу негізгі диагноздың немесе операцияның КШТ бойынша немесе тарифтер бойынша көрсетілген сеанстардың құнына ақы төлей отырып жүргізіледі.</w:t>
      </w:r>
    </w:p>
    <w:bookmarkEnd w:id="289"/>
    <w:bookmarkStart w:name="z292" w:id="290"/>
    <w:p>
      <w:pPr>
        <w:spacing w:after="0"/>
        <w:ind w:left="0"/>
        <w:jc w:val="both"/>
      </w:pPr>
      <w:r>
        <w:rPr>
          <w:rFonts w:ascii="Times New Roman"/>
          <w:b w:val="false"/>
          <w:i w:val="false"/>
          <w:color w:val="000000"/>
          <w:sz w:val="28"/>
        </w:rPr>
        <w:t xml:space="preserve">
      104.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қосымша шығыстарға ақы төлей отырып, клиникалық-шығындыққ топтардың құны бойынша ақы төлеуге жататын жағдайлардың тізбесі бойынша тәуліктік стационар жағдайында жүктілік пен босанудың асқынған ағымы үшін ақы төлеу дәрілік заттар мен МБ-ға арналған қосымша шығыстарға ақы төлей отырып, негізгі диагноздың немесе операцияның КШТ құны бойынша өңірлендіру қағидаттарын ескере отырып, жүзеге асырылады.</w:t>
      </w:r>
    </w:p>
    <w:bookmarkEnd w:id="290"/>
    <w:bookmarkStart w:name="z293" w:id="291"/>
    <w:p>
      <w:pPr>
        <w:spacing w:after="0"/>
        <w:ind w:left="0"/>
        <w:jc w:val="both"/>
      </w:pPr>
      <w:r>
        <w:rPr>
          <w:rFonts w:ascii="Times New Roman"/>
          <w:b w:val="false"/>
          <w:i w:val="false"/>
          <w:color w:val="000000"/>
          <w:sz w:val="28"/>
        </w:rPr>
        <w:t>
      Тәуліктік стационар жағдайларында альбуминдік және перитонеалдық диализ қызметтері үшін ақы төлеу негізгі диагноздың немесе операциялардың КШТ бойынша және тарифтер бойынша көрсетілген сеанстардың құнын төлей отырып жүргізіледі.</w:t>
      </w:r>
    </w:p>
    <w:bookmarkEnd w:id="291"/>
    <w:bookmarkStart w:name="z294" w:id="292"/>
    <w:p>
      <w:pPr>
        <w:spacing w:after="0"/>
        <w:ind w:left="0"/>
        <w:jc w:val="both"/>
      </w:pPr>
      <w:r>
        <w:rPr>
          <w:rFonts w:ascii="Times New Roman"/>
          <w:b w:val="false"/>
          <w:i w:val="false"/>
          <w:color w:val="000000"/>
          <w:sz w:val="28"/>
        </w:rPr>
        <w:t>
      Денсаулық сақтау ұйымдарына "СНЭТ" АЖ-да сканерленген түрде бекітілген жүкқұжат бойынша үйде перитонеалдық диализді өз бетінше жүргізу үшін пациентке берілген шығыс материалдарына арналған шығындар төленеді.</w:t>
      </w:r>
    </w:p>
    <w:bookmarkEnd w:id="292"/>
    <w:bookmarkStart w:name="z295" w:id="293"/>
    <w:p>
      <w:pPr>
        <w:spacing w:after="0"/>
        <w:ind w:left="0"/>
        <w:jc w:val="both"/>
      </w:pPr>
      <w:r>
        <w:rPr>
          <w:rFonts w:ascii="Times New Roman"/>
          <w:b w:val="false"/>
          <w:i w:val="false"/>
          <w:color w:val="000000"/>
          <w:sz w:val="28"/>
        </w:rPr>
        <w:t>
      105. Өкпе гипертензиясын, сондай-ақ тәулік бойы стационар жағдайында асқынған өкпе гипертензиясын емдеу кезінде азот монооксидін қолданған жағдайда ақы төлеу негізгі диагноздың немесе операцияның КШТ бойынша тарифтер бойынша көрсетілген қызметтердің құнын төлей отырып жүргізіледі.</w:t>
      </w:r>
    </w:p>
    <w:bookmarkEnd w:id="293"/>
    <w:bookmarkStart w:name="z296" w:id="294"/>
    <w:p>
      <w:pPr>
        <w:spacing w:after="0"/>
        <w:ind w:left="0"/>
        <w:jc w:val="both"/>
      </w:pPr>
      <w:r>
        <w:rPr>
          <w:rFonts w:ascii="Times New Roman"/>
          <w:b w:val="false"/>
          <w:i w:val="false"/>
          <w:color w:val="000000"/>
          <w:sz w:val="28"/>
        </w:rPr>
        <w:t xml:space="preserve">
      106. Қор тәуліктік стационар жағдайында жүргізілетін терапияның тиімсіздігі және осы Қағидалардың талаптарына кірмейтін дәрілік заттар мен МБ-ны өмірлік көрсетілімдері бойынша науқасқа негізді ұсыну жағдайында емделіп шығу жағдайы үшін осы қосымша шығындарға ақы төлейді және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тәртіппен стационарлық және стационарды алмастыратын көмек көрсету бойынша қызметтерді сатып алу шартын орындау хаттамасында көрсетеді.</w:t>
      </w:r>
    </w:p>
    <w:bookmarkEnd w:id="294"/>
    <w:bookmarkStart w:name="z297" w:id="295"/>
    <w:p>
      <w:pPr>
        <w:spacing w:after="0"/>
        <w:ind w:left="0"/>
        <w:jc w:val="both"/>
      </w:pPr>
      <w:r>
        <w:rPr>
          <w:rFonts w:ascii="Times New Roman"/>
          <w:b w:val="false"/>
          <w:i w:val="false"/>
          <w:color w:val="000000"/>
          <w:sz w:val="28"/>
        </w:rPr>
        <w:t>
      Қосымша шығындарға ақы төлеу:</w:t>
      </w:r>
    </w:p>
    <w:bookmarkEnd w:id="295"/>
    <w:bookmarkStart w:name="z298" w:id="296"/>
    <w:p>
      <w:pPr>
        <w:spacing w:after="0"/>
        <w:ind w:left="0"/>
        <w:jc w:val="both"/>
      </w:pPr>
      <w:r>
        <w:rPr>
          <w:rFonts w:ascii="Times New Roman"/>
          <w:b w:val="false"/>
          <w:i w:val="false"/>
          <w:color w:val="000000"/>
          <w:sz w:val="28"/>
        </w:rPr>
        <w:t>
      1) есепті кезеңнен кейінгі келесі айдың 15 (он бесінші) күнінен кешіктірмей Қорға жіберілетін, осы Қағидалардың талаптарына кірмейтін қосымша дәрілік заттарды және МБ-ны науқасқа ұсынғаны үшін мәлімделген шығындарды растайтын құжаттарды қоса бере отырып, қызметтер берушінің жазбаша өтінішінің;</w:t>
      </w:r>
    </w:p>
    <w:bookmarkEnd w:id="296"/>
    <w:bookmarkStart w:name="z299" w:id="297"/>
    <w:p>
      <w:pPr>
        <w:spacing w:after="0"/>
        <w:ind w:left="0"/>
        <w:jc w:val="both"/>
      </w:pPr>
      <w:r>
        <w:rPr>
          <w:rFonts w:ascii="Times New Roman"/>
          <w:b w:val="false"/>
          <w:i w:val="false"/>
          <w:color w:val="000000"/>
          <w:sz w:val="28"/>
        </w:rPr>
        <w:t>
      2) осы Қағидалардың талаптарына кірмейтін қосымша дәрілік заттар мен МБ-ны пациентке ұсынудың негізділігі туралы сапа мен көлем мониторингі нәтижелерінің;</w:t>
      </w:r>
    </w:p>
    <w:bookmarkEnd w:id="297"/>
    <w:bookmarkStart w:name="z300" w:id="298"/>
    <w:p>
      <w:pPr>
        <w:spacing w:after="0"/>
        <w:ind w:left="0"/>
        <w:jc w:val="both"/>
      </w:pPr>
      <w:r>
        <w:rPr>
          <w:rFonts w:ascii="Times New Roman"/>
          <w:b w:val="false"/>
          <w:i w:val="false"/>
          <w:color w:val="000000"/>
          <w:sz w:val="28"/>
        </w:rPr>
        <w:t>
      3) Қор құратын дәрілік заттар мен МБ-ға қосымша шығындардың негізділігі туралы комиссиялардың оң қорытындысының;</w:t>
      </w:r>
    </w:p>
    <w:bookmarkEnd w:id="298"/>
    <w:bookmarkStart w:name="z301" w:id="299"/>
    <w:p>
      <w:pPr>
        <w:spacing w:after="0"/>
        <w:ind w:left="0"/>
        <w:jc w:val="both"/>
      </w:pPr>
      <w:r>
        <w:rPr>
          <w:rFonts w:ascii="Times New Roman"/>
          <w:b w:val="false"/>
          <w:i w:val="false"/>
          <w:color w:val="000000"/>
          <w:sz w:val="28"/>
        </w:rPr>
        <w:t>
      4) Қордың және қызметтер берушінің атынан уәкілетті тұлғалар қол қойған салыстырып-тексеру актісінің негізінде жүзеге асырылады.</w:t>
      </w:r>
    </w:p>
    <w:bookmarkEnd w:id="299"/>
    <w:bookmarkStart w:name="z302" w:id="300"/>
    <w:p>
      <w:pPr>
        <w:spacing w:after="0"/>
        <w:ind w:left="0"/>
        <w:jc w:val="both"/>
      </w:pPr>
      <w:r>
        <w:rPr>
          <w:rFonts w:ascii="Times New Roman"/>
          <w:b w:val="false"/>
          <w:i w:val="false"/>
          <w:color w:val="000000"/>
          <w:sz w:val="28"/>
        </w:rPr>
        <w:t>
      107. Тәуліктік стационар жағдайында химия терапия жүргізілген лимфоидты және қан түзетін тіндердің қатерлі ісіктері бар пациенттерге көрсетілетін медициналық көмекке ақы төлеу негізгі диагноздың немесе операциялардың КШТ бойынша оның шекті көлемінен аспайтын нақты шығындар бойынша химиялық препараттардың құнын төлей отырып жүзеге асырылады.</w:t>
      </w:r>
    </w:p>
    <w:bookmarkEnd w:id="300"/>
    <w:bookmarkStart w:name="z303" w:id="301"/>
    <w:p>
      <w:pPr>
        <w:spacing w:after="0"/>
        <w:ind w:left="0"/>
        <w:jc w:val="both"/>
      </w:pPr>
      <w:r>
        <w:rPr>
          <w:rFonts w:ascii="Times New Roman"/>
          <w:b w:val="false"/>
          <w:i w:val="false"/>
          <w:color w:val="000000"/>
          <w:sz w:val="28"/>
        </w:rPr>
        <w:t>
      108. Лимфоидты және қан түзетін тіндердің қатерлі ісіктерінің жіті түрлерін және қан түзу депрессиясын емдеу кезінде тәуліктік стационарға алғашқы емдеуге жатқызуға нақты шығындар бойынша химиялық препараттардың құнын төлей отырып, негізгі диагноздың немесе операцияның КШТ бойынша емделіп шығу жағдайының құны бойынша ақы төленеді, кейінгі емдеуге жатқызуларға ақы төлеу оның шекті көлемінен аспайтын нақты шығындар бойынша химиялық препараттардың құнын төлей отырып, негізгі диагноздың немесе операцияның КШТ бойынша емделіп шығу жағдайы құнының отыз пайызы мөлшерінде жүргізіледі.</w:t>
      </w:r>
    </w:p>
    <w:bookmarkEnd w:id="301"/>
    <w:bookmarkStart w:name="z304" w:id="302"/>
    <w:p>
      <w:pPr>
        <w:spacing w:after="0"/>
        <w:ind w:left="0"/>
        <w:jc w:val="both"/>
      </w:pPr>
      <w:r>
        <w:rPr>
          <w:rFonts w:ascii="Times New Roman"/>
          <w:b w:val="false"/>
          <w:i w:val="false"/>
          <w:color w:val="000000"/>
          <w:sz w:val="28"/>
        </w:rPr>
        <w:t>
      109. Лимфоидты және қан түзетін тіндердің қатерлі ісіктерінің жіті түрлерін және қан түзу депрессиясын емдеу кезінде жоғары дозалық химия терапияны қолданатын қызметтер берушілерге тәуліктік стационарға кейінгі емдеуге жатқызулар кезінде сүйек кемігін трансплантаттау операциясын жүргізу жағдайларынан басқа, шекті құнынан аспайтын нақты шығындар бойынша химия препараттардың құнын төлей отырып, негізгі диагноздың немесе операцияның КШТ бойынша емделіп шығу жағдайының жетпіс бес пайыздық құны бойынша төленеді. Сүйек кемігін трансплантаттау операциясын жүргізе отырып, лимфоидты және қан түзетін тіндердің қатерлі ісіктері бар пациенттерді емдеу нақты шығындар бойынша химиялық препараттардың құнын төлей отырып, шекті құнынан аспайтын негізгі диагноздың немесе операцияның КШТ бойынша емделіп шығу жағдайының құны бойынша төленеді.</w:t>
      </w:r>
    </w:p>
    <w:bookmarkEnd w:id="302"/>
    <w:bookmarkStart w:name="z305" w:id="303"/>
    <w:p>
      <w:pPr>
        <w:spacing w:after="0"/>
        <w:ind w:left="0"/>
        <w:jc w:val="both"/>
      </w:pPr>
      <w:r>
        <w:rPr>
          <w:rFonts w:ascii="Times New Roman"/>
          <w:b w:val="false"/>
          <w:i w:val="false"/>
          <w:color w:val="000000"/>
          <w:sz w:val="28"/>
        </w:rPr>
        <w:t>
      110. Бауыр циррозы мен фиброзын емдеу кезінде ақы төлеу негізгі диагноздың немесе операцияның тиісті КШТ бойынша және республикалық денсаулық сақтау ұйымдарындағы шығыстар төлене отырып жүргізіледі.</w:t>
      </w:r>
    </w:p>
    <w:bookmarkEnd w:id="303"/>
    <w:bookmarkStart w:name="z306" w:id="304"/>
    <w:p>
      <w:pPr>
        <w:spacing w:after="0"/>
        <w:ind w:left="0"/>
        <w:jc w:val="both"/>
      </w:pPr>
      <w:r>
        <w:rPr>
          <w:rFonts w:ascii="Times New Roman"/>
          <w:b w:val="false"/>
          <w:i w:val="false"/>
          <w:color w:val="000000"/>
          <w:sz w:val="28"/>
        </w:rPr>
        <w:t>
      111. Миастенияны тәулік бойы жұмыс істейтін стационарларда емдеу кезінде ақы төлеу негізгі диагноздың КШТ бойынша емделіп шығу жағдайы үшін құны бойынша оның шекті құнынан аспайтын дәрілік заттардың нақты (сатып алу) құны бойынша және пациентке ұсынуды негіздей отырып, плазмаферез сеансының құнын төлей отырып жүзеге асырылады.</w:t>
      </w:r>
    </w:p>
    <w:bookmarkEnd w:id="304"/>
    <w:bookmarkStart w:name="z307" w:id="305"/>
    <w:p>
      <w:pPr>
        <w:spacing w:after="0"/>
        <w:ind w:left="0"/>
        <w:jc w:val="both"/>
      </w:pPr>
      <w:r>
        <w:rPr>
          <w:rFonts w:ascii="Times New Roman"/>
          <w:b w:val="false"/>
          <w:i w:val="false"/>
          <w:color w:val="000000"/>
          <w:sz w:val="28"/>
        </w:rPr>
        <w:t>
      112. Күндізгі стационар жағдайында лимфоидты және қан түзетін тіндердің қатерлі ісіктері бар науқастарға медициналық қызметтер көрсететін қызметтер берушілерге ақы төлеу:</w:t>
      </w:r>
    </w:p>
    <w:bookmarkEnd w:id="305"/>
    <w:bookmarkStart w:name="z308" w:id="306"/>
    <w:p>
      <w:pPr>
        <w:spacing w:after="0"/>
        <w:ind w:left="0"/>
        <w:jc w:val="both"/>
      </w:pPr>
      <w:r>
        <w:rPr>
          <w:rFonts w:ascii="Times New Roman"/>
          <w:b w:val="false"/>
          <w:i w:val="false"/>
          <w:color w:val="000000"/>
          <w:sz w:val="28"/>
        </w:rPr>
        <w:t>
      1) стационарлық көмектің шығын сыйымдылығы коэффициентін ескере отырып және нақты шығындар бойынша химиялық препараттардың құнын төлеумен КШТ бойынша бір емделіп шығу жағдайы үшін тарифтің 1/4 (төрттен бір) тарифі бойынша химия терапия сеансы үшін;</w:t>
      </w:r>
    </w:p>
    <w:bookmarkEnd w:id="306"/>
    <w:bookmarkStart w:name="z309" w:id="307"/>
    <w:p>
      <w:pPr>
        <w:spacing w:after="0"/>
        <w:ind w:left="0"/>
        <w:jc w:val="both"/>
      </w:pPr>
      <w:r>
        <w:rPr>
          <w:rFonts w:ascii="Times New Roman"/>
          <w:b w:val="false"/>
          <w:i w:val="false"/>
          <w:color w:val="000000"/>
          <w:sz w:val="28"/>
        </w:rPr>
        <w:t>
      2) стационарлық көмектің шығын сыйымдылығы коэффициентін ескере отырып және сәулелік терапияның нақты көрсетілген сеанстарының құнын төлеумен КШТ бойынша бір емделіп шығу жағдайы үшін тарифтің 1/4 (төрттен бір) тарифі бойынша сәулелік терапия көрсету кезінде;</w:t>
      </w:r>
    </w:p>
    <w:bookmarkEnd w:id="307"/>
    <w:bookmarkStart w:name="z310" w:id="308"/>
    <w:p>
      <w:pPr>
        <w:spacing w:after="0"/>
        <w:ind w:left="0"/>
        <w:jc w:val="both"/>
      </w:pPr>
      <w:r>
        <w:rPr>
          <w:rFonts w:ascii="Times New Roman"/>
          <w:b w:val="false"/>
          <w:i w:val="false"/>
          <w:color w:val="000000"/>
          <w:sz w:val="28"/>
        </w:rPr>
        <w:t>
      3) стационарлық көмектің шығын сыйымдылығы коэффициентін ескере отырып және нақты шығындар бойынша химиялық препараттардың құнын және сәулелік терапияның нақты көрсетілген сеанстарының құнын өтей отырып, КШТ бойынша бір емделіп шығу жағдайы үшін тарифтің 1/4 (төрттен бір) тарифі бойынша химия және сәулелік терапия сеанстары үшін жүргізіледі.</w:t>
      </w:r>
    </w:p>
    <w:bookmarkEnd w:id="308"/>
    <w:bookmarkStart w:name="z311" w:id="309"/>
    <w:p>
      <w:pPr>
        <w:spacing w:after="0"/>
        <w:ind w:left="0"/>
        <w:jc w:val="both"/>
      </w:pPr>
      <w:r>
        <w:rPr>
          <w:rFonts w:ascii="Times New Roman"/>
          <w:b w:val="false"/>
          <w:i w:val="false"/>
          <w:color w:val="000000"/>
          <w:sz w:val="28"/>
        </w:rPr>
        <w:t>
      Есепті кезеңдегі 1 (бір) науқасқа арналған химия терапия мен сәулелік терапияның барлық сеанстары бір емделіп шығу жағдайы ретінде есептеледі.</w:t>
      </w:r>
    </w:p>
    <w:bookmarkEnd w:id="309"/>
    <w:bookmarkStart w:name="z312" w:id="310"/>
    <w:p>
      <w:pPr>
        <w:spacing w:after="0"/>
        <w:ind w:left="0"/>
        <w:jc w:val="both"/>
      </w:pPr>
      <w:r>
        <w:rPr>
          <w:rFonts w:ascii="Times New Roman"/>
          <w:b w:val="false"/>
          <w:i w:val="false"/>
          <w:color w:val="000000"/>
          <w:sz w:val="28"/>
        </w:rPr>
        <w:t>
      113. Онкологиялық науқастарға медициналық көмек көрсету кезінде республикалық денсаулық сақтау ұйымдары нақты шығыстар бойынша иондаушы сәулеленуді қайта қуаттау және сервистік қызметтер көрсету қызметтеріне арналған шығыстарды төлейді.</w:t>
      </w:r>
    </w:p>
    <w:bookmarkEnd w:id="310"/>
    <w:bookmarkStart w:name="z313" w:id="311"/>
    <w:p>
      <w:pPr>
        <w:spacing w:after="0"/>
        <w:ind w:left="0"/>
        <w:jc w:val="left"/>
      </w:pPr>
      <w:r>
        <w:rPr>
          <w:rFonts w:ascii="Times New Roman"/>
          <w:b/>
          <w:i w:val="false"/>
          <w:color w:val="000000"/>
        </w:rPr>
        <w:t xml:space="preserve"> 4-параграф. Медициналық-экономикалық тарифтер бойынша онкологиялық аурулары бар балаларға стационарды алмастыратын және стационарлық жағдайларда мамандандырылған медициналық көмек көрсету жағдайларына ақы төлеу тәртібі</w:t>
      </w:r>
    </w:p>
    <w:bookmarkEnd w:id="311"/>
    <w:bookmarkStart w:name="z314" w:id="312"/>
    <w:p>
      <w:pPr>
        <w:spacing w:after="0"/>
        <w:ind w:left="0"/>
        <w:jc w:val="both"/>
      </w:pPr>
      <w:r>
        <w:rPr>
          <w:rFonts w:ascii="Times New Roman"/>
          <w:b w:val="false"/>
          <w:i w:val="false"/>
          <w:color w:val="000000"/>
          <w:sz w:val="28"/>
        </w:rPr>
        <w:t>
      114. Тәуліктік стационар деңгейінде онкологиялық аурулары бар балаларға блоктар (схемалар) бойынша көрсетілетін медициналық қызметтерге ақы төлеу емдеудің ұзақтығы мен стационарды алмастыратын көмекті қоса алғанда, нақты нозологияны емдеудің толық курсының құны медициналық-экономикалық тарифтер бойынша жүзеге асырылады.</w:t>
      </w:r>
    </w:p>
    <w:bookmarkEnd w:id="312"/>
    <w:bookmarkStart w:name="z315" w:id="313"/>
    <w:p>
      <w:pPr>
        <w:spacing w:after="0"/>
        <w:ind w:left="0"/>
        <w:jc w:val="both"/>
      </w:pPr>
      <w:r>
        <w:rPr>
          <w:rFonts w:ascii="Times New Roman"/>
          <w:b w:val="false"/>
          <w:i w:val="false"/>
          <w:color w:val="000000"/>
          <w:sz w:val="28"/>
        </w:rPr>
        <w:t>
      115. Ағымдағы қаржы жылының қаңтарындағы стационарлық және стационарды алмастыратын жағдайларда медициналық көмек көрсеткені үшін шот-тізілімге олар бойынша медициналық көмек көрсетудің басталуы алдыңғы қаржы жылында басталған және ағымдағы қаржы жылында аяқталған жағдайлар енгізіледі.</w:t>
      </w:r>
    </w:p>
    <w:bookmarkEnd w:id="313"/>
    <w:bookmarkStart w:name="z316" w:id="314"/>
    <w:p>
      <w:pPr>
        <w:spacing w:after="0"/>
        <w:ind w:left="0"/>
        <w:jc w:val="both"/>
      </w:pPr>
      <w:r>
        <w:rPr>
          <w:rFonts w:ascii="Times New Roman"/>
          <w:b w:val="false"/>
          <w:i w:val="false"/>
          <w:color w:val="000000"/>
          <w:sz w:val="28"/>
        </w:rPr>
        <w:t>
      116.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кірмеген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314"/>
    <w:bookmarkStart w:name="z317" w:id="315"/>
    <w:p>
      <w:pPr>
        <w:spacing w:after="0"/>
        <w:ind w:left="0"/>
        <w:jc w:val="both"/>
      </w:pPr>
      <w:r>
        <w:rPr>
          <w:rFonts w:ascii="Times New Roman"/>
          <w:b w:val="false"/>
          <w:i w:val="false"/>
          <w:color w:val="000000"/>
          <w:sz w:val="28"/>
        </w:rPr>
        <w:t>
      Өткен жылдың желтоқсанында көрсетілген ТМККК шеңберіндегі және (немесе) МӘМС жүйесіндегі қызметтер үшін сома алдыңғы қаржы жылының 11 айы үшін төлеуге қабылданған сома бойынша орташа айлық нақты орындалу сомасынан аспайды.</w:t>
      </w:r>
    </w:p>
    <w:bookmarkEnd w:id="315"/>
    <w:bookmarkStart w:name="z318" w:id="316"/>
    <w:p>
      <w:pPr>
        <w:spacing w:after="0"/>
        <w:ind w:left="0"/>
        <w:jc w:val="both"/>
      </w:pPr>
      <w:r>
        <w:rPr>
          <w:rFonts w:ascii="Times New Roman"/>
          <w:b w:val="false"/>
          <w:i w:val="false"/>
          <w:color w:val="000000"/>
          <w:sz w:val="28"/>
        </w:rPr>
        <w:t>
      117. Нақты нозологияны емдегені үшін ақы төлеу сомасы емдеудің толық курсының құнынан аспайды. Медициналық-экономикалық тарифтер бойынша ақы төлеу кезең-кезеңмен емдеу курсының блоктары (сызбалары) бойынша жүзеге асырылады.</w:t>
      </w:r>
    </w:p>
    <w:bookmarkEnd w:id="316"/>
    <w:bookmarkStart w:name="z319" w:id="317"/>
    <w:p>
      <w:pPr>
        <w:spacing w:after="0"/>
        <w:ind w:left="0"/>
        <w:jc w:val="both"/>
      </w:pPr>
      <w:r>
        <w:rPr>
          <w:rFonts w:ascii="Times New Roman"/>
          <w:b w:val="false"/>
          <w:i w:val="false"/>
          <w:color w:val="000000"/>
          <w:sz w:val="28"/>
        </w:rPr>
        <w:t>
      Егер өткізілген төсек-күндердің саны бір емдеу блогының (сызбасының) белгіленген емдеу мерзімінің 50 (елу) және одан да аз пайызын құраса, ақы төлеу емдеу блогы (сызбасы) құнының 30 (отыз) пайызы ұсталып, жүргізіледі.</w:t>
      </w:r>
    </w:p>
    <w:bookmarkEnd w:id="317"/>
    <w:bookmarkStart w:name="z320" w:id="318"/>
    <w:p>
      <w:pPr>
        <w:spacing w:after="0"/>
        <w:ind w:left="0"/>
        <w:jc w:val="both"/>
      </w:pPr>
      <w:r>
        <w:rPr>
          <w:rFonts w:ascii="Times New Roman"/>
          <w:b w:val="false"/>
          <w:i w:val="false"/>
          <w:color w:val="000000"/>
          <w:sz w:val="28"/>
        </w:rPr>
        <w:t>
      118. Емдеу блоктары (сызбалары) арасындағы емдеу үзілісінде онкологиялық аурулары бар балаларды байқау қажет болған кезде ақы төлеу стационарды алмастыратын көмек деңгейінде жүзеге асырылады.</w:t>
      </w:r>
    </w:p>
    <w:bookmarkEnd w:id="318"/>
    <w:bookmarkStart w:name="z321" w:id="319"/>
    <w:p>
      <w:pPr>
        <w:spacing w:after="0"/>
        <w:ind w:left="0"/>
        <w:jc w:val="both"/>
      </w:pPr>
      <w:r>
        <w:rPr>
          <w:rFonts w:ascii="Times New Roman"/>
          <w:b w:val="false"/>
          <w:i w:val="false"/>
          <w:color w:val="000000"/>
          <w:sz w:val="28"/>
        </w:rPr>
        <w:t xml:space="preserve">
      Онкологиялық аурулары бар балалар үшін оңалтуды көрсету кезінде қызметтер беруші Қормен келісу бойынша қызметтер көрсету бойынша өзінің міндеттемелерінің бір бөлігін беру арқылы бірлесіп орындаушыларды тартады. Бірлесіп орындаушылардың көрсетілген қызметтеріне ақы төлеу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жүзеге асырылады.</w:t>
      </w:r>
    </w:p>
    <w:bookmarkEnd w:id="319"/>
    <w:bookmarkStart w:name="z322" w:id="320"/>
    <w:p>
      <w:pPr>
        <w:spacing w:after="0"/>
        <w:ind w:left="0"/>
        <w:jc w:val="both"/>
      </w:pPr>
      <w:r>
        <w:rPr>
          <w:rFonts w:ascii="Times New Roman"/>
          <w:b w:val="false"/>
          <w:i w:val="false"/>
          <w:color w:val="000000"/>
          <w:sz w:val="28"/>
        </w:rPr>
        <w:t>
      119. Амбулаториялық емдеу кезеңі бар нозологиялар үшін дәрілік заттар стационарлық емдеу курсы аяқталғаннан кейін беріледі, бұл ретте пациентке берілген дәрілік заттар Қазақстан Республикасы Денсаулық сақтау министрінің 2021 жылғы 5 тамыздағы № ҚР ДСМ-75 бұйрығымен бекітілген (Нормативтік құқықтық актілерді мемлекеттік тіркеу тізілімінде № 23885 болып тіркелген)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тізбесіне кіретін дәрілік заттарды қоспағанда, "СНЭТ" АЖ-де сканерленген түрде қоса берілген жүкқұжат негізінде жүзеге асырылады.</w:t>
      </w:r>
    </w:p>
    <w:bookmarkEnd w:id="320"/>
    <w:bookmarkStart w:name="z323" w:id="321"/>
    <w:p>
      <w:pPr>
        <w:spacing w:after="0"/>
        <w:ind w:left="0"/>
        <w:jc w:val="left"/>
      </w:pPr>
      <w:r>
        <w:rPr>
          <w:rFonts w:ascii="Times New Roman"/>
          <w:b/>
          <w:i w:val="false"/>
          <w:color w:val="000000"/>
        </w:rPr>
        <w:t xml:space="preserve"> 5-тарау. Ауыл халқына медициналық көмек көрсеткені үшін ақы төлеу тәртібі</w:t>
      </w:r>
    </w:p>
    <w:bookmarkEnd w:id="321"/>
    <w:bookmarkStart w:name="z324" w:id="322"/>
    <w:p>
      <w:pPr>
        <w:spacing w:after="0"/>
        <w:ind w:left="0"/>
        <w:jc w:val="both"/>
      </w:pPr>
      <w:r>
        <w:rPr>
          <w:rFonts w:ascii="Times New Roman"/>
          <w:b w:val="false"/>
          <w:i w:val="false"/>
          <w:color w:val="000000"/>
          <w:sz w:val="28"/>
        </w:rPr>
        <w:t>
      120. Амбулаториялық, стационарды алмастыратын және стационарлық жағдайларда және үйде, МСАК және мамандандырылған медициналық көмек көрсететін қызметтер беруші – денсаулық сақтау субъектілерінің (бұдан әрі – ауыл халқына көрсетілетін қызметтер) көрсетілетін қызметтеріне ақы төлеу бекітілген ауыл халқына (бұдан әрі – ауыл субъектілері) көрсетілетін қызметтерді сатып алу шартында көзделген сома шегінде жүзеге асырылады:</w:t>
      </w:r>
    </w:p>
    <w:bookmarkEnd w:id="322"/>
    <w:bookmarkStart w:name="z325" w:id="323"/>
    <w:p>
      <w:pPr>
        <w:spacing w:after="0"/>
        <w:ind w:left="0"/>
        <w:jc w:val="both"/>
      </w:pPr>
      <w:r>
        <w:rPr>
          <w:rFonts w:ascii="Times New Roman"/>
          <w:b w:val="false"/>
          <w:i w:val="false"/>
          <w:color w:val="000000"/>
          <w:sz w:val="28"/>
        </w:rPr>
        <w:t>
      1) ауыл халқына көрсетілетін қызметтер;</w:t>
      </w:r>
    </w:p>
    <w:bookmarkEnd w:id="323"/>
    <w:bookmarkStart w:name="z326" w:id="324"/>
    <w:p>
      <w:pPr>
        <w:spacing w:after="0"/>
        <w:ind w:left="0"/>
        <w:jc w:val="both"/>
      </w:pPr>
      <w:r>
        <w:rPr>
          <w:rFonts w:ascii="Times New Roman"/>
          <w:b w:val="false"/>
          <w:i w:val="false"/>
          <w:color w:val="000000"/>
          <w:sz w:val="28"/>
        </w:rPr>
        <w:t>
      2) 4-жеделдік санатындағы шақырту қызметін көрсету үшін бекітілген халыққа кезек күттірмейтін медициналық көмек көрсету;</w:t>
      </w:r>
    </w:p>
    <w:bookmarkEnd w:id="324"/>
    <w:bookmarkStart w:name="z327" w:id="325"/>
    <w:p>
      <w:pPr>
        <w:spacing w:after="0"/>
        <w:ind w:left="0"/>
        <w:jc w:val="both"/>
      </w:pPr>
      <w:r>
        <w:rPr>
          <w:rFonts w:ascii="Times New Roman"/>
          <w:b w:val="false"/>
          <w:i w:val="false"/>
          <w:color w:val="000000"/>
          <w:sz w:val="28"/>
        </w:rPr>
        <w:t>
      3) арнайы ақуызы төмен емдік өнімдермен және құрамында фенилаланині төмен өнімдермен қамтамасыз ету;</w:t>
      </w:r>
    </w:p>
    <w:bookmarkEnd w:id="325"/>
    <w:bookmarkStart w:name="z328" w:id="326"/>
    <w:p>
      <w:pPr>
        <w:spacing w:after="0"/>
        <w:ind w:left="0"/>
        <w:jc w:val="both"/>
      </w:pPr>
      <w:r>
        <w:rPr>
          <w:rFonts w:ascii="Times New Roman"/>
          <w:b w:val="false"/>
          <w:i w:val="false"/>
          <w:color w:val="000000"/>
          <w:sz w:val="28"/>
        </w:rPr>
        <w:t xml:space="preserve">
      4) № ҚР ДСМ-174/2020 бұйрыққа және № ҚР ДСМ-37 </w:t>
      </w:r>
      <w:r>
        <w:rPr>
          <w:rFonts w:ascii="Times New Roman"/>
          <w:b w:val="false"/>
          <w:i w:val="false"/>
          <w:color w:val="000000"/>
          <w:sz w:val="28"/>
        </w:rPr>
        <w:t>бұйрыққа</w:t>
      </w:r>
      <w:r>
        <w:rPr>
          <w:rFonts w:ascii="Times New Roman"/>
          <w:b w:val="false"/>
          <w:i w:val="false"/>
          <w:color w:val="000000"/>
          <w:sz w:val="28"/>
        </w:rPr>
        <w:t xml:space="preserve"> сәйкес ауыл тұрғындары қатарындағы адамдардың қосымша нысаналы топтары үшін скринингтік зерттеулер жүргізу;</w:t>
      </w:r>
    </w:p>
    <w:bookmarkEnd w:id="326"/>
    <w:bookmarkStart w:name="z329" w:id="327"/>
    <w:p>
      <w:pPr>
        <w:spacing w:after="0"/>
        <w:ind w:left="0"/>
        <w:jc w:val="both"/>
      </w:pPr>
      <w:r>
        <w:rPr>
          <w:rFonts w:ascii="Times New Roman"/>
          <w:b w:val="false"/>
          <w:i w:val="false"/>
          <w:color w:val="000000"/>
          <w:sz w:val="28"/>
        </w:rPr>
        <w:t>
      5) медициналық-санитариялық алғашқы көмек көрсететін денсаулық сақтау ұйымдары жанындағы жедел медициналық жәрдем бөлімшелерінің (мобильдік бригадалардың) жүргізушілеріне ерекше еңбек жағдайлары үшін базалық лауазымдық айлықақының 200% мөлшерінде қосымша ақы төлеуге;</w:t>
      </w:r>
    </w:p>
    <w:bookmarkEnd w:id="327"/>
    <w:bookmarkStart w:name="z330" w:id="328"/>
    <w:p>
      <w:pPr>
        <w:spacing w:after="0"/>
        <w:ind w:left="0"/>
        <w:jc w:val="both"/>
      </w:pPr>
      <w:r>
        <w:rPr>
          <w:rFonts w:ascii="Times New Roman"/>
          <w:b w:val="false"/>
          <w:i w:val="false"/>
          <w:color w:val="000000"/>
          <w:sz w:val="28"/>
        </w:rPr>
        <w:t>
      6) интернаттық ұйымдарға жатпайтын орта білім беру ұйымдарының білім алушыларына медициналық көмек көрсету үшін;</w:t>
      </w:r>
    </w:p>
    <w:bookmarkEnd w:id="328"/>
    <w:bookmarkStart w:name="z331" w:id="329"/>
    <w:p>
      <w:pPr>
        <w:spacing w:after="0"/>
        <w:ind w:left="0"/>
        <w:jc w:val="both"/>
      </w:pPr>
      <w:r>
        <w:rPr>
          <w:rFonts w:ascii="Times New Roman"/>
          <w:b w:val="false"/>
          <w:i w:val="false"/>
          <w:color w:val="000000"/>
          <w:sz w:val="28"/>
        </w:rPr>
        <w:t>
      7) "Ауылда денсаулық сақтауды жаңғырту" ұлттық пилоттық жобасын (бұдан әрі – ұлттық жоба) бекіту туралы" Қазақстан Республикасы Үкіметінің 2022 жылғы 30 қарашадағы № 962 қаулысына сәйкес пайдалануға берілген "Ауылда денсаулық сақтауды жаңғырту" пилоттық Ұлттық жобасы шеңберінде қайтадан енгізілген медициналық-санитариялық алғашқы көмек объектілерінің шығындарын өтеу.</w:t>
      </w:r>
    </w:p>
    <w:bookmarkEnd w:id="329"/>
    <w:bookmarkStart w:name="z332" w:id="330"/>
    <w:p>
      <w:pPr>
        <w:spacing w:after="0"/>
        <w:ind w:left="0"/>
        <w:jc w:val="both"/>
      </w:pPr>
      <w:r>
        <w:rPr>
          <w:rFonts w:ascii="Times New Roman"/>
          <w:b w:val="false"/>
          <w:i w:val="false"/>
          <w:color w:val="000000"/>
          <w:sz w:val="28"/>
        </w:rPr>
        <w:t xml:space="preserve">
      ДСБ ай сайын есепті кезеңнен кейінгі 20-күнге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 жанындағы жедел медициналық жәрдем бөлімшелерінің (мобильдік бригадалардың) жүргізушілеріне ерекше еңбек жағдайлары үшін базалық лауазымдық айлықақының 200% мөлшерінде қосымша ақы төлеу жөніндегі есепті Қорға ұсынады.</w:t>
      </w:r>
    </w:p>
    <w:bookmarkEnd w:id="330"/>
    <w:bookmarkStart w:name="z333" w:id="331"/>
    <w:p>
      <w:pPr>
        <w:spacing w:after="0"/>
        <w:ind w:left="0"/>
        <w:jc w:val="both"/>
      </w:pPr>
      <w:r>
        <w:rPr>
          <w:rFonts w:ascii="Times New Roman"/>
          <w:b w:val="false"/>
          <w:i w:val="false"/>
          <w:color w:val="000000"/>
          <w:sz w:val="28"/>
        </w:rPr>
        <w:t xml:space="preserve">
      ДСБ ай сайын есепті кезеңнен кейінгі 20-күнге дейін Қорға ауылдық денсаулық сақтау субъектілері бойынша жиынтық ақпаратты, ұлттық жоба шеңберінде қайтадан енгізілген МСАК объектілерінің шығындары жөніндегі ақпаратты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ұсынады.</w:t>
      </w:r>
    </w:p>
    <w:bookmarkEnd w:id="331"/>
    <w:bookmarkStart w:name="z334" w:id="332"/>
    <w:p>
      <w:pPr>
        <w:spacing w:after="0"/>
        <w:ind w:left="0"/>
        <w:jc w:val="both"/>
      </w:pPr>
      <w:r>
        <w:rPr>
          <w:rFonts w:ascii="Times New Roman"/>
          <w:b w:val="false"/>
          <w:i w:val="false"/>
          <w:color w:val="000000"/>
          <w:sz w:val="28"/>
        </w:rPr>
        <w:t>
      121. Ауыл халқына қызметтер көрсеткені үшін ақы төлеу ауыл халқына арналған кешенді жан басына шаққандағы норматив (бұдан әрі – ауыл халқына КЖН) бойынша жүзеге асырылады, оған мыналар кіреді:</w:t>
      </w:r>
    </w:p>
    <w:bookmarkEnd w:id="332"/>
    <w:bookmarkStart w:name="z335" w:id="333"/>
    <w:p>
      <w:pPr>
        <w:spacing w:after="0"/>
        <w:ind w:left="0"/>
        <w:jc w:val="both"/>
      </w:pPr>
      <w:r>
        <w:rPr>
          <w:rFonts w:ascii="Times New Roman"/>
          <w:b w:val="false"/>
          <w:i w:val="false"/>
          <w:color w:val="000000"/>
          <w:sz w:val="28"/>
        </w:rPr>
        <w:t>
      1) №ҚР ДСМ-90 бұйрықпен бекітілген көрсетілетін қызметтер тізбесі бойынша амбулаториялық, стационарды алмастыратын және стационарлық жағдайларда және бекітілген ауыл халқына үйде МСАК қызметтерінің кешенін және мамандандырылған медициналық көмекті қамтамасыз ету;</w:t>
      </w:r>
    </w:p>
    <w:bookmarkEnd w:id="333"/>
    <w:bookmarkStart w:name="z336" w:id="334"/>
    <w:p>
      <w:pPr>
        <w:spacing w:after="0"/>
        <w:ind w:left="0"/>
        <w:jc w:val="both"/>
      </w:pPr>
      <w:r>
        <w:rPr>
          <w:rFonts w:ascii="Times New Roman"/>
          <w:b w:val="false"/>
          <w:i w:val="false"/>
          <w:color w:val="000000"/>
          <w:sz w:val="28"/>
        </w:rPr>
        <w:t>
      2) МСАК жұмыскерлерін ынталандыру.</w:t>
      </w:r>
    </w:p>
    <w:bookmarkEnd w:id="334"/>
    <w:bookmarkStart w:name="z337" w:id="335"/>
    <w:p>
      <w:pPr>
        <w:spacing w:after="0"/>
        <w:ind w:left="0"/>
        <w:jc w:val="both"/>
      </w:pPr>
      <w:r>
        <w:rPr>
          <w:rFonts w:ascii="Times New Roman"/>
          <w:b w:val="false"/>
          <w:i w:val="false"/>
          <w:color w:val="000000"/>
          <w:sz w:val="28"/>
        </w:rPr>
        <w:t>
      122. Бекітілген ауыл халқына 4-жеделдік санатындағы шақырту қызметін көрсету үшін тәулік бойы кезек күттірмейтін медициналық көмек көрсеткені үшін ақы төлеу кезек күттірмейтін көмек көрсетуге арналған жан басына шаққандағы норматив бойынша жүзеге асырылады.</w:t>
      </w:r>
    </w:p>
    <w:bookmarkEnd w:id="335"/>
    <w:bookmarkStart w:name="z338" w:id="336"/>
    <w:p>
      <w:pPr>
        <w:spacing w:after="0"/>
        <w:ind w:left="0"/>
        <w:jc w:val="both"/>
      </w:pPr>
      <w:r>
        <w:rPr>
          <w:rFonts w:ascii="Times New Roman"/>
          <w:b w:val="false"/>
          <w:i w:val="false"/>
          <w:color w:val="000000"/>
          <w:sz w:val="28"/>
        </w:rPr>
        <w:t>
      123. Фенилкетонуриямен ауыратын бекітілген ауыл халқына қызметтер көрсететін ауыл субъектілері үшін ақуызы төмен емдік өнімдермен және құрамында фенилаланині төмен өнімдермен қамтамасыз ету үшін ақы төлеу нақты шығындар бойынша жүзеге асырылады.</w:t>
      </w:r>
    </w:p>
    <w:bookmarkEnd w:id="336"/>
    <w:bookmarkStart w:name="z339" w:id="337"/>
    <w:p>
      <w:pPr>
        <w:spacing w:after="0"/>
        <w:ind w:left="0"/>
        <w:jc w:val="both"/>
      </w:pPr>
      <w:r>
        <w:rPr>
          <w:rFonts w:ascii="Times New Roman"/>
          <w:b w:val="false"/>
          <w:i w:val="false"/>
          <w:color w:val="000000"/>
          <w:sz w:val="28"/>
        </w:rPr>
        <w:t>
      124. ДСБ шешімі бойынша ақуызы төмен емдік өнімдермен және құрамында фенилаланині төмен өнімдермен орталықтандырылған қамтамасыз ету үшін ауыл субъектілерін айқындауға жол беріледі.</w:t>
      </w:r>
    </w:p>
    <w:bookmarkEnd w:id="337"/>
    <w:bookmarkStart w:name="z340" w:id="338"/>
    <w:p>
      <w:pPr>
        <w:spacing w:after="0"/>
        <w:ind w:left="0"/>
        <w:jc w:val="both"/>
      </w:pPr>
      <w:r>
        <w:rPr>
          <w:rFonts w:ascii="Times New Roman"/>
          <w:b w:val="false"/>
          <w:i w:val="false"/>
          <w:color w:val="000000"/>
          <w:sz w:val="28"/>
        </w:rPr>
        <w:t>
      Ақуызы төмен емдік өнімдермен және құрамында фенилаланині төмен өнімдерді босату үшін ақы төлеу мақсатында "ДҚ" АЖ-да тіркеледі.</w:t>
      </w:r>
    </w:p>
    <w:bookmarkEnd w:id="338"/>
    <w:bookmarkStart w:name="z341" w:id="339"/>
    <w:p>
      <w:pPr>
        <w:spacing w:after="0"/>
        <w:ind w:left="0"/>
        <w:jc w:val="both"/>
      </w:pPr>
      <w:r>
        <w:rPr>
          <w:rFonts w:ascii="Times New Roman"/>
          <w:b w:val="false"/>
          <w:i w:val="false"/>
          <w:color w:val="000000"/>
          <w:sz w:val="28"/>
        </w:rPr>
        <w:t>
      125. "БХТ" АЖ-да тіркелген бекітілген халықтың саны бойынша МСАК көрсететін ауыл субъектілері үшін есепті кезең үшін КЖН ауыл халқына есепті кезеңнің соңғы күнінде айқындалады.</w:t>
      </w:r>
    </w:p>
    <w:bookmarkEnd w:id="339"/>
    <w:bookmarkStart w:name="z342" w:id="340"/>
    <w:p>
      <w:pPr>
        <w:spacing w:after="0"/>
        <w:ind w:left="0"/>
        <w:jc w:val="both"/>
      </w:pPr>
      <w:r>
        <w:rPr>
          <w:rFonts w:ascii="Times New Roman"/>
          <w:b w:val="false"/>
          <w:i w:val="false"/>
          <w:color w:val="000000"/>
          <w:sz w:val="28"/>
        </w:rPr>
        <w:t>
      126. Есепті кезеңде ауыл халқына қызметтер көрсеткені үшін ақы төлеу сомасы ауыл халқына арналған КЖН-ды есепті кезеңде "БХТ" АЖ-да тіркелген, бекітілген ауыл халқының орташа тізімдік санына көбейту арқылы айқындалады.</w:t>
      </w:r>
    </w:p>
    <w:bookmarkEnd w:id="340"/>
    <w:bookmarkStart w:name="z343" w:id="341"/>
    <w:p>
      <w:pPr>
        <w:spacing w:after="0"/>
        <w:ind w:left="0"/>
        <w:jc w:val="both"/>
      </w:pPr>
      <w:r>
        <w:rPr>
          <w:rFonts w:ascii="Times New Roman"/>
          <w:b w:val="false"/>
          <w:i w:val="false"/>
          <w:color w:val="000000"/>
          <w:sz w:val="28"/>
        </w:rPr>
        <w:t>
      Есепті кезеңдегі бекітілген ауыл халқының орташа тізімдік саны есепті кезеңнің әрбір күнтізбелік күні үшін "БХТ" АЖ-да тіркелген бекітілген ауыл халқының санын қосу және алынған соманы айдың күнтізбелік күндерінің санына бөлу арқылы айқындалады.</w:t>
      </w:r>
    </w:p>
    <w:bookmarkEnd w:id="341"/>
    <w:bookmarkStart w:name="z344" w:id="342"/>
    <w:p>
      <w:pPr>
        <w:spacing w:after="0"/>
        <w:ind w:left="0"/>
        <w:jc w:val="both"/>
      </w:pPr>
      <w:r>
        <w:rPr>
          <w:rFonts w:ascii="Times New Roman"/>
          <w:b w:val="false"/>
          <w:i w:val="false"/>
          <w:color w:val="000000"/>
          <w:sz w:val="28"/>
        </w:rPr>
        <w:t>
      Есепті кезеңдегі ауыл халқына арналған КЖН бойынша ауыл халқына қызметтер көрсеткені үшін ақы төлеу сомасы көрсетілген қызметтердің көлеміне байланысты болмайды.</w:t>
      </w:r>
    </w:p>
    <w:bookmarkEnd w:id="342"/>
    <w:bookmarkStart w:name="z345" w:id="343"/>
    <w:p>
      <w:pPr>
        <w:spacing w:after="0"/>
        <w:ind w:left="0"/>
        <w:jc w:val="both"/>
      </w:pPr>
      <w:r>
        <w:rPr>
          <w:rFonts w:ascii="Times New Roman"/>
          <w:b w:val="false"/>
          <w:i w:val="false"/>
          <w:color w:val="000000"/>
          <w:sz w:val="28"/>
        </w:rPr>
        <w:t>
      127. Есепті кезеңде интернаттық ұйымдарға жатпайтын орта білім беру ұйымдарының білім алушыларына медициналық көмек көрсетудің МСАК субъектілерінің қызметтерін көрсеткені үшін ақы төлеу сомасы ДСБ бұйрығы негізінде МСАК субъектісіне бекітілген оқушылар санына айына оқушының жан басына шаққандағы нормативін көбейту жолымен айқындалады.</w:t>
      </w:r>
    </w:p>
    <w:bookmarkEnd w:id="343"/>
    <w:bookmarkStart w:name="z346" w:id="344"/>
    <w:p>
      <w:pPr>
        <w:spacing w:after="0"/>
        <w:ind w:left="0"/>
        <w:jc w:val="both"/>
      </w:pPr>
      <w:r>
        <w:rPr>
          <w:rFonts w:ascii="Times New Roman"/>
          <w:b w:val="false"/>
          <w:i w:val="false"/>
          <w:color w:val="000000"/>
          <w:sz w:val="28"/>
        </w:rPr>
        <w:t xml:space="preserve">
      128. Қор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салыстырып-тексеру актісінің негізінде ауыл субъектісіне бекітілген фенилкетонуриямен ауыратын адамдар санының немесе медициналық көрсетілімі бойынша арнайы емдік өнімдер түрлерінің өзгеруіне байланысты көрсетілетін қызметтерді сатып алу шартының сомасын түзетуді жүзеге асырады.</w:t>
      </w:r>
    </w:p>
    <w:bookmarkEnd w:id="344"/>
    <w:bookmarkStart w:name="z347" w:id="345"/>
    <w:p>
      <w:pPr>
        <w:spacing w:after="0"/>
        <w:ind w:left="0"/>
        <w:jc w:val="both"/>
      </w:pPr>
      <w:r>
        <w:rPr>
          <w:rFonts w:ascii="Times New Roman"/>
          <w:b w:val="false"/>
          <w:i w:val="false"/>
          <w:color w:val="000000"/>
          <w:sz w:val="28"/>
        </w:rPr>
        <w:t>
      129. МӘМС жүйесінде бекітілген ауыл халқына стационарды алмастыратын және стационарлық жағдайларда және үйде мамандандырылған медициналық көмек көрсеткені үшін ақы төлеу 4-тараудың 2-параграфына сәйкес жүзеге асырылады.</w:t>
      </w:r>
    </w:p>
    <w:bookmarkEnd w:id="345"/>
    <w:bookmarkStart w:name="z348" w:id="346"/>
    <w:p>
      <w:pPr>
        <w:spacing w:after="0"/>
        <w:ind w:left="0"/>
        <w:jc w:val="both"/>
      </w:pPr>
      <w:r>
        <w:rPr>
          <w:rFonts w:ascii="Times New Roman"/>
          <w:b w:val="false"/>
          <w:i w:val="false"/>
          <w:color w:val="000000"/>
          <w:sz w:val="28"/>
        </w:rPr>
        <w:t xml:space="preserve">
      ТМККК шеңберінде стационарлық жағдайларда мамандандырылған медициналық көмек көрсеткені үшін ақы төлеу ұлттық жобаға сәйкес жаңғыртылған денсаулық сақтау субъектілерінің тізбесі бойынша, </w:t>
      </w:r>
      <w:r>
        <w:rPr>
          <w:rFonts w:ascii="Times New Roman"/>
          <w:b w:val="false"/>
          <w:i w:val="false"/>
          <w:color w:val="000000"/>
          <w:sz w:val="28"/>
        </w:rPr>
        <w:t>37-қосымшаға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АХЖ-9 кодтар тізбесі бойынша 4-тараудың 2-параграфына сәйкес жүзеге асырылады.</w:t>
      </w:r>
    </w:p>
    <w:bookmarkEnd w:id="346"/>
    <w:bookmarkStart w:name="z349" w:id="347"/>
    <w:p>
      <w:pPr>
        <w:spacing w:after="0"/>
        <w:ind w:left="0"/>
        <w:jc w:val="both"/>
      </w:pPr>
      <w:r>
        <w:rPr>
          <w:rFonts w:ascii="Times New Roman"/>
          <w:b w:val="false"/>
          <w:i w:val="false"/>
          <w:color w:val="000000"/>
          <w:sz w:val="28"/>
        </w:rPr>
        <w:t>
      130. Ауыл халқына медициналық көмек көрсеткені үшін ақы төлеу және шот-тізілімді автоматтандырылған түрде қалыптастыру және ақы төлеуге ұсынылатын соманы дұрыс есептеу үшін ауыл субъектісі:</w:t>
      </w:r>
    </w:p>
    <w:bookmarkEnd w:id="347"/>
    <w:bookmarkStart w:name="z350" w:id="348"/>
    <w:p>
      <w:pPr>
        <w:spacing w:after="0"/>
        <w:ind w:left="0"/>
        <w:jc w:val="both"/>
      </w:pPr>
      <w:r>
        <w:rPr>
          <w:rFonts w:ascii="Times New Roman"/>
          <w:b w:val="false"/>
          <w:i w:val="false"/>
          <w:color w:val="000000"/>
          <w:sz w:val="28"/>
        </w:rPr>
        <w:t>
      1) МАЖ-дың "Тіркеу бөлімі" модулінде дәрігерлердің қабылдау графигі мен кестесін, дәрігерге қабылдауға жазылу, активтер мен үйге шақыртулар бойынша мәліметтерді күн сайын енгізуді;</w:t>
      </w:r>
    </w:p>
    <w:bookmarkEnd w:id="348"/>
    <w:bookmarkStart w:name="z351" w:id="349"/>
    <w:p>
      <w:pPr>
        <w:spacing w:after="0"/>
        <w:ind w:left="0"/>
        <w:jc w:val="both"/>
      </w:pPr>
      <w:r>
        <w:rPr>
          <w:rFonts w:ascii="Times New Roman"/>
          <w:b w:val="false"/>
          <w:i w:val="false"/>
          <w:color w:val="000000"/>
          <w:sz w:val="28"/>
        </w:rPr>
        <w:t xml:space="preserve">
      2)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бекітілген ауыл халқына амбулаториялық жағдайларда көрсетілген қызметтерді "БТЖ" АЖ-мен интеграцияланған МАЖ-да күн сайын дербестендірілген тіркеуді;</w:t>
      </w:r>
    </w:p>
    <w:bookmarkEnd w:id="349"/>
    <w:bookmarkStart w:name="z352" w:id="350"/>
    <w:p>
      <w:pPr>
        <w:spacing w:after="0"/>
        <w:ind w:left="0"/>
        <w:jc w:val="both"/>
      </w:pPr>
      <w:r>
        <w:rPr>
          <w:rFonts w:ascii="Times New Roman"/>
          <w:b w:val="false"/>
          <w:i w:val="false"/>
          <w:color w:val="000000"/>
          <w:sz w:val="28"/>
        </w:rPr>
        <w:t xml:space="preserve">
      3)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КДҚ-ға сыртқы бағыттарды "БТЖ" АЖ-мен интеграцияланған МАЖ-да күн сайын енгізуді;</w:t>
      </w:r>
    </w:p>
    <w:bookmarkEnd w:id="350"/>
    <w:bookmarkStart w:name="z353" w:id="351"/>
    <w:p>
      <w:pPr>
        <w:spacing w:after="0"/>
        <w:ind w:left="0"/>
        <w:jc w:val="both"/>
      </w:pPr>
      <w:r>
        <w:rPr>
          <w:rFonts w:ascii="Times New Roman"/>
          <w:b w:val="false"/>
          <w:i w:val="false"/>
          <w:color w:val="000000"/>
          <w:sz w:val="28"/>
        </w:rPr>
        <w:t>
      4) "ДҚ" АЖ-да емшек сүтінің бейімделген алмастырғыштарын босатуды күн сайын енгізуді;</w:t>
      </w:r>
    </w:p>
    <w:bookmarkEnd w:id="351"/>
    <w:bookmarkStart w:name="z354" w:id="352"/>
    <w:p>
      <w:pPr>
        <w:spacing w:after="0"/>
        <w:ind w:left="0"/>
        <w:jc w:val="both"/>
      </w:pPr>
      <w:r>
        <w:rPr>
          <w:rFonts w:ascii="Times New Roman"/>
          <w:b w:val="false"/>
          <w:i w:val="false"/>
          <w:color w:val="000000"/>
          <w:sz w:val="28"/>
        </w:rPr>
        <w:t>
      5) "ДҚ" АЖ-да ақуызы төмен емдік өнімдер мен құрамында фенилаланині төмен өнімдерді босатуды күн сайын енгізуді;</w:t>
      </w:r>
    </w:p>
    <w:bookmarkEnd w:id="352"/>
    <w:bookmarkStart w:name="z355" w:id="353"/>
    <w:p>
      <w:pPr>
        <w:spacing w:after="0"/>
        <w:ind w:left="0"/>
        <w:jc w:val="both"/>
      </w:pPr>
      <w:r>
        <w:rPr>
          <w:rFonts w:ascii="Times New Roman"/>
          <w:b w:val="false"/>
          <w:i w:val="false"/>
          <w:color w:val="000000"/>
          <w:sz w:val="28"/>
        </w:rPr>
        <w:t>
      6) бірлесіп орындау шарттары бойынша деректерді "БТЖ" АЖ-да олар жасалған күннен бастап 3 (үш) жұмыс күнінен кешіктірмей енгізу және растауды;</w:t>
      </w:r>
    </w:p>
    <w:bookmarkEnd w:id="353"/>
    <w:bookmarkStart w:name="z356" w:id="354"/>
    <w:p>
      <w:pPr>
        <w:spacing w:after="0"/>
        <w:ind w:left="0"/>
        <w:jc w:val="both"/>
      </w:pPr>
      <w:r>
        <w:rPr>
          <w:rFonts w:ascii="Times New Roman"/>
          <w:b w:val="false"/>
          <w:i w:val="false"/>
          <w:color w:val="000000"/>
          <w:sz w:val="28"/>
        </w:rPr>
        <w:t>
      7) "БТЖ" АЖ-да қызметтер берушінің бекітілген халыққа КДҚ көрсетуге бірлесіп орындау шартын орындау хаттамасын, қызметтер берушінің бекітілген халыққа бірлесіп орындау шарты бойынша КДҚ көрсетілген қызметтер актісін қалыптастыруды;</w:t>
      </w:r>
    </w:p>
    <w:bookmarkEnd w:id="354"/>
    <w:bookmarkStart w:name="z357" w:id="355"/>
    <w:p>
      <w:pPr>
        <w:spacing w:after="0"/>
        <w:ind w:left="0"/>
        <w:jc w:val="both"/>
      </w:pPr>
      <w:r>
        <w:rPr>
          <w:rFonts w:ascii="Times New Roman"/>
          <w:b w:val="false"/>
          <w:i w:val="false"/>
          <w:color w:val="000000"/>
          <w:sz w:val="28"/>
        </w:rPr>
        <w:t>
      8) есептеу мен бөлу осы тараудағы айқындалған тәртіппен жүзеге асырылатын ЖБНЫК-ны төлеу үшін қажетті деректерді "БТЖ" АЖ-да енгізуді;</w:t>
      </w:r>
    </w:p>
    <w:bookmarkEnd w:id="355"/>
    <w:bookmarkStart w:name="z358" w:id="35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"ЖБНҚК" АЖ-ға деректерді енгізуді;</w:t>
      </w:r>
    </w:p>
    <w:bookmarkEnd w:id="356"/>
    <w:bookmarkStart w:name="z359" w:id="357"/>
    <w:p>
      <w:pPr>
        <w:spacing w:after="0"/>
        <w:ind w:left="0"/>
        <w:jc w:val="both"/>
      </w:pPr>
      <w:r>
        <w:rPr>
          <w:rFonts w:ascii="Times New Roman"/>
          <w:b w:val="false"/>
          <w:i w:val="false"/>
          <w:color w:val="000000"/>
          <w:sz w:val="28"/>
        </w:rPr>
        <w:t xml:space="preserve">
      10)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 нысандары бойынша МАЖ-да деректерді күн сайын енгізуді және растауды;</w:t>
      </w:r>
    </w:p>
    <w:bookmarkEnd w:id="357"/>
    <w:bookmarkStart w:name="z360" w:id="358"/>
    <w:p>
      <w:pPr>
        <w:spacing w:after="0"/>
        <w:ind w:left="0"/>
        <w:jc w:val="both"/>
      </w:pPr>
      <w:r>
        <w:rPr>
          <w:rFonts w:ascii="Times New Roman"/>
          <w:b w:val="false"/>
          <w:i w:val="false"/>
          <w:color w:val="000000"/>
          <w:sz w:val="28"/>
        </w:rPr>
        <w:t>
      11) пациенттің стационардан шыққан күнінен кейінгі күннен кешіктірмей "СНЭТ" АЖ-да шығару эпикризін қалыптастыруды;</w:t>
      </w:r>
    </w:p>
    <w:bookmarkEnd w:id="358"/>
    <w:bookmarkStart w:name="z361" w:id="359"/>
    <w:p>
      <w:pPr>
        <w:spacing w:after="0"/>
        <w:ind w:left="0"/>
        <w:jc w:val="both"/>
      </w:pPr>
      <w:r>
        <w:rPr>
          <w:rFonts w:ascii="Times New Roman"/>
          <w:b w:val="false"/>
          <w:i w:val="false"/>
          <w:color w:val="000000"/>
          <w:sz w:val="28"/>
        </w:rPr>
        <w:t xml:space="preserve">
      12) медициналық карталардан "СНЭТ" АЖ-да деректерді енгізу нәтижелері бойынша стационардан шыққан адамның статистикалық картасын (№ҚР ДСМ-175/2020 </w:t>
      </w:r>
      <w:r>
        <w:rPr>
          <w:rFonts w:ascii="Times New Roman"/>
          <w:b w:val="false"/>
          <w:i w:val="false"/>
          <w:color w:val="000000"/>
          <w:sz w:val="28"/>
        </w:rPr>
        <w:t>бұйрыққа</w:t>
      </w:r>
      <w:r>
        <w:rPr>
          <w:rFonts w:ascii="Times New Roman"/>
          <w:b w:val="false"/>
          <w:i w:val="false"/>
          <w:color w:val="000000"/>
          <w:sz w:val="28"/>
        </w:rPr>
        <w:t xml:space="preserve"> бекітілген бастапқы медициналық құжаттама нысандары) қалыптастыруды;</w:t>
      </w:r>
    </w:p>
    <w:bookmarkEnd w:id="359"/>
    <w:bookmarkStart w:name="z362" w:id="360"/>
    <w:p>
      <w:pPr>
        <w:spacing w:after="0"/>
        <w:ind w:left="0"/>
        <w:jc w:val="both"/>
      </w:pPr>
      <w:r>
        <w:rPr>
          <w:rFonts w:ascii="Times New Roman"/>
          <w:b w:val="false"/>
          <w:i w:val="false"/>
          <w:color w:val="000000"/>
          <w:sz w:val="28"/>
        </w:rPr>
        <w:t>
      13) осы тармақтың 2) және 3) тармақшаларына сәйкес көрсетілген қызметтер туралы деректерді күнтізбелік 3 (үш) күн ішінде "БТЖ" АЖ-ға жіберуді қамтамасыз етеді.</w:t>
      </w:r>
    </w:p>
    <w:bookmarkEnd w:id="360"/>
    <w:p>
      <w:pPr>
        <w:spacing w:after="0"/>
        <w:ind w:left="0"/>
        <w:jc w:val="both"/>
      </w:pPr>
      <w:r>
        <w:rPr>
          <w:rFonts w:ascii="Times New Roman"/>
          <w:b w:val="false"/>
          <w:i w:val="false"/>
          <w:color w:val="000000"/>
          <w:sz w:val="28"/>
        </w:rPr>
        <w:t>
      Ағымдағы есепті кезең үшін АЕК қызметтерін көрсеткені үшін қызметтер берушіге шот-тізілімді қалыптастыру ағымдағы есепті кезең үшін жасалған бірлесіп орындау шарттары бойынша бірлесіп орындаушылар "БТЖ" АЖ-да төлеуге ұсынған шот-тізілімдер болмаған жағдайларда жүргізілмейді.</w:t>
      </w:r>
    </w:p>
    <w:bookmarkStart w:name="z363" w:id="361"/>
    <w:p>
      <w:pPr>
        <w:spacing w:after="0"/>
        <w:ind w:left="0"/>
        <w:jc w:val="both"/>
      </w:pPr>
      <w:r>
        <w:rPr>
          <w:rFonts w:ascii="Times New Roman"/>
          <w:b w:val="false"/>
          <w:i w:val="false"/>
          <w:color w:val="000000"/>
          <w:sz w:val="28"/>
        </w:rPr>
        <w:t>
      131. Қор ауыл субъектілері бойынша:</w:t>
      </w:r>
    </w:p>
    <w:bookmarkEnd w:id="361"/>
    <w:bookmarkStart w:name="z364" w:id="362"/>
    <w:p>
      <w:pPr>
        <w:spacing w:after="0"/>
        <w:ind w:left="0"/>
        <w:jc w:val="both"/>
      </w:pPr>
      <w:r>
        <w:rPr>
          <w:rFonts w:ascii="Times New Roman"/>
          <w:b w:val="false"/>
          <w:i w:val="false"/>
          <w:color w:val="000000"/>
          <w:sz w:val="28"/>
        </w:rPr>
        <w:t>
      1) АТЖ-да стационарлық және стационарды алмастыратын көмектің сапасын сараптау нәтижелерін енгізеді;</w:t>
      </w:r>
    </w:p>
    <w:bookmarkEnd w:id="362"/>
    <w:bookmarkStart w:name="z365" w:id="363"/>
    <w:p>
      <w:pPr>
        <w:spacing w:after="0"/>
        <w:ind w:left="0"/>
        <w:jc w:val="both"/>
      </w:pPr>
      <w:r>
        <w:rPr>
          <w:rFonts w:ascii="Times New Roman"/>
          <w:b w:val="false"/>
          <w:i w:val="false"/>
          <w:color w:val="000000"/>
          <w:sz w:val="28"/>
        </w:rPr>
        <w:t>
      2) АТЖ-да стационарлық науқастардың әрбір өлім жағдайына (өліммен аяқталған) сараптамалық қорытындыны сканерленген түрінде бекітеді.</w:t>
      </w:r>
    </w:p>
    <w:bookmarkEnd w:id="363"/>
    <w:bookmarkStart w:name="z366" w:id="364"/>
    <w:p>
      <w:pPr>
        <w:spacing w:after="0"/>
        <w:ind w:left="0"/>
        <w:jc w:val="left"/>
      </w:pPr>
      <w:r>
        <w:rPr>
          <w:rFonts w:ascii="Times New Roman"/>
          <w:b/>
          <w:i w:val="false"/>
          <w:color w:val="000000"/>
        </w:rPr>
        <w:t xml:space="preserve"> 6-тарау. Онкологиялық науқастарға медициналық көмек көрсеткені үшін ақы төлеу</w:t>
      </w:r>
    </w:p>
    <w:bookmarkEnd w:id="364"/>
    <w:bookmarkStart w:name="z367" w:id="365"/>
    <w:p>
      <w:pPr>
        <w:spacing w:after="0"/>
        <w:ind w:left="0"/>
        <w:jc w:val="both"/>
      </w:pPr>
      <w:r>
        <w:rPr>
          <w:rFonts w:ascii="Times New Roman"/>
          <w:b w:val="false"/>
          <w:i w:val="false"/>
          <w:color w:val="000000"/>
          <w:sz w:val="28"/>
        </w:rPr>
        <w:t>
      132. Қызметтер берушілердің онкологиялық көмек көрсетудің бірінші, екінші, үшінші деңгейлерінде көрсетілетін қызметтеріне ақы төлеу көрсетілетін қызметтерді сатып алу шартында көзделген соманың шегінде:</w:t>
      </w:r>
    </w:p>
    <w:bookmarkEnd w:id="365"/>
    <w:bookmarkStart w:name="z368" w:id="366"/>
    <w:p>
      <w:pPr>
        <w:spacing w:after="0"/>
        <w:ind w:left="0"/>
        <w:jc w:val="both"/>
      </w:pPr>
      <w:r>
        <w:rPr>
          <w:rFonts w:ascii="Times New Roman"/>
          <w:b w:val="false"/>
          <w:i w:val="false"/>
          <w:color w:val="000000"/>
          <w:sz w:val="28"/>
        </w:rPr>
        <w:t>
      1) лимфоидты және қан түзетін тіндердің қатерлі ісіктерінің кодтарын (АХЖ-10 кодтарына сәйкес: C81-C96, D45-D47) қоспағанда, ісіктермен онкологиялық науқастарға (АХЖ-10 кодтарына сәйкес: C00-C80, С97, D00-D09, D37-D44, D48) стационарлық және стационарды алмастыратын жағдайларда мамандандырылған медициналық көмек көрсеткені үшін шығын сыйымдылығы коэффициентін ескере отырып, КШТ бойынша бір емделіп шығу жағдайы үшін тариф бойынша;</w:t>
      </w:r>
    </w:p>
    <w:bookmarkEnd w:id="366"/>
    <w:bookmarkStart w:name="z369" w:id="367"/>
    <w:p>
      <w:pPr>
        <w:spacing w:after="0"/>
        <w:ind w:left="0"/>
        <w:jc w:val="both"/>
      </w:pPr>
      <w:r>
        <w:rPr>
          <w:rFonts w:ascii="Times New Roman"/>
          <w:b w:val="false"/>
          <w:i w:val="false"/>
          <w:color w:val="000000"/>
          <w:sz w:val="28"/>
        </w:rPr>
        <w:t>
      2) өспелерді емдеу мен анықтау диагностикасы үшін амбулаториялық жағдайларда мамандандырылған медициналық көмек көрсеткені үшін және онкологиялық көмек көрсетудің екінші, үшінші деңгейлеріндегі онкологиялық науқастарды динамикалық байқау кезінде;</w:t>
      </w:r>
    </w:p>
    <w:bookmarkEnd w:id="367"/>
    <w:bookmarkStart w:name="z370" w:id="368"/>
    <w:p>
      <w:pPr>
        <w:spacing w:after="0"/>
        <w:ind w:left="0"/>
        <w:jc w:val="both"/>
      </w:pPr>
      <w:r>
        <w:rPr>
          <w:rFonts w:ascii="Times New Roman"/>
          <w:b w:val="false"/>
          <w:i w:val="false"/>
          <w:color w:val="000000"/>
          <w:sz w:val="28"/>
        </w:rPr>
        <w:t>
      3) ерекше ем жүргізуге мүмкіндік бермейтін, ауырлататын ілеспе патологиясы бар IV клиникалық топтағы онкологиялық науқастарға мобильдік бригадалардың паллиативтік көмек көрсеткені үшін тарифтер бойынша;</w:t>
      </w:r>
    </w:p>
    <w:bookmarkEnd w:id="368"/>
    <w:bookmarkStart w:name="z371" w:id="369"/>
    <w:p>
      <w:pPr>
        <w:spacing w:after="0"/>
        <w:ind w:left="0"/>
        <w:jc w:val="both"/>
      </w:pPr>
      <w:r>
        <w:rPr>
          <w:rFonts w:ascii="Times New Roman"/>
          <w:b w:val="false"/>
          <w:i w:val="false"/>
          <w:color w:val="000000"/>
          <w:sz w:val="28"/>
        </w:rPr>
        <w:t>
      4) Қазақстан Республикасы Үкіметінің 2023 жылғы 5 қазандағы № 874 қаулысымен бекітілген Қазақстан Республикасында онкологиялық ауруларға қарсы күрес жөніндегі 2023-2027 жылдарға арналған кешенді жоспар іс-шараларын іске асыру шеңберінде сәулелік жабдықты қайта қуаттау және иондаушы сәулеленуге сервистік қызмет көрсету қызметтерін жүргізгені үшін – нақты шығыстар бойынша.</w:t>
      </w:r>
    </w:p>
    <w:bookmarkEnd w:id="369"/>
    <w:p>
      <w:pPr>
        <w:spacing w:after="0"/>
        <w:ind w:left="0"/>
        <w:jc w:val="both"/>
      </w:pPr>
      <w:r>
        <w:rPr>
          <w:rFonts w:ascii="Times New Roman"/>
          <w:b w:val="false"/>
          <w:i w:val="false"/>
          <w:color w:val="000000"/>
          <w:sz w:val="28"/>
        </w:rPr>
        <w:t>
      Осы тармақтың 1) және 2) тармақшаларында көзделген қызметтер көрсетілген жағдайда қызметтерді сатып алу шартының орындалуын бағалауда Сызықтық шкала қолданылмайды.</w:t>
      </w:r>
    </w:p>
    <w:bookmarkStart w:name="z372" w:id="370"/>
    <w:p>
      <w:pPr>
        <w:spacing w:after="0"/>
        <w:ind w:left="0"/>
        <w:jc w:val="both"/>
      </w:pPr>
      <w:r>
        <w:rPr>
          <w:rFonts w:ascii="Times New Roman"/>
          <w:b w:val="false"/>
          <w:i w:val="false"/>
          <w:color w:val="000000"/>
          <w:sz w:val="28"/>
        </w:rPr>
        <w:t xml:space="preserve">
      133. Осы Қағидалардың 132-тармағының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шот-тізілімді автоматтандырылған түрде қалыптастыру үшін онкологиялық көмек көрсетудің екінші және үшінші деңгейлерінде өспелерді диагностикалау және емдеу, онкологиялық науқастарды динамикалық байқау кезінде амбулаториялық жағдайларда мамандандырылған медициналық көмек көрсеткені және төлеуге ұсынылатын соманы дұрыс есептегені үшін қызметтер беруші "БТЖ" АЖ-да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құжаттамаға сәйкес көрсетілген медициналық қызметтер туралы деректерді енгізуді және растауды және оларды қызметтер көрсетілген сәттен бастап күнтізбелік 10 (он ) күн ішінде, бірақ есепті айдан кейінгі айдың үшінші күнінен кешіктірмей "БТЖ" АЖ-да жөнелтуді қамтамасыз етеді.</w:t>
      </w:r>
    </w:p>
    <w:bookmarkEnd w:id="370"/>
    <w:bookmarkStart w:name="z373" w:id="371"/>
    <w:p>
      <w:pPr>
        <w:spacing w:after="0"/>
        <w:ind w:left="0"/>
        <w:jc w:val="both"/>
      </w:pPr>
      <w:r>
        <w:rPr>
          <w:rFonts w:ascii="Times New Roman"/>
          <w:b w:val="false"/>
          <w:i w:val="false"/>
          <w:color w:val="000000"/>
          <w:sz w:val="28"/>
        </w:rPr>
        <w:t>
      134. Ағымдағы қаржы жылының қаңтарындағы стационарлық және стационарды алмастыратын жағдайларда медициналық көмек көрсеткені үшін шот-тізілімге олар бойынша медициналық көмек көрсетудің басталуы алдыңғы қаржы жылында басталған және ағымдағы қаржы жылында аяқталған жағдайлар енгізіледі.</w:t>
      </w:r>
    </w:p>
    <w:bookmarkEnd w:id="371"/>
    <w:bookmarkStart w:name="z374" w:id="372"/>
    <w:p>
      <w:pPr>
        <w:spacing w:after="0"/>
        <w:ind w:left="0"/>
        <w:jc w:val="both"/>
      </w:pPr>
      <w:r>
        <w:rPr>
          <w:rFonts w:ascii="Times New Roman"/>
          <w:b w:val="false"/>
          <w:i w:val="false"/>
          <w:color w:val="000000"/>
          <w:sz w:val="28"/>
        </w:rPr>
        <w:t>
      135. Лимфоидты және қан түзетін тіндердің қатерлі ісіктерін қоспағанда, өспелері бар науқастарға стационарлық және стационарды алмастыратын жағдайларда мамандандырылған медициналық көмек көрсеткені үшін ақы төлеу шығын сыйымдылығы коэффициентін ескере отырып, КШТ бойынша бір емделіп шығу жағдайы үшін жүзеге асырылады.</w:t>
      </w:r>
    </w:p>
    <w:bookmarkEnd w:id="372"/>
    <w:bookmarkStart w:name="z375" w:id="373"/>
    <w:p>
      <w:pPr>
        <w:spacing w:after="0"/>
        <w:ind w:left="0"/>
        <w:jc w:val="both"/>
      </w:pPr>
      <w:r>
        <w:rPr>
          <w:rFonts w:ascii="Times New Roman"/>
          <w:b w:val="false"/>
          <w:i w:val="false"/>
          <w:color w:val="000000"/>
          <w:sz w:val="28"/>
        </w:rPr>
        <w:t>
      136. АХЖ-10 сәйкес D10-D36 кодтар бойынша өспелері бар науқастарға шығын сыйымдылығы коэффициентін ескере отырып, КШТ бойынша бір емделіп шығу жағдайы үшін ақы төлеу 2-параграфқа "Стационарды алмастыратын, стационарлық жағдайларда және үйде мамандандырылған медициналық көмек көрсеткені үшін ақы төлеу тәртібіне" сәйкес жүзеге асырылады.</w:t>
      </w:r>
    </w:p>
    <w:bookmarkEnd w:id="373"/>
    <w:bookmarkStart w:name="z376" w:id="374"/>
    <w:p>
      <w:pPr>
        <w:spacing w:after="0"/>
        <w:ind w:left="0"/>
        <w:jc w:val="both"/>
      </w:pPr>
      <w:r>
        <w:rPr>
          <w:rFonts w:ascii="Times New Roman"/>
          <w:b w:val="false"/>
          <w:i w:val="false"/>
          <w:color w:val="000000"/>
          <w:sz w:val="28"/>
        </w:rPr>
        <w:t>
      137. "РБЖ" АЖ тіркелген оқшауланған стационардың бөлімшелері (бөлімшелері) арасында онкологиялық аурулары бар пациентті ауыстырған жағдайда пациентті емдеуге ақы төлеу қорытынды диагноз бойынша бір емделіп шығу жағдайы ретінде жүзеге асырылады.</w:t>
      </w:r>
    </w:p>
    <w:bookmarkEnd w:id="374"/>
    <w:bookmarkStart w:name="z377" w:id="375"/>
    <w:p>
      <w:pPr>
        <w:spacing w:after="0"/>
        <w:ind w:left="0"/>
        <w:jc w:val="both"/>
      </w:pPr>
      <w:r>
        <w:rPr>
          <w:rFonts w:ascii="Times New Roman"/>
          <w:b w:val="false"/>
          <w:i w:val="false"/>
          <w:color w:val="000000"/>
          <w:sz w:val="28"/>
        </w:rPr>
        <w:t>
      138. Онкологиялық аурулары бар пациенттің ауысуына, өз бетінше кетуіне байланысты тәуліктік стационарда қысқа мерзімді (3 (үш) тәулікке дейін) болуы негізгі диагноздың немесе операцияның КШТ құнынан нақты жүргізілген төсек-күндер бойынша төленеді.</w:t>
      </w:r>
    </w:p>
    <w:bookmarkEnd w:id="375"/>
    <w:bookmarkStart w:name="z378" w:id="376"/>
    <w:p>
      <w:pPr>
        <w:spacing w:after="0"/>
        <w:ind w:left="0"/>
        <w:jc w:val="both"/>
      </w:pPr>
      <w:r>
        <w:rPr>
          <w:rFonts w:ascii="Times New Roman"/>
          <w:b w:val="false"/>
          <w:i w:val="false"/>
          <w:color w:val="000000"/>
          <w:sz w:val="28"/>
        </w:rPr>
        <w:t>
      Қысқа мерзімде болу кезінде (үш тәулікке дейін қоса алғанда) алдын алуға келмейтін өлім жағдайлары жағдайында ақы төлеу негізгі диагноздың немесе операцияның КШТ бойынша емделіп шығу жағдайының елу проценттік құны бойынша жүргізіледі.</w:t>
      </w:r>
    </w:p>
    <w:bookmarkEnd w:id="376"/>
    <w:bookmarkStart w:name="z379" w:id="377"/>
    <w:p>
      <w:pPr>
        <w:spacing w:after="0"/>
        <w:ind w:left="0"/>
        <w:jc w:val="both"/>
      </w:pPr>
      <w:r>
        <w:rPr>
          <w:rFonts w:ascii="Times New Roman"/>
          <w:b w:val="false"/>
          <w:i w:val="false"/>
          <w:color w:val="000000"/>
          <w:sz w:val="28"/>
        </w:rPr>
        <w:t>
      139. Онкологиялық аурулары негізгі диагноз болып табылатын науқастарға тәулік бойы стационар жағдайында интраперитонеальді химиотерапия және электрохимиотерапия қызметтері үшін ақы төлеу негізгі диагноздың КШТ бойынша және тарифтер бойынша көрсетілген сеанстардың құнын төлей отырып жүргізіледі.</w:t>
      </w:r>
    </w:p>
    <w:bookmarkEnd w:id="377"/>
    <w:bookmarkStart w:name="z380" w:id="378"/>
    <w:p>
      <w:pPr>
        <w:spacing w:after="0"/>
        <w:ind w:left="0"/>
        <w:jc w:val="both"/>
      </w:pPr>
      <w:r>
        <w:rPr>
          <w:rFonts w:ascii="Times New Roman"/>
          <w:b w:val="false"/>
          <w:i w:val="false"/>
          <w:color w:val="000000"/>
          <w:sz w:val="28"/>
        </w:rPr>
        <w:t>
      140. 50-қосымшасында көрсетілген операция кодтары бойынша нерв жүйесінің ісіктері бар науқастарға хирургиялық араласу көрсете отырып, стационарлық және стационарды алмастыратын жағдайларда мамандандырылған медициналық көмек көрсеткені үшін ақы төлеу № ҚР ДСМ-170/2020 бұйрықтың 1-қосымшасына сәйкес бір емделіп шығу жағдайы үшін тарифтері бойынша жүзеге асырылады.</w:t>
      </w:r>
    </w:p>
    <w:bookmarkEnd w:id="378"/>
    <w:bookmarkStart w:name="z381" w:id="379"/>
    <w:p>
      <w:pPr>
        <w:spacing w:after="0"/>
        <w:ind w:left="0"/>
        <w:jc w:val="both"/>
      </w:pPr>
      <w:r>
        <w:rPr>
          <w:rFonts w:ascii="Times New Roman"/>
          <w:b w:val="false"/>
          <w:i w:val="false"/>
          <w:color w:val="000000"/>
          <w:sz w:val="28"/>
        </w:rPr>
        <w:t>
      141. Онкологиялық науқастарға медициналық көмек көрсету жағдайларын тіркеу "ОНЭТ" АЖ-да (МАЖ мен "ОНЭТ" АЖ арасында талап етілетін интеграция болған кезде МАЖ-да) енгізу жолымен жүзеге асырылады:</w:t>
      </w:r>
    </w:p>
    <w:bookmarkEnd w:id="379"/>
    <w:bookmarkStart w:name="z382" w:id="380"/>
    <w:p>
      <w:pPr>
        <w:spacing w:after="0"/>
        <w:ind w:left="0"/>
        <w:jc w:val="both"/>
      </w:pPr>
      <w:r>
        <w:rPr>
          <w:rFonts w:ascii="Times New Roman"/>
          <w:b w:val="false"/>
          <w:i w:val="false"/>
          <w:color w:val="000000"/>
          <w:sz w:val="28"/>
        </w:rPr>
        <w:t xml:space="preserve">
      1)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қалыптастыру үшін амбулаториялық, стационарды алмастыратын және стационарлық жағдайларда және үйде мамандандырылған медициналық көмек көрсету туралы деректерді күн сайын растау;</w:t>
      </w:r>
    </w:p>
    <w:bookmarkEnd w:id="380"/>
    <w:bookmarkStart w:name="z383" w:id="381"/>
    <w:p>
      <w:pPr>
        <w:spacing w:after="0"/>
        <w:ind w:left="0"/>
        <w:jc w:val="both"/>
      </w:pPr>
      <w:r>
        <w:rPr>
          <w:rFonts w:ascii="Times New Roman"/>
          <w:b w:val="false"/>
          <w:i w:val="false"/>
          <w:color w:val="000000"/>
          <w:sz w:val="28"/>
        </w:rPr>
        <w:t>
      2) пациент стационардан шыққаннан немесе амбулаториялық емдеу аяқталғаннан кейін 3 (үш) жұмыс күнінен кешіктірілмейтін мерзімде шығару эпикризін растау;</w:t>
      </w:r>
    </w:p>
    <w:bookmarkEnd w:id="381"/>
    <w:bookmarkStart w:name="z384" w:id="382"/>
    <w:p>
      <w:pPr>
        <w:spacing w:after="0"/>
        <w:ind w:left="0"/>
        <w:jc w:val="both"/>
      </w:pPr>
      <w:r>
        <w:rPr>
          <w:rFonts w:ascii="Times New Roman"/>
          <w:b w:val="false"/>
          <w:i w:val="false"/>
          <w:color w:val="000000"/>
          <w:sz w:val="28"/>
        </w:rPr>
        <w:t>
      3) таргеттік препараттарды қоса алғанда, есепті кезеңде онкологиялық науқастарға қолданылған химиялық препараттар туралы деректерді емдеудің барлық кезеңдерінде растау.</w:t>
      </w:r>
    </w:p>
    <w:bookmarkEnd w:id="382"/>
    <w:bookmarkStart w:name="z385" w:id="383"/>
    <w:p>
      <w:pPr>
        <w:spacing w:after="0"/>
        <w:ind w:left="0"/>
        <w:jc w:val="both"/>
      </w:pPr>
      <w:r>
        <w:rPr>
          <w:rFonts w:ascii="Times New Roman"/>
          <w:b w:val="false"/>
          <w:i w:val="false"/>
          <w:color w:val="000000"/>
          <w:sz w:val="28"/>
        </w:rPr>
        <w:t>
      142. Онкологиялық науқастарға химиялық препараттарды іс жүзінде пайдалану жөніндегі деректерді "ОНЭТ" АЖ-да енгізуді химиялық препараттардың шекті бағасынан аспайтын нақты (сатып алу) құнын ескере отырып, химиялық препараттарды қолдану схемасына сәйкес қызметтер берушінің химиотерапевт дәрігері жүзеге асырады.</w:t>
      </w:r>
    </w:p>
    <w:bookmarkEnd w:id="383"/>
    <w:bookmarkStart w:name="z386" w:id="384"/>
    <w:p>
      <w:pPr>
        <w:spacing w:after="0"/>
        <w:ind w:left="0"/>
        <w:jc w:val="both"/>
      </w:pPr>
      <w:r>
        <w:rPr>
          <w:rFonts w:ascii="Times New Roman"/>
          <w:b w:val="false"/>
          <w:i w:val="false"/>
          <w:color w:val="000000"/>
          <w:sz w:val="28"/>
        </w:rPr>
        <w:t>
      143. "ОНЭТ" АЖ-да ұсынылған шығындарды растайтын құжаттарды қоса бере отырып, иондаушы сәулеленуді қайта зарядтауды және сервистік қызметтер көрсетуді нақты жүргізу бойынша деректерді енгізу жүзеге асырылады.</w:t>
      </w:r>
    </w:p>
    <w:bookmarkEnd w:id="384"/>
    <w:bookmarkStart w:name="z387" w:id="385"/>
    <w:p>
      <w:pPr>
        <w:spacing w:after="0"/>
        <w:ind w:left="0"/>
        <w:jc w:val="both"/>
      </w:pPr>
      <w:r>
        <w:rPr>
          <w:rFonts w:ascii="Times New Roman"/>
          <w:b w:val="false"/>
          <w:i w:val="false"/>
          <w:color w:val="000000"/>
          <w:sz w:val="28"/>
        </w:rPr>
        <w:t>
      144. Қызметтер беруші онкологиялық науқастарға (диагнозды верификациялауға бағытталған обыр алды аурулары бар науқастарға) медициналық көмектің қолжетімділігі мен сапасын қамтамасыз ету мақсатында онкологиялық науқастарға медициналық көмек көрсету үшін бірлесіп орындаушыны тартады. Бірлесіп орындаушының көрсеткен қызметтері үшін ақы төлеу көрсетілетін қызметтерді сатып алу шартының сомасы шегінде азаматтық заңнамаға сәйкес бірлесіп орындаушымен жасалған шарт бойынша:</w:t>
      </w:r>
    </w:p>
    <w:bookmarkEnd w:id="385"/>
    <w:bookmarkStart w:name="z388" w:id="386"/>
    <w:p>
      <w:pPr>
        <w:spacing w:after="0"/>
        <w:ind w:left="0"/>
        <w:jc w:val="both"/>
      </w:pPr>
      <w:r>
        <w:rPr>
          <w:rFonts w:ascii="Times New Roman"/>
          <w:b w:val="false"/>
          <w:i w:val="false"/>
          <w:color w:val="000000"/>
          <w:sz w:val="28"/>
        </w:rPr>
        <w:t>
      1) лимфоидты және қан түзетін тіндердің қатерлі ісіктерін қоспағанда (АХЖ-10: C00-C80, С97, D00-D09, D37-D44, D48 кодтары бойынша) өспелері бар науқастарға стационарлық және стационарды алмастыратын жағдайларда мамандандырылған медициналық көмек көрсеткені үшін (АХЖ-10: С81-C96, D45-D47 кодтары бойынша) шығын сыйымдылығы коэффициентін ескере отырып, КШТ бойынша бір емделіп шығу жағдайы үшін тарифтер бойынша;</w:t>
      </w:r>
    </w:p>
    <w:bookmarkEnd w:id="386"/>
    <w:bookmarkStart w:name="z389" w:id="387"/>
    <w:p>
      <w:pPr>
        <w:spacing w:after="0"/>
        <w:ind w:left="0"/>
        <w:jc w:val="both"/>
      </w:pPr>
      <w:r>
        <w:rPr>
          <w:rFonts w:ascii="Times New Roman"/>
          <w:b w:val="false"/>
          <w:i w:val="false"/>
          <w:color w:val="000000"/>
          <w:sz w:val="28"/>
        </w:rPr>
        <w:t xml:space="preserve">
      2) осы Қағидалардың 132-тармағының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 тармақшаларына</w:t>
      </w:r>
      <w:r>
        <w:rPr>
          <w:rFonts w:ascii="Times New Roman"/>
          <w:b w:val="false"/>
          <w:i w:val="false"/>
          <w:color w:val="000000"/>
          <w:sz w:val="28"/>
        </w:rPr>
        <w:t xml:space="preserve"> сәйкес КДҚ көрсетілгені үшін тарифтер бойынша жүзеге асырылады.</w:t>
      </w:r>
    </w:p>
    <w:bookmarkEnd w:id="387"/>
    <w:bookmarkStart w:name="z390" w:id="388"/>
    <w:p>
      <w:pPr>
        <w:spacing w:after="0"/>
        <w:ind w:left="0"/>
        <w:jc w:val="both"/>
      </w:pPr>
      <w:r>
        <w:rPr>
          <w:rFonts w:ascii="Times New Roman"/>
          <w:b w:val="false"/>
          <w:i w:val="false"/>
          <w:color w:val="000000"/>
          <w:sz w:val="28"/>
        </w:rPr>
        <w:t>
      145. Онкологиялық науқастарға медициналық көмек көрсету кезінде емделіп шығу жағдайларына ақы төлеу үшін кодтардың, байланыстырулардың және қосымша шығындардың мынадай тізбелері қолданылады:</w:t>
      </w:r>
    </w:p>
    <w:bookmarkEnd w:id="388"/>
    <w:bookmarkStart w:name="z391" w:id="38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нерв жүйесінің өспелері диагноздарының тізбесі;</w:t>
      </w:r>
    </w:p>
    <w:bookmarkEnd w:id="389"/>
    <w:bookmarkStart w:name="z392" w:id="39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көздің және қосалқы аппараттың өспелерінің диагноздарының тізбесі;</w:t>
      </w:r>
    </w:p>
    <w:bookmarkEnd w:id="390"/>
    <w:bookmarkStart w:name="z393" w:id="39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есту ағзаларының, қосалқы қуыстардың, көмейдің, ауыз қуысының, мұрынның өспелері диагноздарының тізбесі;</w:t>
      </w:r>
    </w:p>
    <w:bookmarkEnd w:id="391"/>
    <w:bookmarkStart w:name="z394" w:id="392"/>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кеуде қуысы ағзаларының өспелері диагноздарының тізбесі;</w:t>
      </w:r>
    </w:p>
    <w:bookmarkEnd w:id="392"/>
    <w:bookmarkStart w:name="z395" w:id="39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42-қосымшаға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дәл белгіленбеген, салдарлық және орналасуы анықталмаған өспелері диагноздарының тізбесі;</w:t>
      </w:r>
    </w:p>
    <w:bookmarkEnd w:id="393"/>
    <w:bookmarkStart w:name="z396" w:id="39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43-қосымшаға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ішперде қуысының өспелері диагноздарының тізбесі;</w:t>
      </w:r>
    </w:p>
    <w:bookmarkEnd w:id="394"/>
    <w:bookmarkStart w:name="z397" w:id="39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тірек-қимыл аппаратының және дәнекер тіннің өспелері диагноздарының тізбесі;</w:t>
      </w:r>
    </w:p>
    <w:bookmarkEnd w:id="395"/>
    <w:bookmarkStart w:name="z398" w:id="396"/>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45-қосымшаға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терінің, тері асты шелмайының және сүт безінің өспелері диагноздарының тізбесі;</w:t>
      </w:r>
    </w:p>
    <w:bookmarkEnd w:id="396"/>
    <w:bookmarkStart w:name="z399" w:id="397"/>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несеп шығару жүйесі ағзаларының өспелері диагноздарының тізбесі;</w:t>
      </w:r>
    </w:p>
    <w:bookmarkEnd w:id="397"/>
    <w:bookmarkStart w:name="z400" w:id="398"/>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ерлердің жыныс мүшелерінің өспелері диагноздарының тізбесі;</w:t>
      </w:r>
    </w:p>
    <w:bookmarkEnd w:id="398"/>
    <w:bookmarkStart w:name="z401" w:id="39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негізгі диагноз болып табылатын әйелдердің жыныс мүшелерінің өспелері диагноздарының тізбесі;</w:t>
      </w:r>
    </w:p>
    <w:bookmarkEnd w:id="399"/>
    <w:bookmarkStart w:name="z402" w:id="400"/>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нақты емделмеген, аралас/кешенді араласулары бар, химиоэмболизацияны қолдана отырып немесе қолданбай эндовакулярлық араласулары бар жағдайлар бойынша Аурулар мен денсаулыққа байланысты проблемалардың халықаралық статистикалық жіктемесі АХЖ-10 бойынша негізгі диагноз болып табылатын қатерлі ісіктер диагноздарының тізбесі;</w:t>
      </w:r>
    </w:p>
    <w:bookmarkEnd w:id="400"/>
    <w:bookmarkStart w:name="z403" w:id="401"/>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1-деңгейдегі ісікке қарсы препараттарды қолдану жағдайлары бойынша Аурулар мен денсаулыққа байланысты проблемалардың халықаралық статистикалық жіктемесі АХЖ-10 бойынша негізгі диагноз болып табылатын қатерлі ісіктер диагноздарының тізбесі;</w:t>
      </w:r>
    </w:p>
    <w:bookmarkEnd w:id="401"/>
    <w:bookmarkStart w:name="z404" w:id="402"/>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2-деңгейдегі ісікке қарсы препараттарды қолдану жағдайлары бойынша Аурулар мен денсаулыққа байланысты проблемалардың халықаралық статистикалық жіктемесі АХЖ-10 бойынша негізгі диагноз болып табылатын қатерлі ісіктер диагноздарының тізбесі;</w:t>
      </w:r>
    </w:p>
    <w:bookmarkEnd w:id="402"/>
    <w:bookmarkStart w:name="z405" w:id="403"/>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3-деңгейдегі ісікке қарсы препараттарды қолдану жағдайлары бойынша Аурулар мен денсаулыққа байланысты проблемалардың халықаралық статистикалық жіктемесі АХЖ-10 бойынша негізгі диагноз болып табылатын қатерлі ісіктер диагноздарының тізбесі;</w:t>
      </w:r>
    </w:p>
    <w:bookmarkEnd w:id="403"/>
    <w:bookmarkStart w:name="z406" w:id="404"/>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 АХЖ-10 бойынша хирургиялық араласусыз жағдайлар бойынша негізгі диагноз болып табылатын қатерсіз ісіктер диагноздарының тізбесі.</w:t>
      </w:r>
    </w:p>
    <w:bookmarkEnd w:id="404"/>
    <w:bookmarkStart w:name="z407" w:id="405"/>
    <w:p>
      <w:pPr>
        <w:spacing w:after="0"/>
        <w:ind w:left="0"/>
        <w:jc w:val="both"/>
      </w:pPr>
      <w:r>
        <w:rPr>
          <w:rFonts w:ascii="Times New Roman"/>
          <w:b w:val="false"/>
          <w:i w:val="false"/>
          <w:color w:val="000000"/>
          <w:sz w:val="28"/>
        </w:rPr>
        <w:t>
      146. Жоғары технологиялық медициналық қызметтерге ақы төлеу тарифтер бойынша жүзеге асырылады.</w:t>
      </w:r>
    </w:p>
    <w:bookmarkEnd w:id="405"/>
    <w:p>
      <w:pPr>
        <w:spacing w:after="0"/>
        <w:ind w:left="0"/>
        <w:jc w:val="both"/>
      </w:pPr>
      <w:r>
        <w:rPr>
          <w:rFonts w:ascii="Times New Roman"/>
          <w:b w:val="false"/>
          <w:i w:val="false"/>
          <w:color w:val="000000"/>
          <w:sz w:val="28"/>
        </w:rPr>
        <w:t>
      Амбулаториялық деңгейде сәулелік терапия өткізгені үшін ақы төлеу нақты көрсетілген сәулелік терапия сеанстары үшін тарифтер бойынша жүзеге асырылады. Бұл ретте, қызметтер беруші сәулелік терапия құнының есебінен науқастарың пансионтта тұруын қамтамасыз етеді.</w:t>
      </w:r>
    </w:p>
    <w:bookmarkStart w:name="z408" w:id="406"/>
    <w:p>
      <w:pPr>
        <w:spacing w:after="0"/>
        <w:ind w:left="0"/>
        <w:jc w:val="both"/>
      </w:pPr>
      <w:r>
        <w:rPr>
          <w:rFonts w:ascii="Times New Roman"/>
          <w:b w:val="false"/>
          <w:i w:val="false"/>
          <w:color w:val="000000"/>
          <w:sz w:val="28"/>
        </w:rPr>
        <w:t>
      147. Мобильдік бригада қызметтерін қоспағанда, спецификалық емдеуді жүргізуге мүмкіндік бермейтін, ауырлататын іліспелі патологиясы бар IV клиникалық топтағы онкологиялық науқастарға паллиативтік көмек көрсету үшін ақы төлеу бір төсек-күн тарифі бойынша жүзеге асырылады.</w:t>
      </w:r>
    </w:p>
    <w:bookmarkEnd w:id="406"/>
    <w:bookmarkStart w:name="z409" w:id="407"/>
    <w:p>
      <w:pPr>
        <w:spacing w:after="0"/>
        <w:ind w:left="0"/>
        <w:jc w:val="left"/>
      </w:pPr>
      <w:r>
        <w:rPr>
          <w:rFonts w:ascii="Times New Roman"/>
          <w:b/>
          <w:i w:val="false"/>
          <w:color w:val="000000"/>
        </w:rPr>
        <w:t xml:space="preserve"> 7-тарау. Туберкулезбен ауыратын науқастарға медициналық-әлеуметтік көмек көрсеткені үшін ақы төлеу тәртібі</w:t>
      </w:r>
    </w:p>
    <w:bookmarkEnd w:id="407"/>
    <w:bookmarkStart w:name="z410" w:id="408"/>
    <w:p>
      <w:pPr>
        <w:spacing w:after="0"/>
        <w:ind w:left="0"/>
        <w:jc w:val="both"/>
      </w:pPr>
      <w:r>
        <w:rPr>
          <w:rFonts w:ascii="Times New Roman"/>
          <w:b w:val="false"/>
          <w:i w:val="false"/>
          <w:color w:val="000000"/>
          <w:sz w:val="28"/>
        </w:rPr>
        <w:t>
      148. Қызметтер берушілерге – туберкулезге қарсы дисансерлерге ақы төлеутуберкулезбен ауыратын науқастарға медициналық-әлеуметтік көмек көрсеткені үшін көрсетілетін қызметтерді сатып алу шартында көзделген сома шегінде жүзеге асырылады:</w:t>
      </w:r>
    </w:p>
    <w:bookmarkEnd w:id="408"/>
    <w:bookmarkStart w:name="z411" w:id="409"/>
    <w:p>
      <w:pPr>
        <w:spacing w:after="0"/>
        <w:ind w:left="0"/>
        <w:jc w:val="both"/>
      </w:pPr>
      <w:r>
        <w:rPr>
          <w:rFonts w:ascii="Times New Roman"/>
          <w:b w:val="false"/>
          <w:i w:val="false"/>
          <w:color w:val="000000"/>
          <w:sz w:val="28"/>
        </w:rPr>
        <w:t>
      1) туберкулезбен ауыратын бір науқасқа арналған кешенді тариф бойынша;</w:t>
      </w:r>
    </w:p>
    <w:bookmarkEnd w:id="409"/>
    <w:bookmarkStart w:name="z412" w:id="410"/>
    <w:p>
      <w:pPr>
        <w:spacing w:after="0"/>
        <w:ind w:left="0"/>
        <w:jc w:val="both"/>
      </w:pPr>
      <w:r>
        <w:rPr>
          <w:rFonts w:ascii="Times New Roman"/>
          <w:b w:val="false"/>
          <w:i w:val="false"/>
          <w:color w:val="000000"/>
          <w:sz w:val="28"/>
        </w:rPr>
        <w:t xml:space="preserve">
      2) № ҚР ДСМ-77 </w:t>
      </w:r>
      <w:r>
        <w:rPr>
          <w:rFonts w:ascii="Times New Roman"/>
          <w:b w:val="false"/>
          <w:i w:val="false"/>
          <w:color w:val="000000"/>
          <w:sz w:val="28"/>
        </w:rPr>
        <w:t>бұйрыққа</w:t>
      </w:r>
      <w:r>
        <w:rPr>
          <w:rFonts w:ascii="Times New Roman"/>
          <w:b w:val="false"/>
          <w:i w:val="false"/>
          <w:color w:val="000000"/>
          <w:sz w:val="28"/>
        </w:rPr>
        <w:t xml:space="preserve"> және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тіркелген) сәйкес ТМККК шеңберінде және (немесе) МӘМС жүйесінде дәрілік заттың немесе медициналық бұйымның саудалық атауына арналған шекті бағасынан аспайтын туберкулезге қарсы препараттардың нақты (сатып алу) құны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медициналық ұйымдардың дәрілік формулярына сәйкес туберкулезге қарсы препараттармен қамтамасыз еткені үшін;</w:t>
      </w:r>
    </w:p>
    <w:bookmarkEnd w:id="410"/>
    <w:bookmarkStart w:name="z413" w:id="411"/>
    <w:p>
      <w:pPr>
        <w:spacing w:after="0"/>
        <w:ind w:left="0"/>
        <w:jc w:val="both"/>
      </w:pPr>
      <w:r>
        <w:rPr>
          <w:rFonts w:ascii="Times New Roman"/>
          <w:b w:val="false"/>
          <w:i w:val="false"/>
          <w:color w:val="000000"/>
          <w:sz w:val="28"/>
        </w:rPr>
        <w:t>
      3) өңіраралық деңгейде туберкулез кезінде хирургиялық көмек көрсету үшін КШТ бойынша жүзеге асырылады.</w:t>
      </w:r>
    </w:p>
    <w:bookmarkEnd w:id="411"/>
    <w:bookmarkStart w:name="z414" w:id="412"/>
    <w:p>
      <w:pPr>
        <w:spacing w:after="0"/>
        <w:ind w:left="0"/>
        <w:jc w:val="both"/>
      </w:pPr>
      <w:r>
        <w:rPr>
          <w:rFonts w:ascii="Times New Roman"/>
          <w:b w:val="false"/>
          <w:i w:val="false"/>
          <w:color w:val="000000"/>
          <w:sz w:val="28"/>
        </w:rPr>
        <w:t>
      149. Көрсетілетін қызметтерге ақы төлеу туберкулезбен ауыратын бір науқасқа арналған кешенді тариф бойынша жүзеге асырылады, ол мыналарға:</w:t>
      </w:r>
    </w:p>
    <w:bookmarkEnd w:id="412"/>
    <w:bookmarkStart w:name="z415" w:id="413"/>
    <w:p>
      <w:pPr>
        <w:spacing w:after="0"/>
        <w:ind w:left="0"/>
        <w:jc w:val="both"/>
      </w:pPr>
      <w:r>
        <w:rPr>
          <w:rFonts w:ascii="Times New Roman"/>
          <w:b w:val="false"/>
          <w:i w:val="false"/>
          <w:color w:val="000000"/>
          <w:sz w:val="28"/>
        </w:rPr>
        <w:t>
      1) туберкулез ауруының болуына күдікті адамдарға туберкулезді анықтау бойынша емдеу-диагностикалық іс-шараларды жүзеге асыруға;</w:t>
      </w:r>
    </w:p>
    <w:bookmarkEnd w:id="413"/>
    <w:bookmarkStart w:name="z416" w:id="414"/>
    <w:p>
      <w:pPr>
        <w:spacing w:after="0"/>
        <w:ind w:left="0"/>
        <w:jc w:val="both"/>
      </w:pPr>
      <w:r>
        <w:rPr>
          <w:rFonts w:ascii="Times New Roman"/>
          <w:b w:val="false"/>
          <w:i w:val="false"/>
          <w:color w:val="000000"/>
          <w:sz w:val="28"/>
        </w:rPr>
        <w:t>
      2) туберкулезбен ауыратын (белсенді туберкулез) адамдарды емдеу-диагностикалық іс-шаралармен қамтамасыз ету және туберкулезге қарсы диспансерлерде диспансерлік есепте тұратын адамдарды диспансерлік байқауға;</w:t>
      </w:r>
    </w:p>
    <w:bookmarkEnd w:id="414"/>
    <w:bookmarkStart w:name="z417" w:id="415"/>
    <w:p>
      <w:pPr>
        <w:spacing w:after="0"/>
        <w:ind w:left="0"/>
        <w:jc w:val="both"/>
      </w:pPr>
      <w:r>
        <w:rPr>
          <w:rFonts w:ascii="Times New Roman"/>
          <w:b w:val="false"/>
          <w:i w:val="false"/>
          <w:color w:val="000000"/>
          <w:sz w:val="28"/>
        </w:rPr>
        <w:t>
      3) туберкулезден ауыратын адамдарға әлеуметтік-психологиялық көмек көрсетуге;</w:t>
      </w:r>
    </w:p>
    <w:bookmarkEnd w:id="415"/>
    <w:bookmarkStart w:name="z418" w:id="416"/>
    <w:p>
      <w:pPr>
        <w:spacing w:after="0"/>
        <w:ind w:left="0"/>
        <w:jc w:val="both"/>
      </w:pPr>
      <w:r>
        <w:rPr>
          <w:rFonts w:ascii="Times New Roman"/>
          <w:b w:val="false"/>
          <w:i w:val="false"/>
          <w:color w:val="000000"/>
          <w:sz w:val="28"/>
        </w:rPr>
        <w:t>
      4) динамикалық байқаудан алып тасталғандарды қоспағанда, туберкулезбен ауыратын және туберкулезді басынан өткерген ересектер мен балаларға медициналық оңалтуды көрсетуге;</w:t>
      </w:r>
    </w:p>
    <w:bookmarkEnd w:id="416"/>
    <w:bookmarkStart w:name="z419" w:id="417"/>
    <w:p>
      <w:pPr>
        <w:spacing w:after="0"/>
        <w:ind w:left="0"/>
        <w:jc w:val="both"/>
      </w:pPr>
      <w:r>
        <w:rPr>
          <w:rFonts w:ascii="Times New Roman"/>
          <w:b w:val="false"/>
          <w:i w:val="false"/>
          <w:color w:val="000000"/>
          <w:sz w:val="28"/>
        </w:rPr>
        <w:t>
      5) латентті туберкулез инфекциясына профилактикалық ем көрсетуге шығындарды көздейді.</w:t>
      </w:r>
    </w:p>
    <w:bookmarkEnd w:id="417"/>
    <w:bookmarkStart w:name="z420" w:id="418"/>
    <w:p>
      <w:pPr>
        <w:spacing w:after="0"/>
        <w:ind w:left="0"/>
        <w:jc w:val="both"/>
      </w:pPr>
      <w:r>
        <w:rPr>
          <w:rFonts w:ascii="Times New Roman"/>
          <w:b w:val="false"/>
          <w:i w:val="false"/>
          <w:color w:val="000000"/>
          <w:sz w:val="28"/>
        </w:rPr>
        <w:t>
      Республикалық ұйымда туберкулезбен ауыратын науқастарға медициналық-әлеуметтік көмек көрсеткені үшін ақы төлеу стационарлық және стационарды алмастыратын медициналық көмек көрсеткені үшін бір төсек-күн үшін тариф бойынша жүзеге асырылады.</w:t>
      </w:r>
    </w:p>
    <w:bookmarkEnd w:id="418"/>
    <w:bookmarkStart w:name="z421" w:id="419"/>
    <w:p>
      <w:pPr>
        <w:spacing w:after="0"/>
        <w:ind w:left="0"/>
        <w:jc w:val="both"/>
      </w:pPr>
      <w:r>
        <w:rPr>
          <w:rFonts w:ascii="Times New Roman"/>
          <w:b w:val="false"/>
          <w:i w:val="false"/>
          <w:color w:val="000000"/>
          <w:sz w:val="28"/>
        </w:rPr>
        <w:t>
      150. Туберкулезге қарсы диспансерлерде туберкулезбен ауыратын және туберкулезді басынан өткерген ересек адамдар мен балаларға қалпына келтіру емін және медициналық оңалтуды жүзеге асыратын бөлімшелер болмаған жағдайда, Қормен келісу бойынша денсаулық сақтау субъектілері қызметтерді сатып алу шарты бойынша көзделген қаражат есебінен бірлесіп орындаушы ретінде тартылады.</w:t>
      </w:r>
    </w:p>
    <w:bookmarkEnd w:id="419"/>
    <w:bookmarkStart w:name="z422" w:id="420"/>
    <w:p>
      <w:pPr>
        <w:spacing w:after="0"/>
        <w:ind w:left="0"/>
        <w:jc w:val="both"/>
      </w:pPr>
      <w:r>
        <w:rPr>
          <w:rFonts w:ascii="Times New Roman"/>
          <w:b w:val="false"/>
          <w:i w:val="false"/>
          <w:color w:val="000000"/>
          <w:sz w:val="28"/>
        </w:rPr>
        <w:t>
      151. Туберкулезге қарсы диспансер туберкулезбен ауыратын бір науқасқа арналған кешенді тариф бойынша медициналық-әлеуметтік көмек көрсеткені үшін ақы төлеу сомасы есепті кезеңдегі туберкулезбен ауыратын бір науқасқа арналған кешенді тарифті есепті кезеңде туберкулездің белсенді түрімен ауыратын науқастардың орташа тізімдік санына көбейту арқылы айқындалады.</w:t>
      </w:r>
    </w:p>
    <w:bookmarkEnd w:id="420"/>
    <w:p>
      <w:pPr>
        <w:spacing w:after="0"/>
        <w:ind w:left="0"/>
        <w:jc w:val="both"/>
      </w:pPr>
      <w:r>
        <w:rPr>
          <w:rFonts w:ascii="Times New Roman"/>
          <w:b w:val="false"/>
          <w:i w:val="false"/>
          <w:color w:val="000000"/>
          <w:sz w:val="28"/>
        </w:rPr>
        <w:t>
      Есепті кезеңде туберкулездің белсенді түрімен ауыратын науқастардың орташа тізімдік саны есепті кезеңнің әрбір күнтізбелік күніне "ДНЭТ" АЖ-да ТНҰТ-та тіркелген туберкулезбен ауыратын науқастардың санын қосу жолымен және алынған соманы айдың күнтізбелік күндер санына бөлу жолымен айқындалады.</w:t>
      </w:r>
    </w:p>
    <w:bookmarkStart w:name="z423" w:id="421"/>
    <w:p>
      <w:pPr>
        <w:spacing w:after="0"/>
        <w:ind w:left="0"/>
        <w:jc w:val="both"/>
      </w:pPr>
      <w:r>
        <w:rPr>
          <w:rFonts w:ascii="Times New Roman"/>
          <w:b w:val="false"/>
          <w:i w:val="false"/>
          <w:color w:val="000000"/>
          <w:sz w:val="28"/>
        </w:rPr>
        <w:t>
      152. Туберкулезге қарсы диспансер ақы төлеуге ұсынатын және туберкулезбен ауыратын науқастарға медициналық-әлеуметтік көмек көрсеткені үшін шот-тізілімде көрсетілетін соманы автоматтандырылған есептеу:</w:t>
      </w:r>
    </w:p>
    <w:bookmarkEnd w:id="421"/>
    <w:p>
      <w:pPr>
        <w:spacing w:after="0"/>
        <w:ind w:left="0"/>
        <w:jc w:val="both"/>
      </w:pPr>
      <w:r>
        <w:rPr>
          <w:rFonts w:ascii="Times New Roman"/>
          <w:b w:val="false"/>
          <w:i w:val="false"/>
          <w:color w:val="000000"/>
          <w:sz w:val="28"/>
        </w:rPr>
        <w:t xml:space="preserve">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қағидаларын бекіту туралы" Қазақстан Республикасы Денсаулық сақтау министрінің 2020 жылғы 29 қазандағы № ҚР ДСМ-169/2020 </w:t>
      </w:r>
      <w:r>
        <w:rPr>
          <w:rFonts w:ascii="Times New Roman"/>
          <w:b w:val="false"/>
          <w:i w:val="false"/>
          <w:color w:val="000000"/>
          <w:sz w:val="28"/>
        </w:rPr>
        <w:t>бұйрығына</w:t>
      </w:r>
      <w:r>
        <w:rPr>
          <w:rFonts w:ascii="Times New Roman"/>
          <w:b w:val="false"/>
          <w:i w:val="false"/>
          <w:color w:val="000000"/>
          <w:sz w:val="28"/>
        </w:rPr>
        <w:t xml:space="preserve"> сәйкес "ДНЭТ" АЖ-да белсенді туберкулезбен ауыратын адамдарды тіркеу (қайта тіркеу), есепке қою және есептен шығару (Нормативтік құқықтық актілерді мемлекеттік тіркеу тізілімінде № 21562 болып тіркелген) (бұдан әрі – № ҚР ДСМ-169/2020 бұйрық);</w:t>
      </w:r>
    </w:p>
    <w:bookmarkStart w:name="z424" w:id="422"/>
    <w:p>
      <w:pPr>
        <w:spacing w:after="0"/>
        <w:ind w:left="0"/>
        <w:jc w:val="both"/>
      </w:pPr>
      <w:r>
        <w:rPr>
          <w:rFonts w:ascii="Times New Roman"/>
          <w:b w:val="false"/>
          <w:i w:val="false"/>
          <w:color w:val="000000"/>
          <w:sz w:val="28"/>
        </w:rPr>
        <w:t>
      "ДҚ" АЖ-да туберкулезге қарсы препараттардың шығысын (кіріс, есептен шығару) тіркеу негізінде жүзеге асырылады.</w:t>
      </w:r>
    </w:p>
    <w:bookmarkEnd w:id="422"/>
    <w:bookmarkStart w:name="z425" w:id="423"/>
    <w:p>
      <w:pPr>
        <w:spacing w:after="0"/>
        <w:ind w:left="0"/>
        <w:jc w:val="both"/>
      </w:pPr>
      <w:r>
        <w:rPr>
          <w:rFonts w:ascii="Times New Roman"/>
          <w:b w:val="false"/>
          <w:i w:val="false"/>
          <w:color w:val="000000"/>
          <w:sz w:val="28"/>
        </w:rPr>
        <w:t xml:space="preserve">
      153. Туберкулезбен ауыратын науқастарды есепке қоюды тіркеуді (қайта тіркеуді) туберкулезге қарсы диспансер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21879 болып тіркелген) сәйкес бекітілген бастапқы медициналық құжаттаманы қалыптастыру үшін күн сайын автоматтандырылған режимде "ДНЭТ" АЖ-да ТНҰТ-та жүзеге асырады.</w:t>
      </w:r>
    </w:p>
    <w:bookmarkEnd w:id="423"/>
    <w:bookmarkStart w:name="z426" w:id="424"/>
    <w:p>
      <w:pPr>
        <w:spacing w:after="0"/>
        <w:ind w:left="0"/>
        <w:jc w:val="both"/>
      </w:pPr>
      <w:r>
        <w:rPr>
          <w:rFonts w:ascii="Times New Roman"/>
          <w:b w:val="false"/>
          <w:i w:val="false"/>
          <w:color w:val="000000"/>
          <w:sz w:val="28"/>
        </w:rPr>
        <w:t>
      154. Туберкулездің белсенді түрімен ауыратын науқастың есептен шығарылуын тіркеуді туберкулезге қарсы диспансер "ДНЭТ" АЖ-да ТНҰТ-та автоматтандырылған режимде:</w:t>
      </w:r>
    </w:p>
    <w:bookmarkEnd w:id="424"/>
    <w:bookmarkStart w:name="z427" w:id="425"/>
    <w:p>
      <w:pPr>
        <w:spacing w:after="0"/>
        <w:ind w:left="0"/>
        <w:jc w:val="both"/>
      </w:pPr>
      <w:r>
        <w:rPr>
          <w:rFonts w:ascii="Times New Roman"/>
          <w:b w:val="false"/>
          <w:i w:val="false"/>
          <w:color w:val="000000"/>
          <w:sz w:val="28"/>
        </w:rPr>
        <w:t xml:space="preserve">
      1)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 нысандары;</w:t>
      </w:r>
    </w:p>
    <w:bookmarkEnd w:id="425"/>
    <w:bookmarkStart w:name="z428" w:id="426"/>
    <w:p>
      <w:pPr>
        <w:spacing w:after="0"/>
        <w:ind w:left="0"/>
        <w:jc w:val="both"/>
      </w:pPr>
      <w:r>
        <w:rPr>
          <w:rFonts w:ascii="Times New Roman"/>
          <w:b w:val="false"/>
          <w:i w:val="false"/>
          <w:color w:val="000000"/>
          <w:sz w:val="28"/>
        </w:rPr>
        <w:t>
      2) азаматтардың хал актілерін тіркеу бөлімі (бұдан әрі – АХАТБ) органдарынан келіп түсетін қайтыс болу туралы мәліметтер;</w:t>
      </w:r>
    </w:p>
    <w:bookmarkEnd w:id="426"/>
    <w:bookmarkStart w:name="z429" w:id="427"/>
    <w:p>
      <w:pPr>
        <w:spacing w:after="0"/>
        <w:ind w:left="0"/>
        <w:jc w:val="both"/>
      </w:pPr>
      <w:r>
        <w:rPr>
          <w:rFonts w:ascii="Times New Roman"/>
          <w:b w:val="false"/>
          <w:i w:val="false"/>
          <w:color w:val="000000"/>
          <w:sz w:val="28"/>
        </w:rPr>
        <w:t>
      3) "БХТ" АЖ-да тіркелген туберкулезбен ауыратын науқастың қайтыс болуы туралы куәлік;</w:t>
      </w:r>
    </w:p>
    <w:bookmarkEnd w:id="427"/>
    <w:bookmarkStart w:name="z430" w:id="428"/>
    <w:p>
      <w:pPr>
        <w:spacing w:after="0"/>
        <w:ind w:left="0"/>
        <w:jc w:val="both"/>
      </w:pPr>
      <w:r>
        <w:rPr>
          <w:rFonts w:ascii="Times New Roman"/>
          <w:b w:val="false"/>
          <w:i w:val="false"/>
          <w:color w:val="000000"/>
          <w:sz w:val="28"/>
        </w:rPr>
        <w:t>
      4) "ДНЭТ" АЖ-да ТНҰТ-та туберкулезбен ауыратын науқастың қайтыс болу жағдайын тіркеу фактісі;</w:t>
      </w:r>
    </w:p>
    <w:bookmarkEnd w:id="428"/>
    <w:bookmarkStart w:name="z431" w:id="429"/>
    <w:p>
      <w:pPr>
        <w:spacing w:after="0"/>
        <w:ind w:left="0"/>
        <w:jc w:val="both"/>
      </w:pPr>
      <w:r>
        <w:rPr>
          <w:rFonts w:ascii="Times New Roman"/>
          <w:b w:val="false"/>
          <w:i w:val="false"/>
          <w:color w:val="000000"/>
          <w:sz w:val="28"/>
        </w:rPr>
        <w:t xml:space="preserve">
      5)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 нысаны бойынша белгіленген туберкулезбен ауыратын науқастың басқа өңірге кетуін растау;</w:t>
      </w:r>
    </w:p>
    <w:bookmarkEnd w:id="429"/>
    <w:bookmarkStart w:name="z432" w:id="430"/>
    <w:p>
      <w:pPr>
        <w:spacing w:after="0"/>
        <w:ind w:left="0"/>
        <w:jc w:val="both"/>
      </w:pPr>
      <w:r>
        <w:rPr>
          <w:rFonts w:ascii="Times New Roman"/>
          <w:b w:val="false"/>
          <w:i w:val="false"/>
          <w:color w:val="000000"/>
          <w:sz w:val="28"/>
        </w:rPr>
        <w:t>
      6) Қазақстан Республикасынан тыс жерлерге тұрақты тұру үшін шығу;</w:t>
      </w:r>
    </w:p>
    <w:bookmarkEnd w:id="430"/>
    <w:bookmarkStart w:name="z433" w:id="431"/>
    <w:p>
      <w:pPr>
        <w:spacing w:after="0"/>
        <w:ind w:left="0"/>
        <w:jc w:val="both"/>
      </w:pPr>
      <w:r>
        <w:rPr>
          <w:rFonts w:ascii="Times New Roman"/>
          <w:b w:val="false"/>
          <w:i w:val="false"/>
          <w:color w:val="000000"/>
          <w:sz w:val="28"/>
        </w:rPr>
        <w:t xml:space="preserve">
      7) № ҚР ДСМ-175/2020 </w:t>
      </w:r>
      <w:r>
        <w:rPr>
          <w:rFonts w:ascii="Times New Roman"/>
          <w:b w:val="false"/>
          <w:i w:val="false"/>
          <w:color w:val="000000"/>
          <w:sz w:val="28"/>
        </w:rPr>
        <w:t>бұйрығққа</w:t>
      </w:r>
      <w:r>
        <w:rPr>
          <w:rFonts w:ascii="Times New Roman"/>
          <w:b w:val="false"/>
          <w:i w:val="false"/>
          <w:color w:val="000000"/>
          <w:sz w:val="28"/>
        </w:rPr>
        <w:t xml:space="preserve"> сәйкес бекітілген бастапқы медициналық құжаттама нысанының медициналық картасының деректері негізінде жүзеге асырады.</w:t>
      </w:r>
    </w:p>
    <w:bookmarkEnd w:id="431"/>
    <w:bookmarkStart w:name="z434" w:id="432"/>
    <w:p>
      <w:pPr>
        <w:spacing w:after="0"/>
        <w:ind w:left="0"/>
        <w:jc w:val="both"/>
      </w:pPr>
      <w:r>
        <w:rPr>
          <w:rFonts w:ascii="Times New Roman"/>
          <w:b w:val="false"/>
          <w:i w:val="false"/>
          <w:color w:val="000000"/>
          <w:sz w:val="28"/>
        </w:rPr>
        <w:t>
      Туберкулездің белсенді түрімен ауыратын науқастарды есептен шығарылуын тіркеу нәтижелері бойынша "ДНЭТ" АЖ-да ТНҰТ-та автоматтандырылған режимде белсенді науқастардың есебінен шығарылған туберкулездің белсенді түрімен ауыратын науқастардың тізімдері қалыптастырылады.</w:t>
      </w:r>
    </w:p>
    <w:bookmarkEnd w:id="432"/>
    <w:bookmarkStart w:name="z435" w:id="433"/>
    <w:p>
      <w:pPr>
        <w:spacing w:after="0"/>
        <w:ind w:left="0"/>
        <w:jc w:val="both"/>
      </w:pPr>
      <w:r>
        <w:rPr>
          <w:rFonts w:ascii="Times New Roman"/>
          <w:b w:val="false"/>
          <w:i w:val="false"/>
          <w:color w:val="000000"/>
          <w:sz w:val="28"/>
        </w:rPr>
        <w:t>
      155. Көрсетілетін қызметтерге ақы төлеу үшін туберкулезге қарсы диспансер туберкулезбен ауыратын науқастарға медициналық көмек көрсету бойынша қызметтерді тіркеу кезінде "ДНЭТ" АЖ-да ТНҰТ-та:</w:t>
      </w:r>
    </w:p>
    <w:bookmarkEnd w:id="433"/>
    <w:bookmarkStart w:name="z436" w:id="434"/>
    <w:p>
      <w:pPr>
        <w:spacing w:after="0"/>
        <w:ind w:left="0"/>
        <w:jc w:val="both"/>
      </w:pPr>
      <w:r>
        <w:rPr>
          <w:rFonts w:ascii="Times New Roman"/>
          <w:b w:val="false"/>
          <w:i w:val="false"/>
          <w:color w:val="000000"/>
          <w:sz w:val="28"/>
        </w:rPr>
        <w:t xml:space="preserve">
      1)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деректерді күн сайын енгізуді және растауды;</w:t>
      </w:r>
    </w:p>
    <w:bookmarkEnd w:id="434"/>
    <w:bookmarkStart w:name="z437" w:id="435"/>
    <w:p>
      <w:pPr>
        <w:spacing w:after="0"/>
        <w:ind w:left="0"/>
        <w:jc w:val="both"/>
      </w:pPr>
      <w:r>
        <w:rPr>
          <w:rFonts w:ascii="Times New Roman"/>
          <w:b w:val="false"/>
          <w:i w:val="false"/>
          <w:color w:val="000000"/>
          <w:sz w:val="28"/>
        </w:rPr>
        <w:t>
      2) пациент стационардан шығарылған күннен кейін 1 (бір) жұмыс күнінен кешіктірмей № ҚР ДСМ-175/2020 бұйрықпен бекітілген бастапқы медициналық құжаттама нысандарын қалыптастыруды;</w:t>
      </w:r>
    </w:p>
    <w:bookmarkEnd w:id="435"/>
    <w:bookmarkStart w:name="z438" w:id="436"/>
    <w:p>
      <w:pPr>
        <w:spacing w:after="0"/>
        <w:ind w:left="0"/>
        <w:jc w:val="both"/>
      </w:pPr>
      <w:r>
        <w:rPr>
          <w:rFonts w:ascii="Times New Roman"/>
          <w:b w:val="false"/>
          <w:i w:val="false"/>
          <w:color w:val="000000"/>
          <w:sz w:val="28"/>
        </w:rPr>
        <w:t xml:space="preserve">
      3)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қалыптастыру үшін стационардан шыққан адамның статистикалық карталарын стационардан шығарған күннен кейін 1 (бір) жұмыс күнінен кешіктірмей қалыптастыруды қамтамасыз етеді.</w:t>
      </w:r>
    </w:p>
    <w:bookmarkEnd w:id="436"/>
    <w:bookmarkStart w:name="z439" w:id="437"/>
    <w:p>
      <w:pPr>
        <w:spacing w:after="0"/>
        <w:ind w:left="0"/>
        <w:jc w:val="both"/>
      </w:pPr>
      <w:r>
        <w:rPr>
          <w:rFonts w:ascii="Times New Roman"/>
          <w:b w:val="false"/>
          <w:i w:val="false"/>
          <w:color w:val="000000"/>
          <w:sz w:val="28"/>
        </w:rPr>
        <w:t>
      156. Қайтыс болған күні өткен есепті кезеңде тіркелген науқастарды қайтыс болу себебі бойынша "ДНЭТ" АЖ-да ТНҰТ-та туберкулездің белсенді түрімен ауыратын науқас ретінде есептен шығарған жағдайда ақы төлеу АБЖ-ға сәйкес ақаулар тізбесі бойынша күніне туберкулезбен ауыратын бір науқасқа арналған кешенді тариф бойынша қайтыс болған күнін тіркеген күннен бастап туберкулезбен ауыратын науқастың есепте тұрған әрбір күнтізбелік күні үшін есептелген соманы және айыппұл санкцияларын алуды ескере отырып, есепті кезеңде жүзеге асырылады.</w:t>
      </w:r>
    </w:p>
    <w:bookmarkEnd w:id="437"/>
    <w:bookmarkStart w:name="z440" w:id="438"/>
    <w:p>
      <w:pPr>
        <w:spacing w:after="0"/>
        <w:ind w:left="0"/>
        <w:jc w:val="both"/>
      </w:pPr>
      <w:r>
        <w:rPr>
          <w:rFonts w:ascii="Times New Roman"/>
          <w:b w:val="false"/>
          <w:i w:val="false"/>
          <w:color w:val="000000"/>
          <w:sz w:val="28"/>
        </w:rPr>
        <w:t>
      157. "ДНЭТ" АЖ-да ТНҰТ-та туберкулездің белсенді түрімен ауыратын науқасты уақтылы есептен шығармағаны және адамның қайтыс болуы туралы туралы мәліметтерді уақтылы тіркемегені үшін айыппұл санкциялары қайтыс болғаннан кейін тіркелген туберкулезбен ауыратын науқастарға, сондай-ақ 2018 жылғы 1 қаңтарға дейін туберкулезбен ауырған қайтыс болған науқастарға қатысты қолданылмайды.</w:t>
      </w:r>
    </w:p>
    <w:bookmarkEnd w:id="438"/>
    <w:bookmarkStart w:name="z441" w:id="439"/>
    <w:p>
      <w:pPr>
        <w:spacing w:after="0"/>
        <w:ind w:left="0"/>
        <w:jc w:val="both"/>
      </w:pPr>
      <w:r>
        <w:rPr>
          <w:rFonts w:ascii="Times New Roman"/>
          <w:b w:val="false"/>
          <w:i w:val="false"/>
          <w:color w:val="000000"/>
          <w:sz w:val="28"/>
        </w:rPr>
        <w:t>
      158. Туберкулезге қарсы препараттарға кеткен шығыстарды "ДҚ" АЖ-да тіркеуді туберкулезге қарсы диспансер жүзеге асырады.</w:t>
      </w:r>
    </w:p>
    <w:bookmarkEnd w:id="439"/>
    <w:bookmarkStart w:name="z442" w:id="440"/>
    <w:p>
      <w:pPr>
        <w:spacing w:after="0"/>
        <w:ind w:left="0"/>
        <w:jc w:val="both"/>
      </w:pPr>
      <w:r>
        <w:rPr>
          <w:rFonts w:ascii="Times New Roman"/>
          <w:b w:val="false"/>
          <w:i w:val="false"/>
          <w:color w:val="000000"/>
          <w:sz w:val="28"/>
        </w:rPr>
        <w:t xml:space="preserve">
      Басқа денсаулық сақтау ұйымдары туберкулезге қарсы препараттарды беруді тіркеу үшін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сәйкес туберкулезге қарсы диспансер олармен дәрі-дәрмекпен қамтамасыз етуге өтеусіз шарт жасасады. Туберкулезге қарсы препараттарды өтеусіз азаматтық-құқықтық шарт бойынша босатуды жүзеге асыратын денсаулық сақтау ұйымдары "ДҚ" АЖ-ға туберкулезге қарсы препараттардың шығысын енгізеді және растайды.</w:t>
      </w:r>
    </w:p>
    <w:bookmarkEnd w:id="440"/>
    <w:bookmarkStart w:name="z443" w:id="441"/>
    <w:p>
      <w:pPr>
        <w:spacing w:after="0"/>
        <w:ind w:left="0"/>
        <w:jc w:val="left"/>
      </w:pPr>
      <w:r>
        <w:rPr>
          <w:rFonts w:ascii="Times New Roman"/>
          <w:b/>
          <w:i w:val="false"/>
          <w:color w:val="000000"/>
        </w:rPr>
        <w:t xml:space="preserve"> 8-тарау. АИТВ инфекциясын жұқтырғандарға медициналық-әлеуметтік көмек көрсеткені үшін ақы төлеу тәртібі</w:t>
      </w:r>
    </w:p>
    <w:bookmarkEnd w:id="441"/>
    <w:bookmarkStart w:name="z444" w:id="442"/>
    <w:p>
      <w:pPr>
        <w:spacing w:after="0"/>
        <w:ind w:left="0"/>
        <w:jc w:val="both"/>
      </w:pPr>
      <w:r>
        <w:rPr>
          <w:rFonts w:ascii="Times New Roman"/>
          <w:b w:val="false"/>
          <w:i w:val="false"/>
          <w:color w:val="000000"/>
          <w:sz w:val="28"/>
        </w:rPr>
        <w:t>
      159. Қызметтер берушілер – АИТВ инфекциясын жұқтырғандарға медициналық-әлеуметтік көмек көрсететін облыстық, қалалық орталықтарға (бұдан әрі – АИТВ профилактикасы және оған қарсы күрес жөніндегі орталықтар) ақы төлеу:</w:t>
      </w:r>
    </w:p>
    <w:bookmarkEnd w:id="442"/>
    <w:bookmarkStart w:name="z445" w:id="443"/>
    <w:p>
      <w:pPr>
        <w:spacing w:after="0"/>
        <w:ind w:left="0"/>
        <w:jc w:val="both"/>
      </w:pPr>
      <w:r>
        <w:rPr>
          <w:rFonts w:ascii="Times New Roman"/>
          <w:b w:val="false"/>
          <w:i w:val="false"/>
          <w:color w:val="000000"/>
          <w:sz w:val="28"/>
        </w:rPr>
        <w:t>
      1) АИТВ инфекциясын жұқтырған бір адамға арналған тариф бойынша;</w:t>
      </w:r>
    </w:p>
    <w:bookmarkEnd w:id="443"/>
    <w:bookmarkStart w:name="z446" w:id="444"/>
    <w:p>
      <w:pPr>
        <w:spacing w:after="0"/>
        <w:ind w:left="0"/>
        <w:jc w:val="both"/>
      </w:pPr>
      <w:r>
        <w:rPr>
          <w:rFonts w:ascii="Times New Roman"/>
          <w:b w:val="false"/>
          <w:i w:val="false"/>
          <w:color w:val="000000"/>
          <w:sz w:val="28"/>
        </w:rPr>
        <w:t>
      2) достық кабинеттеріне жүгінген халықтың негізгі топтарынан шыққан бір адамға арналған тариф бойынша;</w:t>
      </w:r>
    </w:p>
    <w:bookmarkEnd w:id="444"/>
    <w:bookmarkStart w:name="z447" w:id="445"/>
    <w:p>
      <w:pPr>
        <w:spacing w:after="0"/>
        <w:ind w:left="0"/>
        <w:jc w:val="both"/>
      </w:pPr>
      <w:r>
        <w:rPr>
          <w:rFonts w:ascii="Times New Roman"/>
          <w:b w:val="false"/>
          <w:i w:val="false"/>
          <w:color w:val="000000"/>
          <w:sz w:val="28"/>
        </w:rPr>
        <w:t>
      3) халықты АИТВ инфекциясына зерттеп-қарау тарифтері бойынша;</w:t>
      </w:r>
    </w:p>
    <w:bookmarkEnd w:id="445"/>
    <w:bookmarkStart w:name="z448" w:id="446"/>
    <w:p>
      <w:pPr>
        <w:spacing w:after="0"/>
        <w:ind w:left="0"/>
        <w:jc w:val="both"/>
      </w:pPr>
      <w:r>
        <w:rPr>
          <w:rFonts w:ascii="Times New Roman"/>
          <w:b w:val="false"/>
          <w:i w:val="false"/>
          <w:color w:val="000000"/>
          <w:sz w:val="28"/>
        </w:rPr>
        <w:t xml:space="preserve">
      4) № ҚР ДСМ-77 </w:t>
      </w:r>
      <w:r>
        <w:rPr>
          <w:rFonts w:ascii="Times New Roman"/>
          <w:b w:val="false"/>
          <w:i w:val="false"/>
          <w:color w:val="000000"/>
          <w:sz w:val="28"/>
        </w:rPr>
        <w:t>бұйрыққа</w:t>
      </w:r>
      <w:r>
        <w:rPr>
          <w:rFonts w:ascii="Times New Roman"/>
          <w:b w:val="false"/>
          <w:i w:val="false"/>
          <w:color w:val="000000"/>
          <w:sz w:val="28"/>
        </w:rPr>
        <w:t xml:space="preserve"> сәйкес антиретровирустық препараттардың шекті бағасынан аспайтын нақты (сатып алу) құны бойынша медициналық ұйымдардың дәрілік формулярына сәйкес антиретровирустық препараттармен қамтамасыз еткені үшін жүзеге асырылады.</w:t>
      </w:r>
    </w:p>
    <w:bookmarkEnd w:id="446"/>
    <w:bookmarkStart w:name="z449" w:id="447"/>
    <w:p>
      <w:pPr>
        <w:spacing w:after="0"/>
        <w:ind w:left="0"/>
        <w:jc w:val="both"/>
      </w:pPr>
      <w:r>
        <w:rPr>
          <w:rFonts w:ascii="Times New Roman"/>
          <w:b w:val="false"/>
          <w:i w:val="false"/>
          <w:color w:val="000000"/>
          <w:sz w:val="28"/>
        </w:rPr>
        <w:t>
      160. Консультациялық-диагностикалық көмек нысанында мамандандырылған медициналық көмек көрсететін республикалық денсаулық сақтау ұйымына ақы төлеу тариф бойынша жүзеге асырылады.</w:t>
      </w:r>
    </w:p>
    <w:bookmarkEnd w:id="447"/>
    <w:bookmarkStart w:name="z450" w:id="448"/>
    <w:p>
      <w:pPr>
        <w:spacing w:after="0"/>
        <w:ind w:left="0"/>
        <w:jc w:val="both"/>
      </w:pPr>
      <w:r>
        <w:rPr>
          <w:rFonts w:ascii="Times New Roman"/>
          <w:b w:val="false"/>
          <w:i w:val="false"/>
          <w:color w:val="000000"/>
          <w:sz w:val="28"/>
        </w:rPr>
        <w:t>
      161. Көрсетілетін қызметтерге ақы төлеу амбулаториялық жағдайларда мамандандырылған медициналық көмекті қамтамасыз етуді қамтитын АИТВ инфекциясын жұқтырған адамдарға консультациялық-диагностикалық көмек көрсету, оның ішінде АИТВ инфекциясының анадан шаранаға және балаға берілу қаупін төмендету жөніндегі профилактикалық іс-шараларды жүзеге асыруда АИТВ инфекциясын жұқтырған бір адамға тариф бойынша жүзеге асырылады:</w:t>
      </w:r>
    </w:p>
    <w:bookmarkEnd w:id="448"/>
    <w:bookmarkStart w:name="z451" w:id="449"/>
    <w:p>
      <w:pPr>
        <w:spacing w:after="0"/>
        <w:ind w:left="0"/>
        <w:jc w:val="both"/>
      </w:pPr>
      <w:r>
        <w:rPr>
          <w:rFonts w:ascii="Times New Roman"/>
          <w:b w:val="false"/>
          <w:i w:val="false"/>
          <w:color w:val="000000"/>
          <w:sz w:val="28"/>
        </w:rPr>
        <w:t>
      162. АИТВ инфекциясын жұқтырған адамдарға медициналық-әлеуметтік көмек көрсеткені үшін АИТВ профилактикасы және оған қарсы күрес жөніндегі орталықтарға ақы төлеу сомасы есепті кезеңде АИТВ инфекциясын жұқтырған бір адамға тарифті АИТВ инфекциясын жұқтырған науқастардың орташа тізімдік санына көбейту жолымен айқындалады.</w:t>
      </w:r>
    </w:p>
    <w:bookmarkEnd w:id="449"/>
    <w:bookmarkStart w:name="z452" w:id="450"/>
    <w:p>
      <w:pPr>
        <w:spacing w:after="0"/>
        <w:ind w:left="0"/>
        <w:jc w:val="both"/>
      </w:pPr>
      <w:r>
        <w:rPr>
          <w:rFonts w:ascii="Times New Roman"/>
          <w:b w:val="false"/>
          <w:i w:val="false"/>
          <w:color w:val="000000"/>
          <w:sz w:val="28"/>
        </w:rPr>
        <w:t>
      Есепті кезеңдегі АИТВ инфекциясын жұқтырған науқастардың орташа тізімдік саны есепті кезеңнің әрбір күнтізбелік күнінде АИТВ инфекциясын жұқтырған науқастардың санын қосу және алынған соманы айдың күнтізбелік күндерінің санына бөлу арқылы айқындалады.</w:t>
      </w:r>
    </w:p>
    <w:bookmarkEnd w:id="450"/>
    <w:bookmarkStart w:name="z453" w:id="451"/>
    <w:p>
      <w:pPr>
        <w:spacing w:after="0"/>
        <w:ind w:left="0"/>
        <w:jc w:val="both"/>
      </w:pPr>
      <w:r>
        <w:rPr>
          <w:rFonts w:ascii="Times New Roman"/>
          <w:b w:val="false"/>
          <w:i w:val="false"/>
          <w:color w:val="000000"/>
          <w:sz w:val="28"/>
        </w:rPr>
        <w:t>
      163. Республикалық денсаулық сақтау ұйымының қызметтер көрсеткені үшін ақы төлеу сомасы медициналық көрсетілетін қызметтерге тарифтерді нақты көрсетілген қызметтер санына көбейту жолымен айқындалады.</w:t>
      </w:r>
    </w:p>
    <w:bookmarkEnd w:id="451"/>
    <w:bookmarkStart w:name="z454" w:id="452"/>
    <w:p>
      <w:pPr>
        <w:spacing w:after="0"/>
        <w:ind w:left="0"/>
        <w:jc w:val="both"/>
      </w:pPr>
      <w:r>
        <w:rPr>
          <w:rFonts w:ascii="Times New Roman"/>
          <w:b w:val="false"/>
          <w:i w:val="false"/>
          <w:color w:val="000000"/>
          <w:sz w:val="28"/>
        </w:rPr>
        <w:t>
      164. Достық кабинеттердегі халықтың осал топтары үшін медициналық көмек көрсеткені үшін АИТВ-ның алдын алу және оған қарсы күрес орталықтарына ақы төлеу сомасы Достық кабинетке жүгінген халықтың түйінді топтарының бір тұлғасына тарифті халықтың түйінді топтарынан өтініш білдіргендер санына көбейту жолымен айқындалады.</w:t>
      </w:r>
    </w:p>
    <w:bookmarkEnd w:id="452"/>
    <w:bookmarkStart w:name="z455" w:id="453"/>
    <w:p>
      <w:pPr>
        <w:spacing w:after="0"/>
        <w:ind w:left="0"/>
        <w:jc w:val="both"/>
      </w:pPr>
      <w:r>
        <w:rPr>
          <w:rFonts w:ascii="Times New Roman"/>
          <w:b w:val="false"/>
          <w:i w:val="false"/>
          <w:color w:val="000000"/>
          <w:sz w:val="28"/>
        </w:rPr>
        <w:t>
      165. Достық кабинеттеріндегі халықтың негізгі топтары үшін тарифке мыналар кіреді:</w:t>
      </w:r>
    </w:p>
    <w:bookmarkEnd w:id="453"/>
    <w:bookmarkStart w:name="z456" w:id="454"/>
    <w:p>
      <w:pPr>
        <w:spacing w:after="0"/>
        <w:ind w:left="0"/>
        <w:jc w:val="both"/>
      </w:pPr>
      <w:r>
        <w:rPr>
          <w:rFonts w:ascii="Times New Roman"/>
          <w:b w:val="false"/>
          <w:i w:val="false"/>
          <w:color w:val="000000"/>
          <w:sz w:val="28"/>
        </w:rPr>
        <w:t>
      1) жасырын медициналық зерттеп-қарауды қамтамасыз ету, психологиялық-әлеуметтік, заң консультацияларын, сенім пункттерінің, достық кабинеттерінің жұмыс істеуін қамтамасыз ету;</w:t>
      </w:r>
    </w:p>
    <w:bookmarkEnd w:id="454"/>
    <w:bookmarkStart w:name="z457" w:id="455"/>
    <w:p>
      <w:pPr>
        <w:spacing w:after="0"/>
        <w:ind w:left="0"/>
        <w:jc w:val="both"/>
      </w:pPr>
      <w:r>
        <w:rPr>
          <w:rFonts w:ascii="Times New Roman"/>
          <w:b w:val="false"/>
          <w:i w:val="false"/>
          <w:color w:val="000000"/>
          <w:sz w:val="28"/>
        </w:rPr>
        <w:t>
      2) халықтың негізгі топтарына жататын адамдар арасында АИТВ инфекциясын жұқтырудың жоғары қаупі бойынша емдеу-профилактикалық шараларды жүргізу.</w:t>
      </w:r>
    </w:p>
    <w:bookmarkEnd w:id="455"/>
    <w:bookmarkStart w:name="z458" w:id="456"/>
    <w:p>
      <w:pPr>
        <w:spacing w:after="0"/>
        <w:ind w:left="0"/>
        <w:jc w:val="both"/>
      </w:pPr>
      <w:r>
        <w:rPr>
          <w:rFonts w:ascii="Times New Roman"/>
          <w:b w:val="false"/>
          <w:i w:val="false"/>
          <w:color w:val="000000"/>
          <w:sz w:val="28"/>
        </w:rPr>
        <w:t>
      166. Халықты АИТВ инфекциясына зерттеп-қарау үшін және оған қарсы күрес жөніндегі орталықтарға ақы төлеу сомасы халықты АИТВ инфекциясына зерттеп-қарау тарифін қызметтер санына көбейту жолымен нақты көрсетілген қызметтер бойынша айқындалады.</w:t>
      </w:r>
    </w:p>
    <w:bookmarkEnd w:id="456"/>
    <w:bookmarkStart w:name="z459" w:id="457"/>
    <w:p>
      <w:pPr>
        <w:spacing w:after="0"/>
        <w:ind w:left="0"/>
        <w:jc w:val="both"/>
      </w:pPr>
      <w:r>
        <w:rPr>
          <w:rFonts w:ascii="Times New Roman"/>
          <w:b w:val="false"/>
          <w:i w:val="false"/>
          <w:color w:val="000000"/>
          <w:sz w:val="28"/>
        </w:rPr>
        <w:t>
      167. АИТВ профилактикасы және оған қарсы күрес жөніндегі орталық есепті кезең үшін ақы төлеуге ұсынатын және АИТВ кезінде медициналық-әлеуметтік көмек көрсеткені үшін шот-тізілімде көрсетілетін соманың есебі:</w:t>
      </w:r>
    </w:p>
    <w:bookmarkEnd w:id="457"/>
    <w:bookmarkStart w:name="z460" w:id="458"/>
    <w:p>
      <w:pPr>
        <w:spacing w:after="0"/>
        <w:ind w:left="0"/>
        <w:jc w:val="both"/>
      </w:pPr>
      <w:r>
        <w:rPr>
          <w:rFonts w:ascii="Times New Roman"/>
          <w:b w:val="false"/>
          <w:i w:val="false"/>
          <w:color w:val="000000"/>
          <w:sz w:val="28"/>
        </w:rPr>
        <w:t>
      1) АИТВ инфекциясын жұқтырған адамдардың есепке қойылуын және есептен шығарылуын тіркеу (қайта тіркеу);</w:t>
      </w:r>
    </w:p>
    <w:bookmarkEnd w:id="458"/>
    <w:bookmarkStart w:name="z461" w:id="459"/>
    <w:p>
      <w:pPr>
        <w:spacing w:after="0"/>
        <w:ind w:left="0"/>
        <w:jc w:val="both"/>
      </w:pPr>
      <w:r>
        <w:rPr>
          <w:rFonts w:ascii="Times New Roman"/>
          <w:b w:val="false"/>
          <w:i w:val="false"/>
          <w:color w:val="000000"/>
          <w:sz w:val="28"/>
        </w:rPr>
        <w:t>
      2) стационарлық және стационарды алмастыратын медициналық көмекті және амбулаториялық-емханалық көмекті көрсететін денсаулық сақтау субъектілерінің пациенттері үшін АИТВ инфекциясына зертханалық зерттеу жүргізу;</w:t>
      </w:r>
    </w:p>
    <w:bookmarkEnd w:id="459"/>
    <w:bookmarkStart w:name="z462" w:id="460"/>
    <w:p>
      <w:pPr>
        <w:spacing w:after="0"/>
        <w:ind w:left="0"/>
        <w:jc w:val="both"/>
      </w:pPr>
      <w:r>
        <w:rPr>
          <w:rFonts w:ascii="Times New Roman"/>
          <w:b w:val="false"/>
          <w:i w:val="false"/>
          <w:color w:val="000000"/>
          <w:sz w:val="28"/>
        </w:rPr>
        <w:t>
      3) достық кабинеттерінде халықтың осал топтарына медициналық көмек көрсету;</w:t>
      </w:r>
    </w:p>
    <w:bookmarkEnd w:id="460"/>
    <w:bookmarkStart w:name="z463" w:id="461"/>
    <w:p>
      <w:pPr>
        <w:spacing w:after="0"/>
        <w:ind w:left="0"/>
        <w:jc w:val="both"/>
      </w:pPr>
      <w:r>
        <w:rPr>
          <w:rFonts w:ascii="Times New Roman"/>
          <w:b w:val="false"/>
          <w:i w:val="false"/>
          <w:color w:val="000000"/>
          <w:sz w:val="28"/>
        </w:rPr>
        <w:t>
      4) "ДҚ" АЖ-да қамтамасыз етілген антиретровирустық препараттар рецептілерін тіркеу негізінде қамтамасыз етіледі.</w:t>
      </w:r>
    </w:p>
    <w:bookmarkEnd w:id="461"/>
    <w:bookmarkStart w:name="z464" w:id="462"/>
    <w:p>
      <w:pPr>
        <w:spacing w:after="0"/>
        <w:ind w:left="0"/>
        <w:jc w:val="both"/>
      </w:pPr>
      <w:r>
        <w:rPr>
          <w:rFonts w:ascii="Times New Roman"/>
          <w:b w:val="false"/>
          <w:i w:val="false"/>
          <w:color w:val="000000"/>
          <w:sz w:val="28"/>
        </w:rPr>
        <w:t>
      168. Төлеу кезінде АИТВ инфекциясын жұқтырғандарды есепке қоюды тіркеуді (қайта тіркеу) АИТВ профилактикасы және оған қарсы күрес жөніндегі орталық № ҚР ДСМ-169/2020 бұйрыққа сәйкес күн сайын автоматтандырылған және қол режимінде:</w:t>
      </w:r>
    </w:p>
    <w:bookmarkEnd w:id="462"/>
    <w:bookmarkStart w:name="z465" w:id="463"/>
    <w:p>
      <w:pPr>
        <w:spacing w:after="0"/>
        <w:ind w:left="0"/>
        <w:jc w:val="both"/>
      </w:pPr>
      <w:r>
        <w:rPr>
          <w:rFonts w:ascii="Times New Roman"/>
          <w:b w:val="false"/>
          <w:i w:val="false"/>
          <w:color w:val="000000"/>
          <w:sz w:val="28"/>
        </w:rPr>
        <w:t>
      1) АИТВ инфекциясының зертханалық диагностика алгоритмі бойынша жүргізілген зерттеулердің негізінде 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кәсіпорны берген және АИТВ профилактикасы және оған қарсы күрес жөніндегі аумақтық орталықтарға жіберілген АИТВ инфекциясының бар болуы туралы расталған нәтиже;</w:t>
      </w:r>
    </w:p>
    <w:bookmarkEnd w:id="463"/>
    <w:bookmarkStart w:name="z466" w:id="464"/>
    <w:p>
      <w:pPr>
        <w:spacing w:after="0"/>
        <w:ind w:left="0"/>
        <w:jc w:val="both"/>
      </w:pPr>
      <w:r>
        <w:rPr>
          <w:rFonts w:ascii="Times New Roman"/>
          <w:b w:val="false"/>
          <w:i w:val="false"/>
          <w:color w:val="000000"/>
          <w:sz w:val="28"/>
        </w:rPr>
        <w:t>
      2) тұрғылықты жерін ауыстыруға байланысты пациентті ауыстыру туралы басқа АИТВ профилактикасы және оған қарсы күрес жөніндегі орталықты хабардар ету негізінде Қазақстан Республикасының өзге әкімшілік-аумақтық бірлігінен АИТВ жұқтырған адамның келуі, сондай-ақ бұрын белгіленген АИТВ диагнозы бар шетелден келген Қазақстан Республикасының азаматтары, Қазақстан Республикасының аумағында тұрақты тұруға келген қандастар, шетелдіктер мен азаматтығы жоқ адамдардың негізінде жүзеге асырады.</w:t>
      </w:r>
    </w:p>
    <w:bookmarkEnd w:id="464"/>
    <w:bookmarkStart w:name="z467" w:id="465"/>
    <w:p>
      <w:pPr>
        <w:spacing w:after="0"/>
        <w:ind w:left="0"/>
        <w:jc w:val="both"/>
      </w:pPr>
      <w:r>
        <w:rPr>
          <w:rFonts w:ascii="Times New Roman"/>
          <w:b w:val="false"/>
          <w:i w:val="false"/>
          <w:color w:val="000000"/>
          <w:sz w:val="28"/>
        </w:rPr>
        <w:t>
      169. Ақы төлеу үшін АИТВ инфекциясын жұқтырған адамдардың есептен шығарылуын тіркеуді АИТВ профилактикасы және оған қарсы күрес жөніндегі орталық:</w:t>
      </w:r>
    </w:p>
    <w:bookmarkEnd w:id="465"/>
    <w:bookmarkStart w:name="z468" w:id="466"/>
    <w:p>
      <w:pPr>
        <w:spacing w:after="0"/>
        <w:ind w:left="0"/>
        <w:jc w:val="both"/>
      </w:pPr>
      <w:r>
        <w:rPr>
          <w:rFonts w:ascii="Times New Roman"/>
          <w:b w:val="false"/>
          <w:i w:val="false"/>
          <w:color w:val="000000"/>
          <w:sz w:val="28"/>
        </w:rPr>
        <w:t>
      1) АИТВ профилактикасы және оған қарсы күрес жөніндегі орталыққа есепке қою және диспансерлік байқау үшін тұрғылықты жерін ауыстыруға байланысты пациентті ауыстыру туралы хабарламаны жолдай отырып, АИТВ инфекциясын жұқтырған адамдардың Қазақстан Республикасының әкімшілік-аумақтық бірлігінің қызметтер көрсететін АИТВ профилактикасы және оған қарсы күрес жөніндегі орталықтан тыс жерлерге кетуі;</w:t>
      </w:r>
    </w:p>
    <w:bookmarkEnd w:id="466"/>
    <w:bookmarkStart w:name="z469" w:id="467"/>
    <w:p>
      <w:pPr>
        <w:spacing w:after="0"/>
        <w:ind w:left="0"/>
        <w:jc w:val="both"/>
      </w:pPr>
      <w:r>
        <w:rPr>
          <w:rFonts w:ascii="Times New Roman"/>
          <w:b w:val="false"/>
          <w:i w:val="false"/>
          <w:color w:val="000000"/>
          <w:sz w:val="28"/>
        </w:rPr>
        <w:t>
      2) Қазақстан Республикасынан тыс жерлерге тұрақты тұруға кеткен Қазақстан Республикасының азаматтары туралы Қазақстан Республикасы ішкі істер органдарының ресми деректері;</w:t>
      </w:r>
    </w:p>
    <w:bookmarkEnd w:id="467"/>
    <w:bookmarkStart w:name="z470" w:id="468"/>
    <w:p>
      <w:pPr>
        <w:spacing w:after="0"/>
        <w:ind w:left="0"/>
        <w:jc w:val="both"/>
      </w:pPr>
      <w:r>
        <w:rPr>
          <w:rFonts w:ascii="Times New Roman"/>
          <w:b w:val="false"/>
          <w:i w:val="false"/>
          <w:color w:val="000000"/>
          <w:sz w:val="28"/>
        </w:rPr>
        <w:t>
      3) АХАТБ органдарынан келіп түскен қайтыс болу туралы мәліметтер;</w:t>
      </w:r>
    </w:p>
    <w:bookmarkEnd w:id="468"/>
    <w:bookmarkStart w:name="z471" w:id="469"/>
    <w:p>
      <w:pPr>
        <w:spacing w:after="0"/>
        <w:ind w:left="0"/>
        <w:jc w:val="both"/>
      </w:pPr>
      <w:r>
        <w:rPr>
          <w:rFonts w:ascii="Times New Roman"/>
          <w:b w:val="false"/>
          <w:i w:val="false"/>
          <w:color w:val="000000"/>
          <w:sz w:val="28"/>
        </w:rPr>
        <w:t>
      4) "БХТ" АЖ-да тіркелген АИТВ инфекциясын жұқтырған адамдардың қайтыс болуы туралы куәлік;</w:t>
      </w:r>
    </w:p>
    <w:bookmarkEnd w:id="469"/>
    <w:bookmarkStart w:name="z472" w:id="470"/>
    <w:p>
      <w:pPr>
        <w:spacing w:after="0"/>
        <w:ind w:left="0"/>
        <w:jc w:val="both"/>
      </w:pPr>
      <w:r>
        <w:rPr>
          <w:rFonts w:ascii="Times New Roman"/>
          <w:b w:val="false"/>
          <w:i w:val="false"/>
          <w:color w:val="000000"/>
          <w:sz w:val="28"/>
        </w:rPr>
        <w:t>
      5) АИТВ инфекциясын жұқтырған адамдардың қайтыс болу жағдайын "СНЭТ" АЖ-да тіркеу фактісі негізінде жүзеге асырады.</w:t>
      </w:r>
    </w:p>
    <w:bookmarkEnd w:id="470"/>
    <w:bookmarkStart w:name="z473" w:id="471"/>
    <w:p>
      <w:pPr>
        <w:spacing w:after="0"/>
        <w:ind w:left="0"/>
        <w:jc w:val="both"/>
      </w:pPr>
      <w:r>
        <w:rPr>
          <w:rFonts w:ascii="Times New Roman"/>
          <w:b w:val="false"/>
          <w:i w:val="false"/>
          <w:color w:val="000000"/>
          <w:sz w:val="28"/>
        </w:rPr>
        <w:t>
      170. Қайтыс болған күні өткен есепті кезеңде тіркелген науқастарды қайтыс болу себебі бойынша АИТВ инфекциясын жұқтырған науқас ретінде есептен шығарған жағдайда ақы төлеу АБЖ сәйкес ақаулар тізбесі бойынша күніне АИТВ инфекциясымен ауыратын бір науқасқа арналған кешенді тариф бойынша қайтыс болған күнін тіркеген күннен бастап АИТВ инфекциясын жұқтырған науқастың есепте тұрған әрбір күнтізбелік күні үшін есептелген соманы және айыппұл санкцияларын алуды ескере отырып, есепті кезеңде жүзеге асырылады.</w:t>
      </w:r>
    </w:p>
    <w:bookmarkEnd w:id="471"/>
    <w:bookmarkStart w:name="z474" w:id="472"/>
    <w:p>
      <w:pPr>
        <w:spacing w:after="0"/>
        <w:ind w:left="0"/>
        <w:jc w:val="both"/>
      </w:pPr>
      <w:r>
        <w:rPr>
          <w:rFonts w:ascii="Times New Roman"/>
          <w:b w:val="false"/>
          <w:i w:val="false"/>
          <w:color w:val="000000"/>
          <w:sz w:val="28"/>
        </w:rPr>
        <w:t>
      171. АИТВ инфекциясын жұқтырған адамды уақтылы есептен шығармағаны және адамның қайтыс болуы туралы мәліметтерді уақтылы тіркемегені үшін айыппұл санкциялары қайтыс болғаннан кейін тіркелген АИТВ инфекциясын жұқтырған науқасқа, сондай-ақ 2018 жылғы 1 қаңтарға дейін ауырған қайтыс болған адамдарға қатысты қолданылмайды.</w:t>
      </w:r>
    </w:p>
    <w:bookmarkEnd w:id="472"/>
    <w:bookmarkStart w:name="z475" w:id="473"/>
    <w:p>
      <w:pPr>
        <w:spacing w:after="0"/>
        <w:ind w:left="0"/>
        <w:jc w:val="both"/>
      </w:pPr>
      <w:r>
        <w:rPr>
          <w:rFonts w:ascii="Times New Roman"/>
          <w:b w:val="false"/>
          <w:i w:val="false"/>
          <w:color w:val="000000"/>
          <w:sz w:val="28"/>
        </w:rPr>
        <w:t>
      172. АИТВ профилактикасы және оған қарсы күрес жөніндегі орталықтардың сапасы мен көлемінің мониторингі қызметтер берушіге бару жолымен жартыжылдықта 1 (бір) рет жүзеге асырылады. Сапа мен көлем мониторингінің нәтижелері бойынша Қор ағымдағы және өткен кезеңдерде анықталған бұзушылықтар бойынша ағымдағы кезеңде әрбір бұзушылық үшін АИТВ инфекциясын жұқтырған бір адамға бір кешенді тариф мөлшерінде төлем сомасын ұстап қалуды жүзеге асырады.</w:t>
      </w:r>
    </w:p>
    <w:bookmarkEnd w:id="473"/>
    <w:bookmarkStart w:name="z476" w:id="474"/>
    <w:p>
      <w:pPr>
        <w:spacing w:after="0"/>
        <w:ind w:left="0"/>
        <w:jc w:val="left"/>
      </w:pPr>
      <w:r>
        <w:rPr>
          <w:rFonts w:ascii="Times New Roman"/>
          <w:b/>
          <w:i w:val="false"/>
          <w:color w:val="000000"/>
        </w:rPr>
        <w:t xml:space="preserve"> 9-тарау. Психикалық бұзылушылықтары (аурулары) бар адамдарға медициналық-әлеуметтік көмек көрсеткені үшін ақы төлеу тәртібі</w:t>
      </w:r>
    </w:p>
    <w:bookmarkEnd w:id="474"/>
    <w:bookmarkStart w:name="z477" w:id="475"/>
    <w:p>
      <w:pPr>
        <w:spacing w:after="0"/>
        <w:ind w:left="0"/>
        <w:jc w:val="both"/>
      </w:pPr>
      <w:r>
        <w:rPr>
          <w:rFonts w:ascii="Times New Roman"/>
          <w:b w:val="false"/>
          <w:i w:val="false"/>
          <w:color w:val="000000"/>
          <w:sz w:val="28"/>
        </w:rPr>
        <w:t>
      173. Психикалық, мінез-құлықтық бұзылушылықтары (аурулары) бар адамдарға медициналық-әлеуметтік көмек көрсететін қызметтер беруші – денсаулық сақтау ұйымдарына (бұдан әрі – психикалық денсаулық орталықтары) көрсетілетін қызметтерге ақы төлеу стационарлық жағдайларда мамандандырылған медициналық көмек көрсететін республикалық денсаулық сақтау ұйымдарын қоспағанда, олардың төлемі есептік орташа құны бойынша емделіп шығу жағдайы үшін және бір төсек-күн үшін психикалық денсаулық орталықтарының (бұдан әрі – психикалық денсаулық орталықтарының науқастарына медициналық-әлеуметтік көмек көрсететін денсаулық сақтау субъектісі) бір пациентіне денсаулық сақтау субъектілеріне кешенді тариф бойынша жүзеге асырылады.</w:t>
      </w:r>
    </w:p>
    <w:bookmarkEnd w:id="475"/>
    <w:bookmarkStart w:name="z478" w:id="476"/>
    <w:p>
      <w:pPr>
        <w:spacing w:after="0"/>
        <w:ind w:left="0"/>
        <w:jc w:val="both"/>
      </w:pPr>
      <w:r>
        <w:rPr>
          <w:rFonts w:ascii="Times New Roman"/>
          <w:b w:val="false"/>
          <w:i w:val="false"/>
          <w:color w:val="000000"/>
          <w:sz w:val="28"/>
        </w:rPr>
        <w:t>
      174. Көрсетілетін қызметтерге ақы төлеу денсаулық сақтау орталығының бір науқасына арналған кешенді тариф бойынша жүзеге асырылады, ол:</w:t>
      </w:r>
    </w:p>
    <w:bookmarkEnd w:id="476"/>
    <w:bookmarkStart w:name="z479" w:id="477"/>
    <w:p>
      <w:pPr>
        <w:spacing w:after="0"/>
        <w:ind w:left="0"/>
        <w:jc w:val="both"/>
      </w:pPr>
      <w:r>
        <w:rPr>
          <w:rFonts w:ascii="Times New Roman"/>
          <w:b w:val="false"/>
          <w:i w:val="false"/>
          <w:color w:val="000000"/>
          <w:sz w:val="28"/>
        </w:rPr>
        <w:t>
      1) диспансерлік есепте тұрған психикалық және мінез-құлықтық бұзылушылықтардың (аурулардың) профилактикасына, психикалық денсаулықты зерттеп-қарауға, психикалық бұзылулардың диагностикасына, психикалық және мінез-құлықтық бұзылушылықтары (аурулары) бар адамдарды емдеуге, күтуге және медициналық-әлеуметтік оңалтуға бағытталған қызметтер;</w:t>
      </w:r>
    </w:p>
    <w:bookmarkEnd w:id="477"/>
    <w:bookmarkStart w:name="z480" w:id="478"/>
    <w:p>
      <w:pPr>
        <w:spacing w:after="0"/>
        <w:ind w:left="0"/>
        <w:jc w:val="both"/>
      </w:pPr>
      <w:r>
        <w:rPr>
          <w:rFonts w:ascii="Times New Roman"/>
          <w:b w:val="false"/>
          <w:i w:val="false"/>
          <w:color w:val="000000"/>
          <w:sz w:val="28"/>
        </w:rPr>
        <w:t>
      2) диспансерлік есепте тұрмайтын азаматтардың психикалық және мінез-құлықтық бұзылушылықтарының (ауруларының) профилактикасына, психикалық денсаулығын зерттеп-қарауға бағытталған қызметтер;</w:t>
      </w:r>
    </w:p>
    <w:bookmarkEnd w:id="478"/>
    <w:bookmarkStart w:name="z481" w:id="479"/>
    <w:p>
      <w:pPr>
        <w:spacing w:after="0"/>
        <w:ind w:left="0"/>
        <w:jc w:val="both"/>
      </w:pPr>
      <w:r>
        <w:rPr>
          <w:rFonts w:ascii="Times New Roman"/>
          <w:b w:val="false"/>
          <w:i w:val="false"/>
          <w:color w:val="000000"/>
          <w:sz w:val="28"/>
        </w:rPr>
        <w:t>
      3) психикалық және мінез-құлықтық бұзылушылықтары (аурулары) бар адамдарға мамандандырылған, медициналық-әлеуметтік көмек, оның ішінде әлеуметтік-еңбектік оңалту мынадай түрлерде: жедел медициналық жәрдем, амбулаториялық жағдайларда, стационарлық жағдайларда консультациялық-диагностикалық көмек көрсету, оның ішінде мәжбүрлеп емдеу шараларын қолдану туралы сот шешімі бойынша және стационарды алмастыратын жағдайларда емдеу;</w:t>
      </w:r>
    </w:p>
    <w:bookmarkEnd w:id="479"/>
    <w:bookmarkStart w:name="z482" w:id="480"/>
    <w:p>
      <w:pPr>
        <w:spacing w:after="0"/>
        <w:ind w:left="0"/>
        <w:jc w:val="both"/>
      </w:pPr>
      <w:r>
        <w:rPr>
          <w:rFonts w:ascii="Times New Roman"/>
          <w:b w:val="false"/>
          <w:i w:val="false"/>
          <w:color w:val="000000"/>
          <w:sz w:val="28"/>
        </w:rPr>
        <w:t>
      4) психикаға белсенді әсер ететін заттарды (бұдан әрі – ПБЗ) тұтынумен байланысты психикалық және мінез-құлықтық бұзылушылықтары (аурулары) бар адамдарға медициналық көмек көрсетуге, ПБЗ тұтынумен байланысты психикалық және мінез-құлықтық бұзылушылықтары (аурулары) бар адамдарды диагностикалауға, емдеуге, күтуге, медициналық-әлеуметтік оңалтуға бағытталған қызметтер, ПБЗ тұтыну фактісін анықтау үшін медициналық куәландыру;</w:t>
      </w:r>
    </w:p>
    <w:bookmarkEnd w:id="480"/>
    <w:bookmarkStart w:name="z483" w:id="481"/>
    <w:p>
      <w:pPr>
        <w:spacing w:after="0"/>
        <w:ind w:left="0"/>
        <w:jc w:val="both"/>
      </w:pPr>
      <w:r>
        <w:rPr>
          <w:rFonts w:ascii="Times New Roman"/>
          <w:b w:val="false"/>
          <w:i w:val="false"/>
          <w:color w:val="000000"/>
          <w:sz w:val="28"/>
        </w:rPr>
        <w:t>
      5) ПБЗ-ны тұтынумен байланысты психикалық және мінез-құлықтық бұзылушылықтары (аурулары) бар адамдарға мамандандырылған, медициналық-әлеуметтік көмекті, оның ішінде әлеуметтік-еңбектік оңалтуды мынадай түрлерде көрсетуге: жедел медициналық жәрдемнің, амбулаториялық жағдайлардағы, стационарлық жағдайлардағы консультациялық-диагностикалық көмектің, оның ішінде мәжбүрлеп емдеу шараларын қолдану туралы сот шешімі бойынша және стационарды алмастыратын жағдайларда емдеу шығындарын қамтиды.</w:t>
      </w:r>
    </w:p>
    <w:bookmarkEnd w:id="481"/>
    <w:bookmarkStart w:name="z484" w:id="482"/>
    <w:p>
      <w:pPr>
        <w:spacing w:after="0"/>
        <w:ind w:left="0"/>
        <w:jc w:val="both"/>
      </w:pPr>
      <w:r>
        <w:rPr>
          <w:rFonts w:ascii="Times New Roman"/>
          <w:b w:val="false"/>
          <w:i w:val="false"/>
          <w:color w:val="000000"/>
          <w:sz w:val="28"/>
        </w:rPr>
        <w:t xml:space="preserve">
      175. Республикалық ұйымда психикалық және мінез-құлықтық бұзылушылықтары (аурулары) бар адамдарға медициналық-әлеуметтік көмек көрсеткені үшін ақы төлеу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орташа құны бойынша емделіп шығу жағдайы үшін тариф бойынша және бір төсек-күні үшін стационарлық медициналық көмек көрсеткені үшін жүзеге асырылады.</w:t>
      </w:r>
    </w:p>
    <w:bookmarkEnd w:id="482"/>
    <w:bookmarkStart w:name="z485" w:id="483"/>
    <w:p>
      <w:pPr>
        <w:spacing w:after="0"/>
        <w:ind w:left="0"/>
        <w:jc w:val="both"/>
      </w:pPr>
      <w:r>
        <w:rPr>
          <w:rFonts w:ascii="Times New Roman"/>
          <w:b w:val="false"/>
          <w:i w:val="false"/>
          <w:color w:val="000000"/>
          <w:sz w:val="28"/>
        </w:rPr>
        <w:t>
      176. Психикалық және мінез-құлықтық бұзылушылықтары (аурулары) бар адамдарға медициналық-әлеуметтік көмек көрсеткені үшін психиатриялық ұйымдарға ай сайынғы ақы төлеу сомасы есепті кезеңде психикалық және мінез-құлықтық бұзылушылықтары бар адамдардың орташа тізімдік санына психикалық денсаулық орталығының бір пациентіне кешенді тарифті көбейту жолымен айқындалады.</w:t>
      </w:r>
    </w:p>
    <w:bookmarkEnd w:id="483"/>
    <w:bookmarkStart w:name="z486" w:id="484"/>
    <w:p>
      <w:pPr>
        <w:spacing w:after="0"/>
        <w:ind w:left="0"/>
        <w:jc w:val="both"/>
      </w:pPr>
      <w:r>
        <w:rPr>
          <w:rFonts w:ascii="Times New Roman"/>
          <w:b w:val="false"/>
          <w:i w:val="false"/>
          <w:color w:val="000000"/>
          <w:sz w:val="28"/>
        </w:rPr>
        <w:t>
      Есепті кезеңде психикалық және мінез-құлықтық бұзылушылықтары бар науқастардың орташа тізімдік саны есепті кезеңнің әрбір күнтізбелік күнінде "ПНТ" және "ННТ" АЖ-да тіркелген санына психикалық және мінез-құлықтық бұзылулары бар науқастар санын қосу және алынған соманы аталған есепті кезеңдегі айдың күнтізбелік күндер санына бөлу арқылы есептеледі.</w:t>
      </w:r>
    </w:p>
    <w:bookmarkEnd w:id="484"/>
    <w:bookmarkStart w:name="z487" w:id="485"/>
    <w:p>
      <w:pPr>
        <w:spacing w:after="0"/>
        <w:ind w:left="0"/>
        <w:jc w:val="both"/>
      </w:pPr>
      <w:r>
        <w:rPr>
          <w:rFonts w:ascii="Times New Roman"/>
          <w:b w:val="false"/>
          <w:i w:val="false"/>
          <w:color w:val="000000"/>
          <w:sz w:val="28"/>
        </w:rPr>
        <w:t>
      177. Есепті кезең үшін ақы төлеуге психикалық денсаулық орталықтары ұсынатын және психикалық және мінез-құлықтық бұзылушылықтары (аурулары) бар адамдарға медициналық-әлеуметтік көмек көрсеткені үшін шот-тізілімде көрсетілетін соманың автоматтандырылған есебі денсаулық сақтаудың ақпараттық жүйелерінде тіркеу (қайта тіркеу) негізінде:</w:t>
      </w:r>
    </w:p>
    <w:bookmarkEnd w:id="485"/>
    <w:bookmarkStart w:name="z488" w:id="486"/>
    <w:p>
      <w:pPr>
        <w:spacing w:after="0"/>
        <w:ind w:left="0"/>
        <w:jc w:val="both"/>
      </w:pPr>
      <w:r>
        <w:rPr>
          <w:rFonts w:ascii="Times New Roman"/>
          <w:b w:val="false"/>
          <w:i w:val="false"/>
          <w:color w:val="000000"/>
          <w:sz w:val="28"/>
        </w:rPr>
        <w:t>
      1) психикалық және мінез-құлықтық бұзылушылықтары (аурулары) бар адамдарды есепке қоюды;</w:t>
      </w:r>
    </w:p>
    <w:bookmarkEnd w:id="486"/>
    <w:bookmarkStart w:name="z489" w:id="487"/>
    <w:p>
      <w:pPr>
        <w:spacing w:after="0"/>
        <w:ind w:left="0"/>
        <w:jc w:val="both"/>
      </w:pPr>
      <w:r>
        <w:rPr>
          <w:rFonts w:ascii="Times New Roman"/>
          <w:b w:val="false"/>
          <w:i w:val="false"/>
          <w:color w:val="000000"/>
          <w:sz w:val="28"/>
        </w:rPr>
        <w:t>
      2) психикалық және мінез-құлықтық бұзылушылықтары (аурулары) бар адамдарды есептен шығаруды;</w:t>
      </w:r>
    </w:p>
    <w:bookmarkEnd w:id="487"/>
    <w:bookmarkStart w:name="z490" w:id="488"/>
    <w:p>
      <w:pPr>
        <w:spacing w:after="0"/>
        <w:ind w:left="0"/>
        <w:jc w:val="both"/>
      </w:pPr>
      <w:r>
        <w:rPr>
          <w:rFonts w:ascii="Times New Roman"/>
          <w:b w:val="false"/>
          <w:i w:val="false"/>
          <w:color w:val="000000"/>
          <w:sz w:val="28"/>
        </w:rPr>
        <w:t>
      3) психикалық және мінез-құлықтық бұзылушылықтары (аурулары) бар адамдарға медициналық көмек көрсету жағдайларын;</w:t>
      </w:r>
    </w:p>
    <w:bookmarkEnd w:id="488"/>
    <w:bookmarkStart w:name="z491" w:id="489"/>
    <w:p>
      <w:pPr>
        <w:spacing w:after="0"/>
        <w:ind w:left="0"/>
        <w:jc w:val="both"/>
      </w:pPr>
      <w:r>
        <w:rPr>
          <w:rFonts w:ascii="Times New Roman"/>
          <w:b w:val="false"/>
          <w:i w:val="false"/>
          <w:color w:val="000000"/>
          <w:sz w:val="28"/>
        </w:rPr>
        <w:t>
      4) ПБЗ тұтынудан туындаған психикалық және мінез-құлықтық бұзылушылықтары (аурулары) бар адамдарды есепке қоюды;</w:t>
      </w:r>
    </w:p>
    <w:bookmarkEnd w:id="489"/>
    <w:bookmarkStart w:name="z492" w:id="490"/>
    <w:p>
      <w:pPr>
        <w:spacing w:after="0"/>
        <w:ind w:left="0"/>
        <w:jc w:val="both"/>
      </w:pPr>
      <w:r>
        <w:rPr>
          <w:rFonts w:ascii="Times New Roman"/>
          <w:b w:val="false"/>
          <w:i w:val="false"/>
          <w:color w:val="000000"/>
          <w:sz w:val="28"/>
        </w:rPr>
        <w:t>
      5) ПБЗ тұтынудан туындаған психикалық және мінез-құлықтық бұзылушылықтары (аурулары) бар адамдарды есептен шығаруды;</w:t>
      </w:r>
    </w:p>
    <w:bookmarkEnd w:id="490"/>
    <w:bookmarkStart w:name="z493" w:id="491"/>
    <w:p>
      <w:pPr>
        <w:spacing w:after="0"/>
        <w:ind w:left="0"/>
        <w:jc w:val="both"/>
      </w:pPr>
      <w:r>
        <w:rPr>
          <w:rFonts w:ascii="Times New Roman"/>
          <w:b w:val="false"/>
          <w:i w:val="false"/>
          <w:color w:val="000000"/>
          <w:sz w:val="28"/>
        </w:rPr>
        <w:t>
      6) ПБЗ тұтынудан туындаған психикалық және мінез-құлықтық бұзылушылықтары (аурулары) бар адамдарға медициналық көмек көрсету жағдайларын тіркеу (қайта тіркеу) негізінде қамтамасыз етіледі.</w:t>
      </w:r>
    </w:p>
    <w:bookmarkEnd w:id="491"/>
    <w:bookmarkStart w:name="z494" w:id="492"/>
    <w:p>
      <w:pPr>
        <w:spacing w:after="0"/>
        <w:ind w:left="0"/>
        <w:jc w:val="both"/>
      </w:pPr>
      <w:r>
        <w:rPr>
          <w:rFonts w:ascii="Times New Roman"/>
          <w:b w:val="false"/>
          <w:i w:val="false"/>
          <w:color w:val="000000"/>
          <w:sz w:val="28"/>
        </w:rPr>
        <w:t>
      178. Психикалық және мінез-құлықтық бұзылушылықтары (аурулары) бар адамдарды есепке қоюды тіркеуді (қайта тіркеуді) психикалық денсаулық ұйымдары күн сайын автоматтандырылған режимде "ДНЭТ" АЖ-да ПНТ және ННТ-да:</w:t>
      </w:r>
    </w:p>
    <w:bookmarkEnd w:id="492"/>
    <w:bookmarkStart w:name="z495" w:id="493"/>
    <w:p>
      <w:pPr>
        <w:spacing w:after="0"/>
        <w:ind w:left="0"/>
        <w:jc w:val="both"/>
      </w:pPr>
      <w:r>
        <w:rPr>
          <w:rFonts w:ascii="Times New Roman"/>
          <w:b w:val="false"/>
          <w:i w:val="false"/>
          <w:color w:val="000000"/>
          <w:sz w:val="28"/>
        </w:rPr>
        <w:t xml:space="preserve">
      1)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 нысандары;</w:t>
      </w:r>
    </w:p>
    <w:bookmarkEnd w:id="493"/>
    <w:bookmarkStart w:name="z496" w:id="494"/>
    <w:p>
      <w:pPr>
        <w:spacing w:after="0"/>
        <w:ind w:left="0"/>
        <w:jc w:val="both"/>
      </w:pPr>
      <w:r>
        <w:rPr>
          <w:rFonts w:ascii="Times New Roman"/>
          <w:b w:val="false"/>
          <w:i w:val="false"/>
          <w:color w:val="000000"/>
          <w:sz w:val="28"/>
        </w:rPr>
        <w:t>
      2) пациенттің (немесе оның заңды өкілінің) медициналық зерттеп-қарауға жазбаша келісімінің;</w:t>
      </w:r>
    </w:p>
    <w:bookmarkEnd w:id="494"/>
    <w:bookmarkStart w:name="z497" w:id="495"/>
    <w:p>
      <w:pPr>
        <w:spacing w:after="0"/>
        <w:ind w:left="0"/>
        <w:jc w:val="both"/>
      </w:pPr>
      <w:r>
        <w:rPr>
          <w:rFonts w:ascii="Times New Roman"/>
          <w:b w:val="false"/>
          <w:i w:val="false"/>
          <w:color w:val="000000"/>
          <w:sz w:val="28"/>
        </w:rPr>
        <w:t>
      3) тұрғылықты жерін ауыстыруға байланысты пациентті ауыстыру туралы басқа психиатриялық ұйымды хабардар етудің негізінде белгіленген Қазақстан Республикасының өзге әкімшілік-аумақтық бірлігінен психикалық және мінез-құлықтық бұзылушылықтары (аурулары) бар адамдардың келуі, сондай-ақ бұрын белгіленген психикалық және мінез-құлықтық бұзылушылықтары (аурулары) бар шетелден келген Қазақстан Республикасының азаматтары, Қазақстан Республикасының аумағында тұрақты тұруға келген қандастар, шетелдіктер мен азаматтығы жоқ адамдардың келуінің;</w:t>
      </w:r>
    </w:p>
    <w:bookmarkEnd w:id="495"/>
    <w:bookmarkStart w:name="z498" w:id="496"/>
    <w:p>
      <w:pPr>
        <w:spacing w:after="0"/>
        <w:ind w:left="0"/>
        <w:jc w:val="both"/>
      </w:pPr>
      <w:r>
        <w:rPr>
          <w:rFonts w:ascii="Times New Roman"/>
          <w:b w:val="false"/>
          <w:i w:val="false"/>
          <w:color w:val="000000"/>
          <w:sz w:val="28"/>
        </w:rPr>
        <w:t>
      4) адамды психикалық және мінез-құлықтық бұзылушылықтары (аурулары) бар науқас деп тану туралы медициналық куәландырудың және (немесе) сот-наркологиялық қорытындының негізінде жүзеге асырады.</w:t>
      </w:r>
    </w:p>
    <w:bookmarkEnd w:id="496"/>
    <w:bookmarkStart w:name="z499" w:id="497"/>
    <w:p>
      <w:pPr>
        <w:spacing w:after="0"/>
        <w:ind w:left="0"/>
        <w:jc w:val="both"/>
      </w:pPr>
      <w:r>
        <w:rPr>
          <w:rFonts w:ascii="Times New Roman"/>
          <w:b w:val="false"/>
          <w:i w:val="false"/>
          <w:color w:val="000000"/>
          <w:sz w:val="28"/>
        </w:rPr>
        <w:t>
      179. Психикалық бұзушылықтардан (аурулардан) зардап шегетін адамдарды есептен шығаруды тіркеуді психиатриялық ұйым "ДНЭТ" АЖ-да ПНТ және ННТ-да автоматтандырылған режимде:</w:t>
      </w:r>
    </w:p>
    <w:bookmarkEnd w:id="497"/>
    <w:bookmarkStart w:name="z500" w:id="498"/>
    <w:p>
      <w:pPr>
        <w:spacing w:after="0"/>
        <w:ind w:left="0"/>
        <w:jc w:val="both"/>
      </w:pPr>
      <w:r>
        <w:rPr>
          <w:rFonts w:ascii="Times New Roman"/>
          <w:b w:val="false"/>
          <w:i w:val="false"/>
          <w:color w:val="000000"/>
          <w:sz w:val="28"/>
        </w:rPr>
        <w:t>
      1) психикалық бұзылушылықтардан (аурулардан) зардап шегетін адамның сауығуы туралы психиатр дәрігерлер комиссиясының қорытындысы;</w:t>
      </w:r>
    </w:p>
    <w:bookmarkEnd w:id="498"/>
    <w:bookmarkStart w:name="z501" w:id="499"/>
    <w:p>
      <w:pPr>
        <w:spacing w:after="0"/>
        <w:ind w:left="0"/>
        <w:jc w:val="both"/>
      </w:pPr>
      <w:r>
        <w:rPr>
          <w:rFonts w:ascii="Times New Roman"/>
          <w:b w:val="false"/>
          <w:i w:val="false"/>
          <w:color w:val="000000"/>
          <w:sz w:val="28"/>
        </w:rPr>
        <w:t>
      2) "ДНЭТ" АЖ-да тіркелген психикалық, мінез-құлықтық бұзылушылықтары (аурулардан) бар адамның қайтыс болуы туралы куәлік;</w:t>
      </w:r>
    </w:p>
    <w:bookmarkEnd w:id="499"/>
    <w:bookmarkStart w:name="z502" w:id="500"/>
    <w:p>
      <w:pPr>
        <w:spacing w:after="0"/>
        <w:ind w:left="0"/>
        <w:jc w:val="both"/>
      </w:pPr>
      <w:r>
        <w:rPr>
          <w:rFonts w:ascii="Times New Roman"/>
          <w:b w:val="false"/>
          <w:i w:val="false"/>
          <w:color w:val="000000"/>
          <w:sz w:val="28"/>
        </w:rPr>
        <w:t>
      3) қызметтер көрсететін аумақтың психиатриялық ұйымынан тыс жерлерге кетіп, тұрақты тұрғылықты жерінің өзгеруі;</w:t>
      </w:r>
    </w:p>
    <w:bookmarkEnd w:id="500"/>
    <w:bookmarkStart w:name="z503" w:id="501"/>
    <w:p>
      <w:pPr>
        <w:spacing w:after="0"/>
        <w:ind w:left="0"/>
        <w:jc w:val="both"/>
      </w:pPr>
      <w:r>
        <w:rPr>
          <w:rFonts w:ascii="Times New Roman"/>
          <w:b w:val="false"/>
          <w:i w:val="false"/>
          <w:color w:val="000000"/>
          <w:sz w:val="28"/>
        </w:rPr>
        <w:t>
      4) Қазақстан Республикасынан тыс жерлерге тұруға кеткен Қазақстан Республикасының азаматтары туралы Қазақстан Республикасының ішкі істер органдарының ресми деректері;</w:t>
      </w:r>
    </w:p>
    <w:bookmarkEnd w:id="501"/>
    <w:bookmarkStart w:name="z504" w:id="502"/>
    <w:p>
      <w:pPr>
        <w:spacing w:after="0"/>
        <w:ind w:left="0"/>
        <w:jc w:val="both"/>
      </w:pPr>
      <w:r>
        <w:rPr>
          <w:rFonts w:ascii="Times New Roman"/>
          <w:b w:val="false"/>
          <w:i w:val="false"/>
          <w:color w:val="000000"/>
          <w:sz w:val="28"/>
        </w:rPr>
        <w:t>
      5) АХАТБ-дан келіп түсетін қайтыс болуы туралы мәліметтер;</w:t>
      </w:r>
    </w:p>
    <w:bookmarkEnd w:id="502"/>
    <w:bookmarkStart w:name="z505" w:id="503"/>
    <w:p>
      <w:pPr>
        <w:spacing w:after="0"/>
        <w:ind w:left="0"/>
        <w:jc w:val="both"/>
      </w:pPr>
      <w:r>
        <w:rPr>
          <w:rFonts w:ascii="Times New Roman"/>
          <w:b w:val="false"/>
          <w:i w:val="false"/>
          <w:color w:val="000000"/>
          <w:sz w:val="28"/>
        </w:rPr>
        <w:t>
      6) 12 (он екі) ай ішінде психикалық, мінез-құлықтық бұзылушылықтардан (аурулардан) зардап шегетін адамның орналасқан жері туралы қандай да бір дұрыс мәліметтердің болмауы;</w:t>
      </w:r>
    </w:p>
    <w:bookmarkEnd w:id="503"/>
    <w:bookmarkStart w:name="z506" w:id="504"/>
    <w:p>
      <w:pPr>
        <w:spacing w:after="0"/>
        <w:ind w:left="0"/>
        <w:jc w:val="both"/>
      </w:pPr>
      <w:r>
        <w:rPr>
          <w:rFonts w:ascii="Times New Roman"/>
          <w:b w:val="false"/>
          <w:i w:val="false"/>
          <w:color w:val="000000"/>
          <w:sz w:val="28"/>
        </w:rPr>
        <w:t>
      7) бас бостандығынан айыруға байланысты расталған сотталу фактісі (Қазақстан Республикасы Бас прокуратурасының Құқықтық статистика және арнайы есепке алу жөніндегі комитетінен сұрау салуға жауап алғаннан кейін 3 айдың ішінде шығару жүргізіледі);</w:t>
      </w:r>
    </w:p>
    <w:bookmarkEnd w:id="504"/>
    <w:bookmarkStart w:name="z507" w:id="505"/>
    <w:p>
      <w:pPr>
        <w:spacing w:after="0"/>
        <w:ind w:left="0"/>
        <w:jc w:val="both"/>
      </w:pPr>
      <w:r>
        <w:rPr>
          <w:rFonts w:ascii="Times New Roman"/>
          <w:b w:val="false"/>
          <w:i w:val="false"/>
          <w:color w:val="000000"/>
          <w:sz w:val="28"/>
        </w:rPr>
        <w:t>
      8) хабарсыз кеткен деп тану немесе қайтыс болуы туралы хабарлама негізінде жүзеге асырады.</w:t>
      </w:r>
    </w:p>
    <w:bookmarkEnd w:id="505"/>
    <w:bookmarkStart w:name="z508" w:id="506"/>
    <w:p>
      <w:pPr>
        <w:spacing w:after="0"/>
        <w:ind w:left="0"/>
        <w:jc w:val="both"/>
      </w:pPr>
      <w:r>
        <w:rPr>
          <w:rFonts w:ascii="Times New Roman"/>
          <w:b w:val="false"/>
          <w:i w:val="false"/>
          <w:color w:val="000000"/>
          <w:sz w:val="28"/>
        </w:rPr>
        <w:t>
      180. "ДНЭТ" АЖ-да ПНТ және ННТ-да автоматтандырылған режимде психикалық денсаулық орталығынан есептен шығарылуын тіркеу:</w:t>
      </w:r>
    </w:p>
    <w:bookmarkEnd w:id="506"/>
    <w:bookmarkStart w:name="z509" w:id="507"/>
    <w:p>
      <w:pPr>
        <w:spacing w:after="0"/>
        <w:ind w:left="0"/>
        <w:jc w:val="both"/>
      </w:pPr>
      <w:r>
        <w:rPr>
          <w:rFonts w:ascii="Times New Roman"/>
          <w:b w:val="false"/>
          <w:i w:val="false"/>
          <w:color w:val="000000"/>
          <w:sz w:val="28"/>
        </w:rPr>
        <w:t>
      1) ДКК төрағасы немесе бірінші басшының орынбасары қол қойған емдеуші нарколог дәрігердің есептен шығару туралы қорытындысы;</w:t>
      </w:r>
    </w:p>
    <w:bookmarkEnd w:id="507"/>
    <w:bookmarkStart w:name="z510" w:id="508"/>
    <w:p>
      <w:pPr>
        <w:spacing w:after="0"/>
        <w:ind w:left="0"/>
        <w:jc w:val="both"/>
      </w:pPr>
      <w:r>
        <w:rPr>
          <w:rFonts w:ascii="Times New Roman"/>
          <w:b w:val="false"/>
          <w:i w:val="false"/>
          <w:color w:val="000000"/>
          <w:sz w:val="28"/>
        </w:rPr>
        <w:t>
      2) пациенттің құжаттарын жаңа тұрғылықты жері бойынша өңірлік психикалық денсаулық орталығына жіберу арқылы басқа психикалық денсаулық орталығына диспансерлік және (немесе) профилактикалық байқауға наркологиялық есепке қоюға бере отырып, қызметтер көрсететін психикалық денсаулық орталығының аумағынан тыс жерге кете отырып, тұрақты тұрғылықты жерінің өзгеруі;</w:t>
      </w:r>
    </w:p>
    <w:bookmarkEnd w:id="508"/>
    <w:bookmarkStart w:name="z511" w:id="509"/>
    <w:p>
      <w:pPr>
        <w:spacing w:after="0"/>
        <w:ind w:left="0"/>
        <w:jc w:val="both"/>
      </w:pPr>
      <w:r>
        <w:rPr>
          <w:rFonts w:ascii="Times New Roman"/>
          <w:b w:val="false"/>
          <w:i w:val="false"/>
          <w:color w:val="000000"/>
          <w:sz w:val="28"/>
        </w:rPr>
        <w:t>
      3) Қазақстан Республикасынан тыс жерлерге тұрақты тұруға кеткен Қазақстан Республикасының азаматтары туралы Қазақстан Республикасы ішкі істер органдарының ресми деректері;</w:t>
      </w:r>
    </w:p>
    <w:bookmarkEnd w:id="509"/>
    <w:bookmarkStart w:name="z512" w:id="510"/>
    <w:p>
      <w:pPr>
        <w:spacing w:after="0"/>
        <w:ind w:left="0"/>
        <w:jc w:val="both"/>
      </w:pPr>
      <w:r>
        <w:rPr>
          <w:rFonts w:ascii="Times New Roman"/>
          <w:b w:val="false"/>
          <w:i w:val="false"/>
          <w:color w:val="000000"/>
          <w:sz w:val="28"/>
        </w:rPr>
        <w:t>
      4) барлық қабылданған шараларға қарамастан, (оның ішінде ішкі істер органдарына және әділет органдарына тоқсанына 1 (бір) рет, оның тұрған жері туралы объективті мәліметтер болмаған) психикалық денсаулық орталығы 1 (бір) жыл бойы науқасты қарап-тексеруді қамтамасыз ете алмаған жағдайда науқасты байқаудан алу туралы психикалық денсаулық орталығының ДКК шешімі;</w:t>
      </w:r>
    </w:p>
    <w:bookmarkEnd w:id="510"/>
    <w:bookmarkStart w:name="z513" w:id="511"/>
    <w:p>
      <w:pPr>
        <w:spacing w:after="0"/>
        <w:ind w:left="0"/>
        <w:jc w:val="both"/>
      </w:pPr>
      <w:r>
        <w:rPr>
          <w:rFonts w:ascii="Times New Roman"/>
          <w:b w:val="false"/>
          <w:i w:val="false"/>
          <w:color w:val="000000"/>
          <w:sz w:val="28"/>
        </w:rPr>
        <w:t>
      5) 3 (үш) жылдан астам мерзімге бас бостандығынан айыруға байланысты соттау; (Қазақстан Республикасы Бас прокуратурасының Құқықтық статистика және арнайы есепке алу жөніндегі комитетінен сұрау салуға жауап алынғаннан кейін 3 (үш) ай ішінде шығару жүргізіледі);</w:t>
      </w:r>
    </w:p>
    <w:bookmarkEnd w:id="511"/>
    <w:bookmarkStart w:name="z514" w:id="512"/>
    <w:p>
      <w:pPr>
        <w:spacing w:after="0"/>
        <w:ind w:left="0"/>
        <w:jc w:val="both"/>
      </w:pPr>
      <w:r>
        <w:rPr>
          <w:rFonts w:ascii="Times New Roman"/>
          <w:b w:val="false"/>
          <w:i w:val="false"/>
          <w:color w:val="000000"/>
          <w:sz w:val="28"/>
        </w:rPr>
        <w:t>
      6) "БХТ" АЖ-да тіркелген алкоголизммен, нашақорлықпен және уытқұмарлықпен ауыратын науқастың қайтыс болғаны туралы куәлік;</w:t>
      </w:r>
    </w:p>
    <w:bookmarkEnd w:id="512"/>
    <w:bookmarkStart w:name="z515" w:id="513"/>
    <w:p>
      <w:pPr>
        <w:spacing w:after="0"/>
        <w:ind w:left="0"/>
        <w:jc w:val="both"/>
      </w:pPr>
      <w:r>
        <w:rPr>
          <w:rFonts w:ascii="Times New Roman"/>
          <w:b w:val="false"/>
          <w:i w:val="false"/>
          <w:color w:val="000000"/>
          <w:sz w:val="28"/>
        </w:rPr>
        <w:t>
      7) АХАТБ-дан келіп түсетін қайтыс болуы туралы мәліметтер;</w:t>
      </w:r>
    </w:p>
    <w:bookmarkEnd w:id="513"/>
    <w:bookmarkStart w:name="z516" w:id="514"/>
    <w:p>
      <w:pPr>
        <w:spacing w:after="0"/>
        <w:ind w:left="0"/>
        <w:jc w:val="both"/>
      </w:pPr>
      <w:r>
        <w:rPr>
          <w:rFonts w:ascii="Times New Roman"/>
          <w:b w:val="false"/>
          <w:i w:val="false"/>
          <w:color w:val="000000"/>
          <w:sz w:val="28"/>
        </w:rPr>
        <w:t>
      8) анықталған нозология бойынша есепке ала отырып, осы нозология бойынша диагнозды өзгерту немесе нақтылау негізінде жүргізіледі.</w:t>
      </w:r>
    </w:p>
    <w:bookmarkEnd w:id="514"/>
    <w:bookmarkStart w:name="z517" w:id="515"/>
    <w:p>
      <w:pPr>
        <w:spacing w:after="0"/>
        <w:ind w:left="0"/>
        <w:jc w:val="both"/>
      </w:pPr>
      <w:r>
        <w:rPr>
          <w:rFonts w:ascii="Times New Roman"/>
          <w:b w:val="false"/>
          <w:i w:val="false"/>
          <w:color w:val="000000"/>
          <w:sz w:val="28"/>
        </w:rPr>
        <w:t xml:space="preserve">
      181. Психикалық, мінез-құлықтық бұзылушылықтары (аурулары) бар адамдарға стационарды алмастыратын және стационарлық жағдайларда мамандандырылған медициналық көмекті жүзеге асыратын бейінді мамандардың медициналық көмек көрсету жағдайларын тіркеу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 нысаны бойынша мамандандырылған медициналық көмек, медициналық-әлеуметтік көмек көрсету туралы деректерді күнделікті енгізу және растау арқылы "ЭРДБ" АЖ-да жүзеге асырылады.</w:t>
      </w:r>
    </w:p>
    <w:bookmarkEnd w:id="515"/>
    <w:bookmarkStart w:name="z518" w:id="516"/>
    <w:p>
      <w:pPr>
        <w:spacing w:after="0"/>
        <w:ind w:left="0"/>
        <w:jc w:val="both"/>
      </w:pPr>
      <w:r>
        <w:rPr>
          <w:rFonts w:ascii="Times New Roman"/>
          <w:b w:val="false"/>
          <w:i w:val="false"/>
          <w:color w:val="000000"/>
          <w:sz w:val="28"/>
        </w:rPr>
        <w:t>
      182. Қызметтер беруші:</w:t>
      </w:r>
    </w:p>
    <w:bookmarkEnd w:id="516"/>
    <w:bookmarkStart w:name="z519" w:id="517"/>
    <w:p>
      <w:pPr>
        <w:spacing w:after="0"/>
        <w:ind w:left="0"/>
        <w:jc w:val="both"/>
      </w:pPr>
      <w:r>
        <w:rPr>
          <w:rFonts w:ascii="Times New Roman"/>
          <w:b w:val="false"/>
          <w:i w:val="false"/>
          <w:color w:val="000000"/>
          <w:sz w:val="28"/>
        </w:rPr>
        <w:t xml:space="preserve">
      1) "ОНЭТ" АЖ-да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деректерді күн сайын енгізуді және растауды;</w:t>
      </w:r>
    </w:p>
    <w:bookmarkEnd w:id="517"/>
    <w:bookmarkStart w:name="z520" w:id="518"/>
    <w:p>
      <w:pPr>
        <w:spacing w:after="0"/>
        <w:ind w:left="0"/>
        <w:jc w:val="both"/>
      </w:pPr>
      <w:r>
        <w:rPr>
          <w:rFonts w:ascii="Times New Roman"/>
          <w:b w:val="false"/>
          <w:i w:val="false"/>
          <w:color w:val="000000"/>
          <w:sz w:val="28"/>
        </w:rPr>
        <w:t xml:space="preserve">
      2) "ОНЭТ" АЖ-да пациент стационардан шығарылған күннен кейін 1 (бір) жұмыс күнінен кешіктірмей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құжаттаманы қалыптастыру үшін психиатриялық стационардан шыққан адамның статистикалық карталарын қалыптастыруды қамтамасыз етеді.</w:t>
      </w:r>
    </w:p>
    <w:bookmarkEnd w:id="518"/>
    <w:bookmarkStart w:name="z521" w:id="519"/>
    <w:p>
      <w:pPr>
        <w:spacing w:after="0"/>
        <w:ind w:left="0"/>
        <w:jc w:val="both"/>
      </w:pPr>
      <w:r>
        <w:rPr>
          <w:rFonts w:ascii="Times New Roman"/>
          <w:b w:val="false"/>
          <w:i w:val="false"/>
          <w:color w:val="000000"/>
          <w:sz w:val="28"/>
        </w:rPr>
        <w:t>
      183. Өткен есепті кезеңде қайтыс болған күні тіркелген, қайтыс болу себебі бойынша ағымдағы есепті кезеңде психикалық, мінез-құлықтық бұзылушылықтары (аурулары) бар адамды есептен шығарған жағдайда ақы төлеу пациенттің өлімін уақтылы тіркемегені үшін соманы алумен жүзеге асырылады.</w:t>
      </w:r>
    </w:p>
    <w:bookmarkEnd w:id="519"/>
    <w:bookmarkStart w:name="z522" w:id="520"/>
    <w:p>
      <w:pPr>
        <w:spacing w:after="0"/>
        <w:ind w:left="0"/>
        <w:jc w:val="both"/>
      </w:pPr>
      <w:r>
        <w:rPr>
          <w:rFonts w:ascii="Times New Roman"/>
          <w:b w:val="false"/>
          <w:i w:val="false"/>
          <w:color w:val="000000"/>
          <w:sz w:val="28"/>
        </w:rPr>
        <w:t>
      Уақтылы тіркемегені үшін төлемнен алу сомасы психикалық, мінез-құлықтық бұзылушылықтары (аурулары) бар адамның есепте болған әрбір күнтізбелік күн үшін, оның қайтыс болған күні кешенді тариф бойынша тіркелген күннен бастап және АБЖ-ға сәйкес ақаулар тізбесі бойынша айыппұл санкциялары күніне есептеледі.</w:t>
      </w:r>
    </w:p>
    <w:bookmarkEnd w:id="520"/>
    <w:bookmarkStart w:name="z523" w:id="521"/>
    <w:p>
      <w:pPr>
        <w:spacing w:after="0"/>
        <w:ind w:left="0"/>
        <w:jc w:val="both"/>
      </w:pPr>
      <w:r>
        <w:rPr>
          <w:rFonts w:ascii="Times New Roman"/>
          <w:b w:val="false"/>
          <w:i w:val="false"/>
          <w:color w:val="000000"/>
          <w:sz w:val="28"/>
        </w:rPr>
        <w:t>
      184. Психикалық, мінез-құлықтық бұзылушылықтары (аурулары) бар адамдар туралы мәліметтерді есептен уақтылы шығармағаны және уақтылы тіркемегені үшін ақы төлеу кезінде айыппұл санкциялары дейін қайтыс болғаннан кейін тіркелген психикалық, мінез-құлықтық бұзылушылықтары (аурулары) бар адамдарға, сондай-ақ 2018 жылғы 1 қаңтарға дейін қайтыс болған психикалық, мінез-құлықтық бұзылушылықтары (аурулары) бар адамдарға қатысты қолданылмайды.</w:t>
      </w:r>
    </w:p>
    <w:bookmarkEnd w:id="521"/>
    <w:bookmarkStart w:name="z524" w:id="522"/>
    <w:p>
      <w:pPr>
        <w:spacing w:after="0"/>
        <w:ind w:left="0"/>
        <w:jc w:val="left"/>
      </w:pPr>
      <w:r>
        <w:rPr>
          <w:rFonts w:ascii="Times New Roman"/>
          <w:b/>
          <w:i w:val="false"/>
          <w:color w:val="000000"/>
        </w:rPr>
        <w:t xml:space="preserve"> 10-тарау. Зертханалық диагностикаға ақы төлеу тәртібі</w:t>
      </w:r>
    </w:p>
    <w:bookmarkEnd w:id="522"/>
    <w:bookmarkStart w:name="z525" w:id="523"/>
    <w:p>
      <w:pPr>
        <w:spacing w:after="0"/>
        <w:ind w:left="0"/>
        <w:jc w:val="both"/>
      </w:pPr>
      <w:r>
        <w:rPr>
          <w:rFonts w:ascii="Times New Roman"/>
          <w:b w:val="false"/>
          <w:i w:val="false"/>
          <w:color w:val="000000"/>
          <w:sz w:val="28"/>
        </w:rPr>
        <w:t>
      185. Зертханалық диагностика қызметтеріне ақы төлеу, мыналарды қоспағанда, тарифтер бойынша жүзеге асырылады:</w:t>
      </w:r>
    </w:p>
    <w:bookmarkEnd w:id="523"/>
    <w:bookmarkStart w:name="z526" w:id="52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төленетін қызметтер;</w:t>
      </w:r>
    </w:p>
    <w:bookmarkEnd w:id="524"/>
    <w:bookmarkStart w:name="z527" w:id="52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93-тармағында</w:t>
      </w:r>
      <w:r>
        <w:rPr>
          <w:rFonts w:ascii="Times New Roman"/>
          <w:b w:val="false"/>
          <w:i w:val="false"/>
          <w:color w:val="000000"/>
          <w:sz w:val="28"/>
        </w:rPr>
        <w:t xml:space="preserve">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нақты келтірілген шығыстар үшін төленуге жататын жағдайлар тізбесінде көрсетілген жағдайлардан басқа,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төленетін қызметтер.</w:t>
      </w:r>
    </w:p>
    <w:bookmarkEnd w:id="525"/>
    <w:bookmarkStart w:name="z528" w:id="526"/>
    <w:p>
      <w:pPr>
        <w:spacing w:after="0"/>
        <w:ind w:left="0"/>
        <w:jc w:val="both"/>
      </w:pPr>
      <w:r>
        <w:rPr>
          <w:rFonts w:ascii="Times New Roman"/>
          <w:b w:val="false"/>
          <w:i w:val="false"/>
          <w:color w:val="000000"/>
          <w:sz w:val="28"/>
        </w:rPr>
        <w:t>
      186. Қызметтер көрсеткені үшін ақы төлеу сомасы медициналық көрсетілетін қызметтерге тарифтерді нақты көрсетілген қызметтер санына көбейту жолымен айқындалады.</w:t>
      </w:r>
    </w:p>
    <w:bookmarkEnd w:id="526"/>
    <w:bookmarkStart w:name="z529" w:id="527"/>
    <w:p>
      <w:pPr>
        <w:spacing w:after="0"/>
        <w:ind w:left="0"/>
        <w:jc w:val="left"/>
      </w:pPr>
      <w:r>
        <w:rPr>
          <w:rFonts w:ascii="Times New Roman"/>
          <w:b/>
          <w:i w:val="false"/>
          <w:color w:val="000000"/>
        </w:rPr>
        <w:t xml:space="preserve"> 11-тарау. Патологиялық-анатомиялық диагностикаға ақы төлеу тәртібі</w:t>
      </w:r>
    </w:p>
    <w:bookmarkEnd w:id="527"/>
    <w:bookmarkStart w:name="z530" w:id="528"/>
    <w:p>
      <w:pPr>
        <w:spacing w:after="0"/>
        <w:ind w:left="0"/>
        <w:jc w:val="both"/>
      </w:pPr>
      <w:r>
        <w:rPr>
          <w:rFonts w:ascii="Times New Roman"/>
          <w:b w:val="false"/>
          <w:i w:val="false"/>
          <w:color w:val="000000"/>
          <w:sz w:val="28"/>
        </w:rPr>
        <w:t>
      187. Клиникалық-шығындық топтар бойынша емделіп шығу жағдайларын және медициналық-экономикалық тарифтер бойынша емделіп шығу жағдайының құнына ақы төленетін қызметтерден басқа, патологиялық-анатомиялық ашып-қарау және патологиялық-анатомиялық диагностика (бұдан әрі – ПАБ) қызметтерін көрсеткені үшін қызметтер берушілерге ақы төлеу патологиялық-анатомиялық диагностика көрсетуге арналған көрсетілетін қызметтерді сатып алу шартының (бұдан әрі – ПАБ шарты) негізінде биологиялық материал алу және оның гистологиялық, цитологиялық және өзге де, оның ішінде тірі кезінде жүргізілетін зерттеулер жүзеге асырылады.</w:t>
      </w:r>
    </w:p>
    <w:bookmarkEnd w:id="528"/>
    <w:bookmarkStart w:name="z531" w:id="529"/>
    <w:p>
      <w:pPr>
        <w:spacing w:after="0"/>
        <w:ind w:left="0"/>
        <w:jc w:val="both"/>
      </w:pPr>
      <w:r>
        <w:rPr>
          <w:rFonts w:ascii="Times New Roman"/>
          <w:b w:val="false"/>
          <w:i w:val="false"/>
          <w:color w:val="000000"/>
          <w:sz w:val="28"/>
        </w:rPr>
        <w:t>
      188. Патологиялық-анатомиялық диагностика қызметтерін көрсеткені үшін ақы төлеу сомасы нақты көрсетілген патологиялық-анатомиялық диагностика қызметтерінің санына тарифтерді көбейту жолымен айқындалады.</w:t>
      </w:r>
    </w:p>
    <w:bookmarkEnd w:id="529"/>
    <w:bookmarkStart w:name="z532" w:id="530"/>
    <w:p>
      <w:pPr>
        <w:spacing w:after="0"/>
        <w:ind w:left="0"/>
        <w:jc w:val="both"/>
      </w:pPr>
      <w:r>
        <w:rPr>
          <w:rFonts w:ascii="Times New Roman"/>
          <w:b w:val="false"/>
          <w:i w:val="false"/>
          <w:color w:val="000000"/>
          <w:sz w:val="28"/>
        </w:rPr>
        <w:t>
      189. ПАБ қызметтерін көрсеткені үшін шот-тізілімді автоматтандырылған түрде қалыптастыру кезінде ақы төлеуді және төлеуге ұсынылған соманы дұрыс есептеуді жүргізу үшін:</w:t>
      </w:r>
    </w:p>
    <w:bookmarkEnd w:id="530"/>
    <w:bookmarkStart w:name="z533" w:id="531"/>
    <w:p>
      <w:pPr>
        <w:spacing w:after="0"/>
        <w:ind w:left="0"/>
        <w:jc w:val="both"/>
      </w:pPr>
      <w:r>
        <w:rPr>
          <w:rFonts w:ascii="Times New Roman"/>
          <w:b w:val="false"/>
          <w:i w:val="false"/>
          <w:color w:val="000000"/>
          <w:sz w:val="28"/>
        </w:rPr>
        <w:t>
      патологиялық-анатомиялық ашып-қарау қызметтері бойынша:</w:t>
      </w:r>
    </w:p>
    <w:bookmarkEnd w:id="531"/>
    <w:bookmarkStart w:name="z534" w:id="532"/>
    <w:p>
      <w:pPr>
        <w:spacing w:after="0"/>
        <w:ind w:left="0"/>
        <w:jc w:val="both"/>
      </w:pPr>
      <w:r>
        <w:rPr>
          <w:rFonts w:ascii="Times New Roman"/>
          <w:b w:val="false"/>
          <w:i w:val="false"/>
          <w:color w:val="000000"/>
          <w:sz w:val="28"/>
        </w:rPr>
        <w:t xml:space="preserve">
      1) стационарды алмастыратын және стационарлық жағдайларда мамандандырылған медициналық көмек көрсететін денсаулық сақтау субъектісі пациенттің биологиялық қайтыс болғаны анықталған күннен кейінгі бірінші жұмыс күнінен кешіктірмей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бекітілген бастапқы медициналық құжаттама нысаны бойынша деректерді патологиялық-анатомиялық диагностика қызметтерін берушіге қолжетімді болатын МАЖ-да енгізуді қамтамасыз етеді;</w:t>
      </w:r>
    </w:p>
    <w:bookmarkEnd w:id="532"/>
    <w:bookmarkStart w:name="z535" w:id="533"/>
    <w:p>
      <w:pPr>
        <w:spacing w:after="0"/>
        <w:ind w:left="0"/>
        <w:jc w:val="both"/>
      </w:pPr>
      <w:r>
        <w:rPr>
          <w:rFonts w:ascii="Times New Roman"/>
          <w:b w:val="false"/>
          <w:i w:val="false"/>
          <w:color w:val="000000"/>
          <w:sz w:val="28"/>
        </w:rPr>
        <w:t xml:space="preserve">
      2) ПАБ МАЖ-да көрсетілген медициналық қызметтер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бастапқы медициналық құжаттама нысаны бойынша деректерді күн сайын енгізуді және растауды қамтамасыз етеді және оларды "БТЖ" АЖ-мен интеграцияланған МАЖ-да қызмет көрсеткеннен кейін күнтізбелік 10 (он) күн ішінде жөнелтуді қамтамасыз етеді;</w:t>
      </w:r>
    </w:p>
    <w:bookmarkEnd w:id="533"/>
    <w:bookmarkStart w:name="z536" w:id="534"/>
    <w:p>
      <w:pPr>
        <w:spacing w:after="0"/>
        <w:ind w:left="0"/>
        <w:jc w:val="both"/>
      </w:pPr>
      <w:r>
        <w:rPr>
          <w:rFonts w:ascii="Times New Roman"/>
          <w:b w:val="false"/>
          <w:i w:val="false"/>
          <w:color w:val="000000"/>
          <w:sz w:val="28"/>
        </w:rPr>
        <w:t>
      патогистологиялық диагностика қызметтері бойынша:</w:t>
      </w:r>
    </w:p>
    <w:bookmarkEnd w:id="534"/>
    <w:bookmarkStart w:name="z537" w:id="535"/>
    <w:p>
      <w:pPr>
        <w:spacing w:after="0"/>
        <w:ind w:left="0"/>
        <w:jc w:val="both"/>
      </w:pPr>
      <w:r>
        <w:rPr>
          <w:rFonts w:ascii="Times New Roman"/>
          <w:b w:val="false"/>
          <w:i w:val="false"/>
          <w:color w:val="000000"/>
          <w:sz w:val="28"/>
        </w:rPr>
        <w:t xml:space="preserve">
      1) денсаулық сақтау субъектісі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 нысанына қосымша параққа сәйкес амбулаториялық деңгейде жүргізілетін гистологиялық зерттеуге жолдаманы "БТЖ" АЖ-мен интеграцияланған МАЖ-да енгізеді және оларды қызметтер көрсетілген сәттен бастап 3 (үш) жұмыс күн ішінде, бірақ есепті айдан кейінгі айдың үшінші күнінен кешіктірмей "БТЖ" АЖ-да жөнелтуді қамтамасыз етеді;</w:t>
      </w:r>
    </w:p>
    <w:bookmarkEnd w:id="535"/>
    <w:bookmarkStart w:name="z538" w:id="536"/>
    <w:p>
      <w:pPr>
        <w:spacing w:after="0"/>
        <w:ind w:left="0"/>
        <w:jc w:val="both"/>
      </w:pPr>
      <w:r>
        <w:rPr>
          <w:rFonts w:ascii="Times New Roman"/>
          <w:b w:val="false"/>
          <w:i w:val="false"/>
          <w:color w:val="000000"/>
          <w:sz w:val="28"/>
        </w:rPr>
        <w:t xml:space="preserve">
      2) ПАБ "БТЖ" АЖ-мен интеграцияланған МАЖ-да деректерді ҚР ДСМ-175/2020 №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 нысаны бойынша көрсетілген медициналық қызметтер туралы күн сайын енгізуді және растауды қамтамасыз етеді және оларды қызметтер көрсетілген сәттен бастап күнтізбелік 10 (он) күн ішінде, есепті айдан кейінгі айдың үшінші күнінен кешіктірмей "БТЖ" АЖ-да жөнелтуді қамтамасыз етеді;</w:t>
      </w:r>
    </w:p>
    <w:bookmarkEnd w:id="536"/>
    <w:bookmarkStart w:name="z539" w:id="537"/>
    <w:p>
      <w:pPr>
        <w:spacing w:after="0"/>
        <w:ind w:left="0"/>
        <w:jc w:val="both"/>
      </w:pPr>
      <w:r>
        <w:rPr>
          <w:rFonts w:ascii="Times New Roman"/>
          <w:b w:val="false"/>
          <w:i w:val="false"/>
          <w:color w:val="000000"/>
          <w:sz w:val="28"/>
        </w:rPr>
        <w:t>
      3) ПАБ жүргізілген гистологиялық зерттеулердің саны және олардың санаттары туралы МАЖ-да статистикалық есепті қалыптастыруды қамтамасыз етеді.</w:t>
      </w:r>
    </w:p>
    <w:bookmarkEnd w:id="537"/>
    <w:bookmarkStart w:name="z540" w:id="538"/>
    <w:p>
      <w:pPr>
        <w:spacing w:after="0"/>
        <w:ind w:left="0"/>
        <w:jc w:val="left"/>
      </w:pPr>
      <w:r>
        <w:rPr>
          <w:rFonts w:ascii="Times New Roman"/>
          <w:b/>
          <w:i w:val="false"/>
          <w:color w:val="000000"/>
        </w:rPr>
        <w:t xml:space="preserve"> 12-тарау. Қан мен оның компоненттерін дайындау, қайта өңдеу, сақтау және өткізу, қан препараттарын өндіру жөніндегі қызметтерге ақы төлеу тәртібі</w:t>
      </w:r>
    </w:p>
    <w:bookmarkEnd w:id="538"/>
    <w:bookmarkStart w:name="z541" w:id="539"/>
    <w:p>
      <w:pPr>
        <w:spacing w:after="0"/>
        <w:ind w:left="0"/>
        <w:jc w:val="both"/>
      </w:pPr>
      <w:r>
        <w:rPr>
          <w:rFonts w:ascii="Times New Roman"/>
          <w:b w:val="false"/>
          <w:i w:val="false"/>
          <w:color w:val="000000"/>
          <w:sz w:val="28"/>
        </w:rPr>
        <w:t>
      190. Қан мен оның компоненттерін дайындау, қайта өңдеу, сақтау және өткізу, қан препараттарын өндіру жөніндегі қызметтерді берушілерге (бұдан әрі – қан орталығы) ақы төлеу денсаулық сақтау субъектілеріне берілген қан компоненттері мен препараттары үшін тарифтер бойынша жүзеге асырылады.</w:t>
      </w:r>
    </w:p>
    <w:bookmarkEnd w:id="539"/>
    <w:bookmarkStart w:name="z542" w:id="540"/>
    <w:p>
      <w:pPr>
        <w:spacing w:after="0"/>
        <w:ind w:left="0"/>
        <w:jc w:val="both"/>
      </w:pPr>
      <w:r>
        <w:rPr>
          <w:rFonts w:ascii="Times New Roman"/>
          <w:b w:val="false"/>
          <w:i w:val="false"/>
          <w:color w:val="000000"/>
          <w:sz w:val="28"/>
        </w:rPr>
        <w:t>
      Қан орталықтарының ағзалар мен тіндерді трансплантаттауды зертханалық сүйемелдеуді қамтамасыз ету жөніндегі қызметтеріне ақы төлеу тарифтер бойынша жүзеге асырылады.</w:t>
      </w:r>
    </w:p>
    <w:bookmarkEnd w:id="540"/>
    <w:bookmarkStart w:name="z543" w:id="541"/>
    <w:p>
      <w:pPr>
        <w:spacing w:after="0"/>
        <w:ind w:left="0"/>
        <w:jc w:val="both"/>
      </w:pPr>
      <w:r>
        <w:rPr>
          <w:rFonts w:ascii="Times New Roman"/>
          <w:b w:val="false"/>
          <w:i w:val="false"/>
          <w:color w:val="000000"/>
          <w:sz w:val="28"/>
        </w:rPr>
        <w:t>
      191. Қан орталықтарына қан мен оның компоненттерін дайындау, қайта өңдеу, сақтау және өткізу, қан препараттарын өндіру жөніндегі қызметтер үшін ақы төлеу сомасы денсаулық сақтау субъектілеріне берілген қан компоненттері мен препараттарының санына тарифтердің мөлшерін көбейту арқылы айқындалады.</w:t>
      </w:r>
    </w:p>
    <w:bookmarkEnd w:id="541"/>
    <w:bookmarkStart w:name="z544" w:id="542"/>
    <w:p>
      <w:pPr>
        <w:spacing w:after="0"/>
        <w:ind w:left="0"/>
        <w:jc w:val="left"/>
      </w:pPr>
      <w:r>
        <w:rPr>
          <w:rFonts w:ascii="Times New Roman"/>
          <w:b/>
          <w:i w:val="false"/>
          <w:color w:val="000000"/>
        </w:rPr>
        <w:t xml:space="preserve"> 13-тарау. Бюджеттік бағдарламалар әкімшілерінің денсаулық сақтау субъектілерінің көрсетілетін қызметтеріне ақы төлеу тәртібі</w:t>
      </w:r>
    </w:p>
    <w:bookmarkEnd w:id="542"/>
    <w:bookmarkStart w:name="z545" w:id="543"/>
    <w:p>
      <w:pPr>
        <w:spacing w:after="0"/>
        <w:ind w:left="0"/>
        <w:jc w:val="both"/>
      </w:pPr>
      <w:r>
        <w:rPr>
          <w:rFonts w:ascii="Times New Roman"/>
          <w:b w:val="false"/>
          <w:i w:val="false"/>
          <w:color w:val="000000"/>
          <w:sz w:val="28"/>
        </w:rPr>
        <w:t>
      192. Денсаулық сақтау субъектілерінің көрсетілетін қызметтеріне ақы төлеу көрсетілетін қызметтерді сатып алу шарттарының немесе мемлекеттік тапсырманы орындау шартының негізінде тиісті қаржы жылына арналған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жергілікті немесе республикалық бюджет қаражатынан жүзеге асырылады.</w:t>
      </w:r>
    </w:p>
    <w:bookmarkEnd w:id="543"/>
    <w:bookmarkStart w:name="z546" w:id="544"/>
    <w:p>
      <w:pPr>
        <w:spacing w:after="0"/>
        <w:ind w:left="0"/>
        <w:jc w:val="both"/>
      </w:pPr>
      <w:r>
        <w:rPr>
          <w:rFonts w:ascii="Times New Roman"/>
          <w:b w:val="false"/>
          <w:i w:val="false"/>
          <w:color w:val="000000"/>
          <w:sz w:val="28"/>
        </w:rPr>
        <w:t>
      193. Денсаулық сақтау субъектілерінің көрсетілетін қызметтеріне ақы төлеу сапа мен көлем мониторингінің нәтижелері ескеріле отырып жүргізіледі.</w:t>
      </w:r>
    </w:p>
    <w:bookmarkEnd w:id="544"/>
    <w:bookmarkStart w:name="z547" w:id="545"/>
    <w:p>
      <w:pPr>
        <w:spacing w:after="0"/>
        <w:ind w:left="0"/>
        <w:jc w:val="both"/>
      </w:pPr>
      <w:r>
        <w:rPr>
          <w:rFonts w:ascii="Times New Roman"/>
          <w:b w:val="false"/>
          <w:i w:val="false"/>
          <w:color w:val="000000"/>
          <w:sz w:val="28"/>
        </w:rPr>
        <w:t xml:space="preserve">
      194. Сапа және көлем мониторингі ҚР № ДСМ-321/2020 </w:t>
      </w:r>
      <w:r>
        <w:rPr>
          <w:rFonts w:ascii="Times New Roman"/>
          <w:b w:val="false"/>
          <w:i w:val="false"/>
          <w:color w:val="000000"/>
          <w:sz w:val="28"/>
        </w:rPr>
        <w:t>бұйрық</w:t>
      </w:r>
      <w:r>
        <w:rPr>
          <w:rFonts w:ascii="Times New Roman"/>
          <w:b w:val="false"/>
          <w:i w:val="false"/>
          <w:color w:val="000000"/>
          <w:sz w:val="28"/>
        </w:rPr>
        <w:t xml:space="preserve"> негізінде бекітілген ТМККК шеңберінде және (немесе) МӘМС жүйесінде денсаулық сақтау субъектілерінен медициналық қызметтерді сатып алу шарты талаптарының орындалу мониторингін жүргізу қағидаларына сәйкес жүргізіледі және сапа мен көлем мониторингінің нәтижелері бойынша бюджеттік бағдарламалар әкімшісінің медициналық көмектің нысандары, түрлері және медициналық қызметтің түрлері бойынша АБЖ-ға сәйкес қызметтер берушіге төленуге тиіс соманы азайту жолымен айыппұл санкцияларын қолдану үшін негіз болып табылатын медициналық көмек көрсетудің ақаулары анықталады.</w:t>
      </w:r>
    </w:p>
    <w:bookmarkEnd w:id="545"/>
    <w:bookmarkStart w:name="z548" w:id="546"/>
    <w:p>
      <w:pPr>
        <w:spacing w:after="0"/>
        <w:ind w:left="0"/>
        <w:jc w:val="both"/>
      </w:pPr>
      <w:r>
        <w:rPr>
          <w:rFonts w:ascii="Times New Roman"/>
          <w:b w:val="false"/>
          <w:i w:val="false"/>
          <w:color w:val="000000"/>
          <w:sz w:val="28"/>
        </w:rPr>
        <w:t>
      195. Көрсетілетін қызметтерді сатып алу шарты бойынша ақы төлеудің есепті кезеңі күнтізбелік ай болып табылады.</w:t>
      </w:r>
    </w:p>
    <w:bookmarkEnd w:id="546"/>
    <w:bookmarkStart w:name="z549" w:id="547"/>
    <w:p>
      <w:pPr>
        <w:spacing w:after="0"/>
        <w:ind w:left="0"/>
        <w:jc w:val="both"/>
      </w:pPr>
      <w:r>
        <w:rPr>
          <w:rFonts w:ascii="Times New Roman"/>
          <w:b w:val="false"/>
          <w:i w:val="false"/>
          <w:color w:val="000000"/>
          <w:sz w:val="28"/>
        </w:rPr>
        <w:t>
      196. Көрсетілетін қызметтерге ақы төлеу көрсетілген қызметтер актісінің негізінде тарифтер бойынша жүзеге асырылады.</w:t>
      </w:r>
    </w:p>
    <w:bookmarkEnd w:id="547"/>
    <w:bookmarkStart w:name="z550" w:id="548"/>
    <w:p>
      <w:pPr>
        <w:spacing w:after="0"/>
        <w:ind w:left="0"/>
        <w:jc w:val="both"/>
      </w:pPr>
      <w:r>
        <w:rPr>
          <w:rFonts w:ascii="Times New Roman"/>
          <w:b w:val="false"/>
          <w:i w:val="false"/>
          <w:color w:val="000000"/>
          <w:sz w:val="28"/>
        </w:rPr>
        <w:t>
      197. Денсаулық сақтау субъектілерінің жергілікті бюджет қаражаты есебінен көрсетілген қызметтер актісін қалыптастыру медициналық көмек көрсету деңгейіне байланысты тиісті төлем құжаттарының негізінде жүзеге асырылады.</w:t>
      </w:r>
    </w:p>
    <w:bookmarkEnd w:id="548"/>
    <w:bookmarkStart w:name="z551" w:id="549"/>
    <w:p>
      <w:pPr>
        <w:spacing w:after="0"/>
        <w:ind w:left="0"/>
        <w:jc w:val="both"/>
      </w:pPr>
      <w:r>
        <w:rPr>
          <w:rFonts w:ascii="Times New Roman"/>
          <w:b w:val="false"/>
          <w:i w:val="false"/>
          <w:color w:val="000000"/>
          <w:sz w:val="28"/>
        </w:rPr>
        <w:t>
      198. Қызметтер беруші есепті кезең аяқталғаннан кейін күнтізбелік 25 (жиырма бес) күннен кешіктірілмейтін мерзімде денсаулық сақтау субъектілерінің көрсеткен қызметтері үшін басшының немесе уәкілетті лауазымды адамның қолы қойылған және қызметтер берушінің мөрімен (ол болған кезде) расталған қағаз жеткізгіштегі шот-тізілімді (шот-тізілімдерді) көрсетілетін қызметтерді сатып алудың әрбір шартына жергілікті бюджет қаражаты есебінен жеке-жеке қалыптастырады және бюджеттік бағдарлама әкімшісіне береді.</w:t>
      </w:r>
    </w:p>
    <w:bookmarkEnd w:id="549"/>
    <w:bookmarkStart w:name="z552" w:id="550"/>
    <w:p>
      <w:pPr>
        <w:spacing w:after="0"/>
        <w:ind w:left="0"/>
        <w:jc w:val="both"/>
      </w:pPr>
      <w:r>
        <w:rPr>
          <w:rFonts w:ascii="Times New Roman"/>
          <w:b w:val="false"/>
          <w:i w:val="false"/>
          <w:color w:val="000000"/>
          <w:sz w:val="28"/>
        </w:rPr>
        <w:t>
      199. Медициналық авиацияны тарта отырып, жедел медициналық жәрдем көрсеткені үшін республикалық денсаулық сақтау ұйымына ақы төлеу көлік және медициналық көрсетілетін қызметтерге арналған тарифтер бойынша жүзеге асырылады.</w:t>
      </w:r>
    </w:p>
    <w:bookmarkEnd w:id="550"/>
    <w:bookmarkStart w:name="z553" w:id="551"/>
    <w:p>
      <w:pPr>
        <w:spacing w:after="0"/>
        <w:ind w:left="0"/>
        <w:jc w:val="left"/>
      </w:pPr>
      <w:r>
        <w:rPr>
          <w:rFonts w:ascii="Times New Roman"/>
          <w:b/>
          <w:i w:val="false"/>
          <w:color w:val="000000"/>
        </w:rPr>
        <w:t xml:space="preserve"> 14-тарау. Шетелдік мамандарды тарта отырып және тартпай пациентті емдеу шығындарын өтеу</w:t>
      </w:r>
    </w:p>
    <w:bookmarkEnd w:id="551"/>
    <w:bookmarkStart w:name="z554" w:id="552"/>
    <w:p>
      <w:pPr>
        <w:spacing w:after="0"/>
        <w:ind w:left="0"/>
        <w:jc w:val="both"/>
      </w:pPr>
      <w:r>
        <w:rPr>
          <w:rFonts w:ascii="Times New Roman"/>
          <w:b w:val="false"/>
          <w:i w:val="false"/>
          <w:color w:val="000000"/>
          <w:sz w:val="28"/>
        </w:rPr>
        <w:t xml:space="preserve">
      200. Қазақстан Республикасы азаматтарын отандық медициналық ұйымдарда шетелдік мамандарды тарту арқылы медициналық қызметтеріне ақы төлеу нақты шығындар бойынша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8"/>
        </w:rPr>
        <w:t>бұйрығы</w:t>
      </w:r>
      <w:r>
        <w:rPr>
          <w:rFonts w:ascii="Times New Roman"/>
          <w:b w:val="false"/>
          <w:i w:val="false"/>
          <w:color w:val="000000"/>
          <w:sz w:val="28"/>
        </w:rPr>
        <w:t xml:space="preserve"> (бұдан әрі – № ҚР ДСМ-45 бұйрық) негізінде жүргізіледі (Нормативтік құқықтық актілерді мемлекеттік тіркеу тізілімінде № 22866 болып тіркелген):</w:t>
      </w:r>
    </w:p>
    <w:bookmarkEnd w:id="552"/>
    <w:bookmarkStart w:name="z555" w:id="553"/>
    <w:p>
      <w:pPr>
        <w:spacing w:after="0"/>
        <w:ind w:left="0"/>
        <w:jc w:val="both"/>
      </w:pPr>
      <w:r>
        <w:rPr>
          <w:rFonts w:ascii="Times New Roman"/>
          <w:b w:val="false"/>
          <w:i w:val="false"/>
          <w:color w:val="000000"/>
          <w:sz w:val="28"/>
        </w:rPr>
        <w:t>
      1) жалақы;</w:t>
      </w:r>
    </w:p>
    <w:bookmarkEnd w:id="553"/>
    <w:bookmarkStart w:name="z556" w:id="554"/>
    <w:p>
      <w:pPr>
        <w:spacing w:after="0"/>
        <w:ind w:left="0"/>
        <w:jc w:val="both"/>
      </w:pPr>
      <w:r>
        <w:rPr>
          <w:rFonts w:ascii="Times New Roman"/>
          <w:b w:val="false"/>
          <w:i w:val="false"/>
          <w:color w:val="000000"/>
          <w:sz w:val="28"/>
        </w:rPr>
        <w:t>
      2) салықтар немесе бюджетке төленетін өзге де төлемдер, Қазақстан Республикасының зейнетақымен қамсыздандыру туралы заңнамасына сәйкес төленетін міндетті кәсіптік зейнетақы жарналары, МӘМС туралы Заңға сәйкес төленетін МӘМС аударымдар;</w:t>
      </w:r>
    </w:p>
    <w:bookmarkEnd w:id="554"/>
    <w:bookmarkStart w:name="z557" w:id="555"/>
    <w:p>
      <w:pPr>
        <w:spacing w:after="0"/>
        <w:ind w:left="0"/>
        <w:jc w:val="both"/>
      </w:pPr>
      <w:r>
        <w:rPr>
          <w:rFonts w:ascii="Times New Roman"/>
          <w:b w:val="false"/>
          <w:i w:val="false"/>
          <w:color w:val="000000"/>
          <w:sz w:val="28"/>
        </w:rPr>
        <w:t>
      3) тамақтану;</w:t>
      </w:r>
    </w:p>
    <w:bookmarkEnd w:id="555"/>
    <w:bookmarkStart w:name="z558" w:id="556"/>
    <w:p>
      <w:pPr>
        <w:spacing w:after="0"/>
        <w:ind w:left="0"/>
        <w:jc w:val="both"/>
      </w:pPr>
      <w:r>
        <w:rPr>
          <w:rFonts w:ascii="Times New Roman"/>
          <w:b w:val="false"/>
          <w:i w:val="false"/>
          <w:color w:val="000000"/>
          <w:sz w:val="28"/>
        </w:rPr>
        <w:t>
      4) дәрілік заттар, МБ, оның ішінде уәкілетті орган берген қорытынды (рұқсат құжаты) негізінде Қазақстан Республикасында тіркелмеген дәрілік заттар және МБ;</w:t>
      </w:r>
    </w:p>
    <w:bookmarkEnd w:id="556"/>
    <w:bookmarkStart w:name="z559" w:id="557"/>
    <w:p>
      <w:pPr>
        <w:spacing w:after="0"/>
        <w:ind w:left="0"/>
        <w:jc w:val="both"/>
      </w:pPr>
      <w:r>
        <w:rPr>
          <w:rFonts w:ascii="Times New Roman"/>
          <w:b w:val="false"/>
          <w:i w:val="false"/>
          <w:color w:val="000000"/>
          <w:sz w:val="28"/>
        </w:rPr>
        <w:t>
      5) тарифтер бойынша медициналық көрсетілетін қызметтер;</w:t>
      </w:r>
    </w:p>
    <w:bookmarkEnd w:id="557"/>
    <w:bookmarkStart w:name="z560" w:id="558"/>
    <w:p>
      <w:pPr>
        <w:spacing w:after="0"/>
        <w:ind w:left="0"/>
        <w:jc w:val="both"/>
      </w:pPr>
      <w:r>
        <w:rPr>
          <w:rFonts w:ascii="Times New Roman"/>
          <w:b w:val="false"/>
          <w:i w:val="false"/>
          <w:color w:val="000000"/>
          <w:sz w:val="28"/>
        </w:rPr>
        <w:t>
      6) шетелдік мамандардың қызметтері;</w:t>
      </w:r>
    </w:p>
    <w:bookmarkEnd w:id="558"/>
    <w:bookmarkStart w:name="z561" w:id="559"/>
    <w:p>
      <w:pPr>
        <w:spacing w:after="0"/>
        <w:ind w:left="0"/>
        <w:jc w:val="both"/>
      </w:pPr>
      <w:r>
        <w:rPr>
          <w:rFonts w:ascii="Times New Roman"/>
          <w:b w:val="false"/>
          <w:i w:val="false"/>
          <w:color w:val="000000"/>
          <w:sz w:val="28"/>
        </w:rPr>
        <w:t>
      7) бір пациентке қайта есептегенде алдыңғы айда қызметтер берушінің нақты коммуналдық және басқа шығыстарына арналған шығындар бойынша есептелетін коммуналдық шығыстар;</w:t>
      </w:r>
    </w:p>
    <w:bookmarkEnd w:id="559"/>
    <w:bookmarkStart w:name="z562" w:id="560"/>
    <w:p>
      <w:pPr>
        <w:spacing w:after="0"/>
        <w:ind w:left="0"/>
        <w:jc w:val="both"/>
      </w:pPr>
      <w:r>
        <w:rPr>
          <w:rFonts w:ascii="Times New Roman"/>
          <w:b w:val="false"/>
          <w:i w:val="false"/>
          <w:color w:val="000000"/>
          <w:sz w:val="28"/>
        </w:rPr>
        <w:t>
      8) биологиялық материалдарды және гемопоэздік дің жасушаларын трансплантаттауды жүргізу орнына жеткізу бойынша көрсетілетін қызметтер.</w:t>
      </w:r>
    </w:p>
    <w:bookmarkEnd w:id="560"/>
    <w:bookmarkStart w:name="z563" w:id="561"/>
    <w:p>
      <w:pPr>
        <w:spacing w:after="0"/>
        <w:ind w:left="0"/>
        <w:jc w:val="both"/>
      </w:pPr>
      <w:r>
        <w:rPr>
          <w:rFonts w:ascii="Times New Roman"/>
          <w:b w:val="false"/>
          <w:i w:val="false"/>
          <w:color w:val="000000"/>
          <w:sz w:val="28"/>
        </w:rPr>
        <w:t>
      Бұл ретте құны ТМККК шеңберінде шетелдік медициналық ұйымдарда соңғы есепті қаржы жылындағы осы ауру бойынша емделіп шығу жағдайының құнынан аспайды.</w:t>
      </w:r>
    </w:p>
    <w:bookmarkEnd w:id="561"/>
    <w:bookmarkStart w:name="z564" w:id="562"/>
    <w:p>
      <w:pPr>
        <w:spacing w:after="0"/>
        <w:ind w:left="0"/>
        <w:jc w:val="both"/>
      </w:pPr>
      <w:r>
        <w:rPr>
          <w:rFonts w:ascii="Times New Roman"/>
          <w:b w:val="false"/>
          <w:i w:val="false"/>
          <w:color w:val="000000"/>
          <w:sz w:val="28"/>
        </w:rPr>
        <w:t xml:space="preserve">
      201. Шетелдік мамандарды тартпай, отандық медициналық ұйымдардың жағдайларында СКТ қызметтеріне ақы төлеу шетелдік маманның көрсетілген қызметтеріне ақы төлеуге арналған шығындарды қоспағанда, осы Қағидалардың </w:t>
      </w:r>
      <w:r>
        <w:rPr>
          <w:rFonts w:ascii="Times New Roman"/>
          <w:b w:val="false"/>
          <w:i w:val="false"/>
          <w:color w:val="000000"/>
          <w:sz w:val="28"/>
        </w:rPr>
        <w:t>200-тармағының</w:t>
      </w:r>
      <w:r>
        <w:rPr>
          <w:rFonts w:ascii="Times New Roman"/>
          <w:b w:val="false"/>
          <w:i w:val="false"/>
          <w:color w:val="000000"/>
          <w:sz w:val="28"/>
        </w:rPr>
        <w:t xml:space="preserve"> шығыстардың баптарына сәйкес көрсетілген нақты шығыстар бойынша жүргізіледі.</w:t>
      </w:r>
    </w:p>
    <w:bookmarkEnd w:id="562"/>
    <w:bookmarkStart w:name="z565" w:id="563"/>
    <w:p>
      <w:pPr>
        <w:spacing w:after="0"/>
        <w:ind w:left="0"/>
        <w:jc w:val="both"/>
      </w:pPr>
      <w:r>
        <w:rPr>
          <w:rFonts w:ascii="Times New Roman"/>
          <w:b w:val="false"/>
          <w:i w:val="false"/>
          <w:color w:val="000000"/>
          <w:sz w:val="28"/>
        </w:rPr>
        <w:t>
      202. Бұл нозология бойынша шетелдік медициналық ұйымдарға жіберілген науқастар болмаған жағдайда, ауру бойынша емделіп шығу жағдайының құны Қор ұсынған кемінде екі шетелдік медициналық ұйымның бағалық ұсынысына және емдеу бағдарламасы негізінде анықталады.</w:t>
      </w:r>
    </w:p>
    <w:bookmarkEnd w:id="563"/>
    <w:bookmarkStart w:name="z566" w:id="564"/>
    <w:p>
      <w:pPr>
        <w:spacing w:after="0"/>
        <w:ind w:left="0"/>
        <w:jc w:val="both"/>
      </w:pPr>
      <w:r>
        <w:rPr>
          <w:rFonts w:ascii="Times New Roman"/>
          <w:b w:val="false"/>
          <w:i w:val="false"/>
          <w:color w:val="000000"/>
          <w:sz w:val="28"/>
        </w:rPr>
        <w:t>
      Қазақстан Республикасының азаматтарын бюджет қаражаты есебінен шетелдік медициналық ұйымдарға емделуге жіберу жөніндегі комиссияның пациентті шетелдік мамандарды тарта отырып емдеу жүргізу туралы хаттамалық шешімі қызметтерге ақы төлеу үшін негіз болып табылады.</w:t>
      </w:r>
    </w:p>
    <w:bookmarkEnd w:id="564"/>
    <w:bookmarkStart w:name="z567" w:id="565"/>
    <w:p>
      <w:pPr>
        <w:spacing w:after="0"/>
        <w:ind w:left="0"/>
        <w:jc w:val="both"/>
      </w:pPr>
      <w:r>
        <w:rPr>
          <w:rFonts w:ascii="Times New Roman"/>
          <w:b w:val="false"/>
          <w:i w:val="false"/>
          <w:color w:val="000000"/>
          <w:sz w:val="28"/>
        </w:rPr>
        <w:t xml:space="preserve">
      203. Шетелдік мамандарды тарта отырып, пациентке медициналық көмек көрсету бойынша төлем құжаттарын қалыптастыру және қызметтерге ақы төлеу автоматты түрде осы Қағидалардың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жүзеге асырылады.</w:t>
      </w:r>
    </w:p>
    <w:bookmarkEnd w:id="565"/>
    <w:bookmarkStart w:name="z568" w:id="566"/>
    <w:p>
      <w:pPr>
        <w:spacing w:after="0"/>
        <w:ind w:left="0"/>
        <w:jc w:val="both"/>
      </w:pPr>
      <w:r>
        <w:rPr>
          <w:rFonts w:ascii="Times New Roman"/>
          <w:b w:val="false"/>
          <w:i w:val="false"/>
          <w:color w:val="000000"/>
          <w:sz w:val="28"/>
        </w:rPr>
        <w:t>
      204. Туыс емес донордан гемопоэздік дің жасушалар (сүйек кемігі) трансплантатын шетелдік мамандарды тарта немесе тартпай отырып (бұдан әрі – ГДЖТ) жүргізу кезінде қызметтерді сатып алу шартында бір емделіп шығу жағдайы үшін қызметтерге кезең-кезеңімен ақы төлеу көзделеді және ол мыналарды қамтиды:</w:t>
      </w:r>
    </w:p>
    <w:bookmarkEnd w:id="566"/>
    <w:bookmarkStart w:name="z569" w:id="567"/>
    <w:p>
      <w:pPr>
        <w:spacing w:after="0"/>
        <w:ind w:left="0"/>
        <w:jc w:val="both"/>
      </w:pPr>
      <w:r>
        <w:rPr>
          <w:rFonts w:ascii="Times New Roman"/>
          <w:b w:val="false"/>
          <w:i w:val="false"/>
          <w:color w:val="000000"/>
          <w:sz w:val="28"/>
        </w:rPr>
        <w:t>
      1) 1-кезең – донорды іздеу:</w:t>
      </w:r>
    </w:p>
    <w:bookmarkEnd w:id="567"/>
    <w:bookmarkStart w:name="z570" w:id="568"/>
    <w:p>
      <w:pPr>
        <w:spacing w:after="0"/>
        <w:ind w:left="0"/>
        <w:jc w:val="both"/>
      </w:pPr>
      <w:r>
        <w:rPr>
          <w:rFonts w:ascii="Times New Roman"/>
          <w:b w:val="false"/>
          <w:i w:val="false"/>
          <w:color w:val="000000"/>
          <w:sz w:val="28"/>
        </w:rPr>
        <w:t>
      сүйек кемігінің немесе гемопоэздік дің жасушалары құнынан 70% мөлшерінде донорды іздеу үшін ақы төлеу. Ақы төлеу үшін негіздеме отандық ұйымның халықаралық донорлар тіркелімінде донорды іздеу, іріктеу және жандандыру үшін қажетті зерттеулерді жүргізу үшін донорды іздеу бойынша халықаралық тіркеліммен жасалған шарты болып табылады, донорды іздеу теріс нәтиже берген жағдайда, халықаралық донорлар тіркелімінде іздегені үшін нақты келтірілген шығындар өтелуі тиіс;</w:t>
      </w:r>
    </w:p>
    <w:bookmarkEnd w:id="568"/>
    <w:bookmarkStart w:name="z571" w:id="569"/>
    <w:p>
      <w:pPr>
        <w:spacing w:after="0"/>
        <w:ind w:left="0"/>
        <w:jc w:val="both"/>
      </w:pPr>
      <w:r>
        <w:rPr>
          <w:rFonts w:ascii="Times New Roman"/>
          <w:b w:val="false"/>
          <w:i w:val="false"/>
          <w:color w:val="000000"/>
          <w:sz w:val="28"/>
        </w:rPr>
        <w:t>
      1-кезең бойынша түпкілікті ақы төлеу отандық медициналық ұйымда ГДЖТ жүргізу үшін сүйек кемігі жеткізілгеннен кейін жүзеге асырылады.</w:t>
      </w:r>
    </w:p>
    <w:bookmarkEnd w:id="569"/>
    <w:bookmarkStart w:name="z572" w:id="570"/>
    <w:p>
      <w:pPr>
        <w:spacing w:after="0"/>
        <w:ind w:left="0"/>
        <w:jc w:val="both"/>
      </w:pPr>
      <w:r>
        <w:rPr>
          <w:rFonts w:ascii="Times New Roman"/>
          <w:b w:val="false"/>
          <w:i w:val="false"/>
          <w:color w:val="000000"/>
          <w:sz w:val="28"/>
        </w:rPr>
        <w:t>
      2) 2-кезең – ГДЖТ өткізу үшін ақы төлеу.</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4" w:id="57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шот-тізілімі</w:t>
      </w:r>
    </w:p>
    <w:bookmarkEnd w:id="571"/>
    <w:p>
      <w:pPr>
        <w:spacing w:after="0"/>
        <w:ind w:left="0"/>
        <w:jc w:val="both"/>
      </w:pPr>
      <w:r>
        <w:rPr>
          <w:rFonts w:ascii="Times New Roman"/>
          <w:b w:val="false"/>
          <w:i w:val="false"/>
          <w:color w:val="000000"/>
          <w:sz w:val="28"/>
        </w:rPr>
        <w:t>
      № ______ 20 ___ жылғы "___" _______________:</w:t>
      </w:r>
    </w:p>
    <w:p>
      <w:pPr>
        <w:spacing w:after="0"/>
        <w:ind w:left="0"/>
        <w:jc w:val="both"/>
      </w:pPr>
      <w:r>
        <w:rPr>
          <w:rFonts w:ascii="Times New Roman"/>
          <w:b w:val="false"/>
          <w:i w:val="false"/>
          <w:color w:val="000000"/>
          <w:sz w:val="28"/>
        </w:rPr>
        <w:t>
      20 ___ жылғы "___" ____________ бастап 20 ___ жылғы "___"___________кезең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Қызметтер берушінің басшысы</w:t>
      </w:r>
    </w:p>
    <w:p>
      <w:pPr>
        <w:spacing w:after="0"/>
        <w:ind w:left="0"/>
        <w:jc w:val="both"/>
      </w:pPr>
      <w:r>
        <w:rPr>
          <w:rFonts w:ascii="Times New Roman"/>
          <w:b w:val="false"/>
          <w:i w:val="false"/>
          <w:color w:val="000000"/>
          <w:sz w:val="28"/>
        </w:rPr>
        <w:t>
      (уәкілетті тұлға): 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тасымалдаушы құжат үшін)</w:t>
      </w:r>
    </w:p>
    <w:p>
      <w:pPr>
        <w:spacing w:after="0"/>
        <w:ind w:left="0"/>
        <w:jc w:val="both"/>
      </w:pPr>
      <w:r>
        <w:rPr>
          <w:rFonts w:ascii="Times New Roman"/>
          <w:b w:val="false"/>
          <w:i w:val="false"/>
          <w:color w:val="000000"/>
          <w:sz w:val="28"/>
        </w:rPr>
        <w:t>
      Күні 20___ жылғы "_____"_________</w:t>
      </w:r>
    </w:p>
    <w:p>
      <w:pPr>
        <w:spacing w:after="0"/>
        <w:ind w:left="0"/>
        <w:jc w:val="both"/>
      </w:pPr>
      <w:r>
        <w:rPr>
          <w:rFonts w:ascii="Times New Roman"/>
          <w:b w:val="false"/>
          <w:i w:val="false"/>
          <w:color w:val="000000"/>
          <w:sz w:val="28"/>
        </w:rPr>
        <w:t>
      Осы шот-тізілімге мынадай қосымшалар қоса беріледі:</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білікті мамандарды және (немесе) ауыратын науқасты санитариялық көлікпен тасымалдауға байланысты медициналық көмек көрсету жөніндегі тізілім;</w:t>
      </w:r>
    </w:p>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кезең ішінде бастапқы медициналық-санитариялық көмектің жан басына шаққандағы кешенді нормативі бойынша бекітілген халыққа амбулаториялық жағдайларда көрсетілген медициналық көмек қызметтерінің тізілімі;</w:t>
      </w:r>
    </w:p>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шұғыл медициналық көмек шақыруларының көрсетілген қызметтерінің тізілімі;</w:t>
      </w:r>
    </w:p>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емдік ақуызы төмен өнімдермен және құрамында фенилаланині аз өнімдермен қамтамасыз ету жөніндегі тізілім;</w:t>
      </w:r>
    </w:p>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бастапқы медициналық-санитариялық көмек көрсететін денсаулық сақтау субъектісі қызметінің түпкілікті нәтижесінің қол жеткізілген индикаторлары үшін жұмыскерлерді ынталандыруға ақы төлеуге ұсынылған соманың есебі;</w:t>
      </w:r>
    </w:p>
    <w:p>
      <w:pPr>
        <w:spacing w:after="0"/>
        <w:ind w:left="0"/>
        <w:jc w:val="both"/>
      </w:pPr>
      <w:r>
        <w:rPr>
          <w:rFonts w:ascii="Times New Roman"/>
          <w:b w:val="false"/>
          <w:i w:val="false"/>
          <w:color w:val="000000"/>
          <w:sz w:val="28"/>
        </w:rPr>
        <w:t xml:space="preserve">
      6)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амбулаториялық жағдайларда мамандандырылған медициналық көмектің көрсетілген қызметтерінің тізілімі;</w:t>
      </w:r>
    </w:p>
    <w:p>
      <w:pPr>
        <w:spacing w:after="0"/>
        <w:ind w:left="0"/>
        <w:jc w:val="both"/>
      </w:pPr>
      <w:r>
        <w:rPr>
          <w:rFonts w:ascii="Times New Roman"/>
          <w:b w:val="false"/>
          <w:i w:val="false"/>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стационарлық, стационарды алмастыратын жағдайларда және үйде мамандандырылған медициналық көмектің көрсетілген қызметтерінің тізілімі;</w:t>
      </w:r>
    </w:p>
    <w:p>
      <w:pPr>
        <w:spacing w:after="0"/>
        <w:ind w:left="0"/>
        <w:jc w:val="both"/>
      </w:pPr>
      <w:r>
        <w:rPr>
          <w:rFonts w:ascii="Times New Roman"/>
          <w:b w:val="false"/>
          <w:i w:val="false"/>
          <w:color w:val="000000"/>
          <w:sz w:val="28"/>
        </w:rPr>
        <w:t xml:space="preserve">
      8)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көрсетілген патологиялық-анатомиялық диагностика қызметтерінің тізілімі;</w:t>
      </w:r>
    </w:p>
    <w:p>
      <w:pPr>
        <w:spacing w:after="0"/>
        <w:ind w:left="0"/>
        <w:jc w:val="both"/>
      </w:pPr>
      <w:r>
        <w:rPr>
          <w:rFonts w:ascii="Times New Roman"/>
          <w:b w:val="false"/>
          <w:i w:val="false"/>
          <w:color w:val="000000"/>
          <w:sz w:val="28"/>
        </w:rPr>
        <w:t xml:space="preserve">
      9)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шот-тізілімге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қанды және оның компоненттерін дайындау, өңдеу, сақтау және өткізу, қан препараттарын өндіру бойынша көрсетілген қызметтер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Білікті мамандарды тасымалдау және (немесе) ауыратын науқасты санитариялық көлікпен тасымалдауға байланысты медициналық көмек көрсету тізілімі Кезең: 20 ___ жылғы "___" ____________ бастап 20 ___ жылғы "___"___________ __________ бойынша (қызметтер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(есепті кезеңдегі тіркелген халықтың орташа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мамандарды және (немесе) пациентті санитариялық көлікпен тасымалдауға байланысты жедел медициналық көмек және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xml:space="preserve">
      (уәкілетті тұлға):___________________________________________/____________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2-қосымша</w:t>
            </w:r>
          </w:p>
        </w:tc>
      </w:tr>
    </w:tbl>
    <w:bookmarkStart w:name="z577" w:id="572"/>
    <w:p>
      <w:pPr>
        <w:spacing w:after="0"/>
        <w:ind w:left="0"/>
        <w:jc w:val="left"/>
      </w:pPr>
      <w:r>
        <w:rPr>
          <w:rFonts w:ascii="Times New Roman"/>
          <w:b/>
          <w:i w:val="false"/>
          <w:color w:val="000000"/>
        </w:rPr>
        <w:t xml:space="preserve"> Тіркелген халыққа амбулаториялық жағдайда медициналық-санитариялық алғашқы көмектің кешенді жан басына шаққандағы нормативі бойынша көрсетілген медициналық көмек қызметтерінің тізілімі Кезең: 20 ___ жылғы "___" ____________ бастап 20 ___ жылғы "___"___________ __________ бойынша (қызметтер берушінің атауы)</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(есепті кезеңдегі тіркелген халықтың орташа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жан басына шаққандағы кешенді нормативі бойынша бекітілген халыққа амбулаториялық-емханалық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xml:space="preserve">
      (уәкілетті тұлға):___________________________________________/____________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3-1 қосымша</w:t>
            </w:r>
          </w:p>
        </w:tc>
      </w:tr>
    </w:tbl>
    <w:bookmarkStart w:name="z579" w:id="573"/>
    <w:p>
      <w:pPr>
        <w:spacing w:after="0"/>
        <w:ind w:left="0"/>
        <w:jc w:val="left"/>
      </w:pPr>
      <w:r>
        <w:rPr>
          <w:rFonts w:ascii="Times New Roman"/>
          <w:b/>
          <w:i w:val="false"/>
          <w:color w:val="000000"/>
        </w:rPr>
        <w:t xml:space="preserve"> 4-жеделдік санатындағы шақырту қызметін көрсету үшін бекітілген халыққа кезек күттірмейтін медициналық көмек көрсету қызметтерінің тізілімі Кезең: 20 ___ жылғы "___" ____________ бастап 20 ___ жылғы "___"___________ __________ бойынша (қызметтер берушінің атауы)</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(есепті кезеңдегі тіркелген халықтың орташа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кешенді жан басына шаққандағы нормативі бойынша бекітілген халыққа амбулаториялық-емханалық көмек көрсету,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xml:space="preserve">
      (уәкілетті тұлға):___________________________________________/____________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4-қосымша</w:t>
            </w:r>
          </w:p>
        </w:tc>
      </w:tr>
    </w:tbl>
    <w:bookmarkStart w:name="z581" w:id="574"/>
    <w:p>
      <w:pPr>
        <w:spacing w:after="0"/>
        <w:ind w:left="0"/>
        <w:jc w:val="left"/>
      </w:pPr>
      <w:r>
        <w:rPr>
          <w:rFonts w:ascii="Times New Roman"/>
          <w:b/>
          <w:i w:val="false"/>
          <w:color w:val="000000"/>
        </w:rPr>
        <w:t xml:space="preserve"> Ақуызы төмен емдік өнімдермен және құрамында фенилаланині төмен өнімдермен қамтамасыз ету бойынша көрсетілген қызметтер тізілімі Кезең: 20 ___ жылғы "___" ____________ бастап 20 ___ жылғы "___"___________ __________ бойынша (қызметтер берушінің атауы)</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 төмен емдік өнімдермен және құрамында фенилаланині төмен өнімдермен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xml:space="preserve">
      (уәкілетті тұлға):___________________________________________/____________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5-қосымша</w:t>
            </w:r>
          </w:p>
        </w:tc>
      </w:tr>
    </w:tbl>
    <w:bookmarkStart w:name="z583" w:id="575"/>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 қызметінің қол жеткізілген түпкілікті нәтиже индикаторлары үшін жұмыскерлерді ынталандыруға арналған ақы төлеуге ұсынылған соманы есептеу кезең: "___" _______ 20___ жылдан және "___"_______20___ жыл аралығы</w:t>
      </w:r>
    </w:p>
    <w:bookmarkEnd w:id="575"/>
    <w:bookmarkStart w:name="z584" w:id="576"/>
    <w:p>
      <w:pPr>
        <w:spacing w:after="0"/>
        <w:ind w:left="0"/>
        <w:jc w:val="both"/>
      </w:pPr>
      <w:r>
        <w:rPr>
          <w:rFonts w:ascii="Times New Roman"/>
          <w:b w:val="false"/>
          <w:i w:val="false"/>
          <w:color w:val="000000"/>
          <w:sz w:val="28"/>
        </w:rPr>
        <w:t>
      № 1 кесте. Медициналық-санитариялық алғашқы көмек көрсететін денсаулық сақтау субъектісі туралы деректер</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(нақты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 немесе жалпы практика дәрігерінің учаскесінде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жұмыскерлермен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5" w:id="577"/>
    <w:p>
      <w:pPr>
        <w:spacing w:after="0"/>
        <w:ind w:left="0"/>
        <w:jc w:val="both"/>
      </w:pPr>
      <w:r>
        <w:rPr>
          <w:rFonts w:ascii="Times New Roman"/>
          <w:b w:val="false"/>
          <w:i w:val="false"/>
          <w:color w:val="000000"/>
          <w:sz w:val="28"/>
        </w:rPr>
        <w:t>
      № 2 кесте. Түпкілікті нәтиже индикаторы бөлінісінде жұмыскерлерді ынталандыруға ақы төлеу үшін мәлімделген соманы есептеу</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 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Көрстелетін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деңгейінде алдын алуға болатын ана өлімі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деңгейінде алдын алуға болатын 7 күннен бастап 5 жасқа дейінгі бала өлімі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 инфекциялық аурулармен ауруханаға жатқызылған 5 жасқа дейінгі балалардың салыстырмалы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және жатыр мойнының қатерлі ісіктерін қоспағанда,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 инсульт) науқастарды емдеуге жатқызу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(уәкілетті тұлға):___________________________________________/____________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w:t>
      </w:r>
    </w:p>
    <w:p>
      <w:pPr>
        <w:spacing w:after="0"/>
        <w:ind w:left="0"/>
        <w:jc w:val="both"/>
      </w:pPr>
      <w:r>
        <w:rPr>
          <w:rFonts w:ascii="Times New Roman"/>
          <w:b w:val="false"/>
          <w:i w:val="false"/>
          <w:color w:val="000000"/>
          <w:sz w:val="28"/>
        </w:rPr>
        <w:t>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6-қосымша</w:t>
            </w:r>
          </w:p>
        </w:tc>
      </w:tr>
    </w:tbl>
    <w:bookmarkStart w:name="z587" w:id="578"/>
    <w:p>
      <w:pPr>
        <w:spacing w:after="0"/>
        <w:ind w:left="0"/>
        <w:jc w:val="left"/>
      </w:pPr>
      <w:r>
        <w:rPr>
          <w:rFonts w:ascii="Times New Roman"/>
          <w:b/>
          <w:i w:val="false"/>
          <w:color w:val="000000"/>
        </w:rPr>
        <w:t xml:space="preserve"> Амбулаториялық жағдайларда көрсетілген мамандандырылған медициналық көмек қызметтерінің тізілімі кезең: 20 ___ жылғы "___" _________ бастап 20 ___ жылғы "___" _________ дейінгі __________ бойынша (қызметтер берушінің атауы)</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(уәкілетті тұлға):___________________________________________/____________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7-қосымша</w:t>
            </w:r>
          </w:p>
        </w:tc>
      </w:tr>
    </w:tbl>
    <w:bookmarkStart w:name="z589" w:id="579"/>
    <w:p>
      <w:pPr>
        <w:spacing w:after="0"/>
        <w:ind w:left="0"/>
        <w:jc w:val="left"/>
      </w:pPr>
      <w:r>
        <w:rPr>
          <w:rFonts w:ascii="Times New Roman"/>
          <w:b/>
          <w:i w:val="false"/>
          <w:color w:val="000000"/>
        </w:rPr>
        <w:t xml:space="preserve"> Стационарлық, стационарды алмастыратын жағдайларда және үйде мамандандырылған медициналық көмек көрсету жөніндегі тізілім 20 ___ жылғы "___" _________ бастап 20 ___ жылғы "___" _________ дейінгі кезең</w:t>
      </w:r>
    </w:p>
    <w:bookmarkEnd w:id="579"/>
    <w:bookmarkStart w:name="z590" w:id="580"/>
    <w:p>
      <w:pPr>
        <w:spacing w:after="0"/>
        <w:ind w:left="0"/>
        <w:jc w:val="both"/>
      </w:pPr>
      <w:r>
        <w:rPr>
          <w:rFonts w:ascii="Times New Roman"/>
          <w:b w:val="false"/>
          <w:i w:val="false"/>
          <w:color w:val="000000"/>
          <w:sz w:val="28"/>
        </w:rPr>
        <w:t>
      № 1 кесте: клиникалық-шығынды топтар бойынша бір емделіп шығу жағдайы үшін тариф бойынша стационарлық жағдайларда және үйде мамандандырылған медициналық көмек көрсеткені үшін төлеуге ұсынылған соманы есептеу</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операция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топтар бойынша бойынша шығын сыйымдылығының коэффициенті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 (мөлшерлемелер)саны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 w:id="581"/>
    <w:p>
      <w:pPr>
        <w:spacing w:after="0"/>
        <w:ind w:left="0"/>
        <w:jc w:val="both"/>
      </w:pPr>
      <w:r>
        <w:rPr>
          <w:rFonts w:ascii="Times New Roman"/>
          <w:b w:val="false"/>
          <w:i w:val="false"/>
          <w:color w:val="000000"/>
          <w:sz w:val="28"/>
        </w:rPr>
        <w:t>
      № 2 кесте. Стационарлық жағдайларда және үйде мамандандырылған медициналық көмек көрсеткені үшін төлеуге ұсынылған соманы нақты шығыстар бойынша бір емделген жағдай үшін тариф бойынша есептеу</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операция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топтар бойынша шығын сыйымдылығының коэффициенті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 (ставкалар)саны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2" w:id="582"/>
    <w:p>
      <w:pPr>
        <w:spacing w:after="0"/>
        <w:ind w:left="0"/>
        <w:jc w:val="both"/>
      </w:pPr>
      <w:r>
        <w:rPr>
          <w:rFonts w:ascii="Times New Roman"/>
          <w:b w:val="false"/>
          <w:i w:val="false"/>
          <w:color w:val="000000"/>
          <w:sz w:val="28"/>
        </w:rPr>
        <w:t>
      № 3 кесте. Нақты жұмсалған шығыстар үшін төлеуге жататын жағдайлар бойынша стационарлық және стационарды алмастыратын жағдайларда мамандандырылған медициналық көмек көрсеткені үшін төлеуге ұсынылған соманы есептеу</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жағдайға арналған шығыстардың орташа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3" w:id="583"/>
    <w:p>
      <w:pPr>
        <w:spacing w:after="0"/>
        <w:ind w:left="0"/>
        <w:jc w:val="both"/>
      </w:pPr>
      <w:r>
        <w:rPr>
          <w:rFonts w:ascii="Times New Roman"/>
          <w:b w:val="false"/>
          <w:i w:val="false"/>
          <w:color w:val="000000"/>
          <w:sz w:val="28"/>
        </w:rPr>
        <w:t>
      № 4 кесте. Стационарлық және стационарды алмастыратын жағдайларда бір емделген жағдай үшін тариф бойынша есепті орташа құны бойынша мамандандырылған медициналық көмек көрсеткені үшін төлеуге ұсынылған соманы есептеу</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ескере отырып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4" w:id="584"/>
    <w:p>
      <w:pPr>
        <w:spacing w:after="0"/>
        <w:ind w:left="0"/>
        <w:jc w:val="both"/>
      </w:pPr>
      <w:r>
        <w:rPr>
          <w:rFonts w:ascii="Times New Roman"/>
          <w:b w:val="false"/>
          <w:i w:val="false"/>
          <w:color w:val="000000"/>
          <w:sz w:val="28"/>
        </w:rPr>
        <w:t>
      № 5 кесте. Стационарлық, стационарды алмастыратын жағдайларда және үйде бір төсек-күн үшін тариф бойынша мамандандырылған медициналық көмек көрсеткені үшін төлеуге ұсынылған соманы есептеу</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ескере отырып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5" w:id="585"/>
    <w:p>
      <w:pPr>
        <w:spacing w:after="0"/>
        <w:ind w:left="0"/>
        <w:jc w:val="both"/>
      </w:pPr>
      <w:r>
        <w:rPr>
          <w:rFonts w:ascii="Times New Roman"/>
          <w:b w:val="false"/>
          <w:i w:val="false"/>
          <w:color w:val="000000"/>
          <w:sz w:val="28"/>
        </w:rPr>
        <w:t>
      № 6 кесте. Стационарлық жағдайларда мамандандырылған медициналық көмек көрсеткені үшін медициналық-экономикалық тарифтер бойынша (емдеу блоктары/схемалары бойынша) төлеуге ұсынылған соманы есептеу</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 емдеу схемасының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өткізілді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ескере отырып Тариф</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6" w:id="586"/>
    <w:p>
      <w:pPr>
        <w:spacing w:after="0"/>
        <w:ind w:left="0"/>
        <w:jc w:val="both"/>
      </w:pPr>
      <w:r>
        <w:rPr>
          <w:rFonts w:ascii="Times New Roman"/>
          <w:b w:val="false"/>
          <w:i w:val="false"/>
          <w:color w:val="000000"/>
          <w:sz w:val="28"/>
        </w:rPr>
        <w:t>
      № 7 кесте. Шетелдік мамандарды тарта отырып, медициналық көмек көрсеткені үшін нақты шығындар бойынша төлеуге ұсынылған соманы есептеу (мастер-класс шеңберінде)</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7" w:id="587"/>
    <w:p>
      <w:pPr>
        <w:spacing w:after="0"/>
        <w:ind w:left="0"/>
        <w:jc w:val="both"/>
      </w:pPr>
      <w:r>
        <w:rPr>
          <w:rFonts w:ascii="Times New Roman"/>
          <w:b w:val="false"/>
          <w:i w:val="false"/>
          <w:color w:val="000000"/>
          <w:sz w:val="28"/>
        </w:rPr>
        <w:t>
      № 8 кесте. Туберкулезбен ауыратын науқастарға медициналық-әлеуметтік көмек көрсеткені үшін кешенді тариф бойынша төлеуге ұсынылған соманы есептеу</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туберкулезбен ауыратын белсенді науқастардың орташа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бір науқасқа кешенді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медициналық-әлеуметтік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8" w:id="588"/>
    <w:p>
      <w:pPr>
        <w:spacing w:after="0"/>
        <w:ind w:left="0"/>
        <w:jc w:val="both"/>
      </w:pPr>
      <w:r>
        <w:rPr>
          <w:rFonts w:ascii="Times New Roman"/>
          <w:b w:val="false"/>
          <w:i w:val="false"/>
          <w:color w:val="000000"/>
          <w:sz w:val="28"/>
        </w:rPr>
        <w:t>
      № 9 кесте. Туберкулезге қарсы препараттармен қамтамасыз ету үшін төлемге ұсынылған соманы есептеу</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9" w:id="589"/>
    <w:p>
      <w:pPr>
        <w:spacing w:after="0"/>
        <w:ind w:left="0"/>
        <w:jc w:val="both"/>
      </w:pPr>
      <w:r>
        <w:rPr>
          <w:rFonts w:ascii="Times New Roman"/>
          <w:b w:val="false"/>
          <w:i w:val="false"/>
          <w:color w:val="000000"/>
          <w:sz w:val="28"/>
        </w:rPr>
        <w:t>
      № 10 кесте. Психикалық, мінез-құлықтық бұзылушылықтары (аурулары) бар адамдарға медициналық көмек көрсеткені үшін ақы төлеуге ұсынылған соманы есептеу</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бұзылушылықтары бар науқастардың орташа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орталығының бір пациентіне кешенді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бұзылушылықтары (аурулары) бар адамдарға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0" w:id="590"/>
    <w:p>
      <w:pPr>
        <w:spacing w:after="0"/>
        <w:ind w:left="0"/>
        <w:jc w:val="both"/>
      </w:pPr>
      <w:r>
        <w:rPr>
          <w:rFonts w:ascii="Times New Roman"/>
          <w:b w:val="false"/>
          <w:i w:val="false"/>
          <w:color w:val="000000"/>
          <w:sz w:val="28"/>
        </w:rPr>
        <w:t>
      № 11 кесте. АИТВ инфекциясын жұқтырған адамдарға медициналық-әлеуметтік көмек көрсеткені үшін төлеуге ұсынылған соманы есептеу</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АИТВ инфекциясын жұқтырғандардың орташа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жұқтырған бір адамға кешенді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жұқтырған адамдарға медициналық-әлеуметтік көмек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1" w:id="591"/>
    <w:p>
      <w:pPr>
        <w:spacing w:after="0"/>
        <w:ind w:left="0"/>
        <w:jc w:val="both"/>
      </w:pPr>
      <w:r>
        <w:rPr>
          <w:rFonts w:ascii="Times New Roman"/>
          <w:b w:val="false"/>
          <w:i w:val="false"/>
          <w:color w:val="000000"/>
          <w:sz w:val="28"/>
        </w:rPr>
        <w:t>
      № 12 кесте. Достық кабинеттердегі халықтың осал топтары үшін медициналық көмек көрсеткені үшін ақы төлеуге ұсынылған соманы есептеу</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негізгі топтарынан өтініш білдіргендердің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кабинетіне жүгінген халықтың негізгі топтарының бір тұлғасына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кабинеттерінде халықтың осал топтары үшін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2" w:id="592"/>
    <w:p>
      <w:pPr>
        <w:spacing w:after="0"/>
        <w:ind w:left="0"/>
        <w:jc w:val="both"/>
      </w:pPr>
      <w:r>
        <w:rPr>
          <w:rFonts w:ascii="Times New Roman"/>
          <w:b w:val="false"/>
          <w:i w:val="false"/>
          <w:color w:val="000000"/>
          <w:sz w:val="28"/>
        </w:rPr>
        <w:t>
      № 13 кесте. Халықты АИТВ инфекциясына зерттеп-қарау үшін төлеуге ұсынылған соманы есептеу</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 инфекциясына зерттеп-қарауға арналған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 инфекциясына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3" w:id="593"/>
    <w:p>
      <w:pPr>
        <w:spacing w:after="0"/>
        <w:ind w:left="0"/>
        <w:jc w:val="both"/>
      </w:pPr>
      <w:r>
        <w:rPr>
          <w:rFonts w:ascii="Times New Roman"/>
          <w:b w:val="false"/>
          <w:i w:val="false"/>
          <w:color w:val="000000"/>
          <w:sz w:val="28"/>
        </w:rPr>
        <w:t>
      № 14 кесте. Антиретровирустық препараттармен қамтамасыз ету үшін төлемге ұсынылған соманы есептеу</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ұсынылды,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(уәкілетті тұлға):___________________________________________/____________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8-қосымша</w:t>
            </w:r>
          </w:p>
        </w:tc>
      </w:tr>
    </w:tbl>
    <w:bookmarkStart w:name="z605" w:id="594"/>
    <w:p>
      <w:pPr>
        <w:spacing w:after="0"/>
        <w:ind w:left="0"/>
        <w:jc w:val="left"/>
      </w:pPr>
      <w:r>
        <w:rPr>
          <w:rFonts w:ascii="Times New Roman"/>
          <w:b/>
          <w:i w:val="false"/>
          <w:color w:val="000000"/>
        </w:rPr>
        <w:t xml:space="preserve"> Патологиялық-анатомиялық диагностиканың көрсетілген қызметтерінің тізілімі кезең: 20 ___ жылғы "___" _________ 20 ___ жылғы "___" _________ дейінгі __________ бойынша (қызметтер берушінің атауы)</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 берушінің басшысы </w:t>
      </w:r>
    </w:p>
    <w:p>
      <w:pPr>
        <w:spacing w:after="0"/>
        <w:ind w:left="0"/>
        <w:jc w:val="both"/>
      </w:pPr>
      <w:r>
        <w:rPr>
          <w:rFonts w:ascii="Times New Roman"/>
          <w:b w:val="false"/>
          <w:i w:val="false"/>
          <w:color w:val="000000"/>
          <w:sz w:val="28"/>
        </w:rPr>
        <w:t>
      (уәкілетті тұлға):___________________________________________/____________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w:t>
      </w:r>
    </w:p>
    <w:p>
      <w:pPr>
        <w:spacing w:after="0"/>
        <w:ind w:left="0"/>
        <w:jc w:val="both"/>
      </w:pPr>
      <w:r>
        <w:rPr>
          <w:rFonts w:ascii="Times New Roman"/>
          <w:b w:val="false"/>
          <w:i w:val="false"/>
          <w:color w:val="000000"/>
          <w:sz w:val="28"/>
        </w:rPr>
        <w:t>
      (қағаз тасымалдаушы құжат үшін)</w:t>
      </w:r>
    </w:p>
    <w:p>
      <w:pPr>
        <w:spacing w:after="0"/>
        <w:ind w:left="0"/>
        <w:jc w:val="both"/>
      </w:pPr>
      <w:r>
        <w:rPr>
          <w:rFonts w:ascii="Times New Roman"/>
          <w:b w:val="false"/>
          <w:i w:val="false"/>
          <w:color w:val="000000"/>
          <w:sz w:val="28"/>
        </w:rPr>
        <w:t>
      Қызмет берушінің бас бухгалтері: 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көрсеткені үшін</w:t>
            </w:r>
            <w:r>
              <w:br/>
            </w:r>
            <w:r>
              <w:rPr>
                <w:rFonts w:ascii="Times New Roman"/>
                <w:b w:val="false"/>
                <w:i w:val="false"/>
                <w:color w:val="000000"/>
                <w:sz w:val="20"/>
              </w:rPr>
              <w:t>шот-тізілімге</w:t>
            </w:r>
            <w:r>
              <w:br/>
            </w:r>
            <w:r>
              <w:rPr>
                <w:rFonts w:ascii="Times New Roman"/>
                <w:b w:val="false"/>
                <w:i w:val="false"/>
                <w:color w:val="000000"/>
                <w:sz w:val="20"/>
              </w:rPr>
              <w:t>9-қосымша</w:t>
            </w:r>
          </w:p>
        </w:tc>
      </w:tr>
    </w:tbl>
    <w:bookmarkStart w:name="z607" w:id="595"/>
    <w:p>
      <w:pPr>
        <w:spacing w:after="0"/>
        <w:ind w:left="0"/>
        <w:jc w:val="left"/>
      </w:pPr>
      <w:r>
        <w:rPr>
          <w:rFonts w:ascii="Times New Roman"/>
          <w:b/>
          <w:i w:val="false"/>
          <w:color w:val="000000"/>
        </w:rPr>
        <w:t xml:space="preserve"> Қан мен оның компоненттерін дайындау, өңдеу, сақтау және өткізу, қан препараттарын өндіру бойынша көрсетілген қызметтер тізілімі кезең: 20 ___ жылғы "___" _________ 20 ___ жылғы "___" _________ дейінгі __________ бойынша (қызметтер берушінің атауы)</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Қызметтер берушінің басшысы </w:t>
      </w:r>
    </w:p>
    <w:p>
      <w:pPr>
        <w:spacing w:after="0"/>
        <w:ind w:left="0"/>
        <w:jc w:val="both"/>
      </w:pPr>
      <w:r>
        <w:rPr>
          <w:rFonts w:ascii="Times New Roman"/>
          <w:b w:val="false"/>
          <w:i w:val="false"/>
          <w:color w:val="000000"/>
          <w:sz w:val="28"/>
        </w:rPr>
        <w:t>
      (уәкілетті тұлға):___________________________________________/____________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көрсету кезіндегі шығыстардың құрылымы туралы ақпарат № _______ 20 ___ жылғы "___" _________ 20 ___ жылғы "___" _____ бастап 20 ___ жылғы "___" _______ дейін 20 ___ жылғы "___" _________ № _____ шарт бойынша</w:t>
      </w:r>
    </w:p>
    <w:p>
      <w:pPr>
        <w:spacing w:after="0"/>
        <w:ind w:left="0"/>
        <w:jc w:val="both"/>
      </w:pPr>
      <w:r>
        <w:rPr>
          <w:rFonts w:ascii="Times New Roman"/>
          <w:b w:val="false"/>
          <w:i w:val="false"/>
          <w:color w:val="000000"/>
          <w:sz w:val="28"/>
        </w:rPr>
        <w:t>
      Қызметтер берушінің атауы ______________________________________________</w:t>
      </w:r>
    </w:p>
    <w:p>
      <w:pPr>
        <w:spacing w:after="0"/>
        <w:ind w:left="0"/>
        <w:jc w:val="both"/>
      </w:pPr>
      <w:r>
        <w:rPr>
          <w:rFonts w:ascii="Times New Roman"/>
          <w:b w:val="false"/>
          <w:i w:val="false"/>
          <w:color w:val="000000"/>
          <w:sz w:val="28"/>
        </w:rPr>
        <w:t>
      Бюджеттік бағдарлама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кассалық шығыстары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жылға бюджеттік қаражат жоспары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кассалық шығыстары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беру айы үшін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барлық нақты шығыстары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шығыстардың кредиторлық берешектен ауытқуы (мың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кредиторлық берешек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дебиторлық берешек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арналған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арналған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шоттағы қалдық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түсуі, оның ішінде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 Шығыстардың жиыны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(сыйлықақы және сараланған төлем, демалысқа біржолғы жәрдемақы, материалдық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сақтандырудың мемлекеттік қорына әлеуметтік аударымдар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және өзге медициналық мақсаттағы бұйымдарды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жабдықтарды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 кәріз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үшін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және жұмыстар,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арттыру және кадрларды қайта даярлау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азық-түлікпен қамтамасыз ету бойынша қызметтер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басқа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 және қайта даярлау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іссапарлар және қызметтік сапарлар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 және қайта даярлау үшін мекемелеріндегі кадрларды қайта даярлауға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басқа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9" w:id="596"/>
    <w:p>
      <w:pPr>
        <w:spacing w:after="0"/>
        <w:ind w:left="0"/>
        <w:jc w:val="both"/>
      </w:pPr>
      <w:r>
        <w:rPr>
          <w:rFonts w:ascii="Times New Roman"/>
          <w:b w:val="false"/>
          <w:i w:val="false"/>
          <w:color w:val="000000"/>
          <w:sz w:val="28"/>
        </w:rPr>
        <w:t>
      № 1 кесте. Материалдық құндылықтардың қозғалысын есепке алу</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басындағы қалдық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өсу бойынша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өсу бойынша жұмсалды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жұмсалды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соңына қалдық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баған+ 3 баған-4 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0" w:id="597"/>
    <w:p>
      <w:pPr>
        <w:spacing w:after="0"/>
        <w:ind w:left="0"/>
        <w:jc w:val="both"/>
      </w:pPr>
      <w:r>
        <w:rPr>
          <w:rFonts w:ascii="Times New Roman"/>
          <w:b w:val="false"/>
          <w:i w:val="false"/>
          <w:color w:val="000000"/>
          <w:sz w:val="28"/>
        </w:rPr>
        <w:t>
      № 2 кесте.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көрсету кезінде жұмыскерлердің еңбегіне сараланған ақы төлеу туралы ақпарат</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қосымша ақшалай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 алғандар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төлеуге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санитариялық алғашқы көмек дәрігерлік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санитариялық алғашқы көмек орта медицина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 w:id="598"/>
    <w:p>
      <w:pPr>
        <w:spacing w:after="0"/>
        <w:ind w:left="0"/>
        <w:jc w:val="both"/>
      </w:pPr>
      <w:r>
        <w:rPr>
          <w:rFonts w:ascii="Times New Roman"/>
          <w:b w:val="false"/>
          <w:i w:val="false"/>
          <w:color w:val="000000"/>
          <w:sz w:val="28"/>
        </w:rPr>
        <w:t>
      № 3 кесте.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көрсету кезінде кадрлардың біліктілігін арттыру және оларды қайта даярлау кадрлардың біліктілігін арттыру және оларды қайта даярлау туралы ақпарат</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жұмыскерлер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 (жоғары білімді), провизорлар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жұмыскерлері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фармецевт жұмыскерлер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 мамандар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жиыны,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2" w:id="599"/>
    <w:p>
      <w:pPr>
        <w:spacing w:after="0"/>
        <w:ind w:left="0"/>
        <w:jc w:val="both"/>
      </w:pPr>
      <w:r>
        <w:rPr>
          <w:rFonts w:ascii="Times New Roman"/>
          <w:b w:val="false"/>
          <w:i w:val="false"/>
          <w:color w:val="000000"/>
          <w:sz w:val="28"/>
        </w:rPr>
        <w:t>
      № 4 кесте.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 қызметтер көрсету кезінде аванстың жоспарлы сомасын бөлу туралы ақпарат</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Қызметтер берушінің басшысы (уәкілетті тұлға): _______________/____________</w:t>
      </w:r>
    </w:p>
    <w:p>
      <w:pPr>
        <w:spacing w:after="0"/>
        <w:ind w:left="0"/>
        <w:jc w:val="both"/>
      </w:pPr>
      <w:r>
        <w:rPr>
          <w:rFonts w:ascii="Times New Roman"/>
          <w:b w:val="false"/>
          <w:i w:val="false"/>
          <w:color w:val="000000"/>
          <w:sz w:val="28"/>
        </w:rPr>
        <w:t>
      (Аты, әкесінің аты, тегі, (бар болған жағдайда)/қолы) (қағаз жеткізгіштегі шот-тізілім үшін)</w:t>
      </w:r>
    </w:p>
    <w:p>
      <w:pPr>
        <w:spacing w:after="0"/>
        <w:ind w:left="0"/>
        <w:jc w:val="both"/>
      </w:pPr>
      <w:r>
        <w:rPr>
          <w:rFonts w:ascii="Times New Roman"/>
          <w:b w:val="false"/>
          <w:i w:val="false"/>
          <w:color w:val="000000"/>
          <w:sz w:val="28"/>
        </w:rPr>
        <w:t>
      Қызметтер берушінің бас бухгалтері: ___________________________/_______________</w:t>
      </w:r>
    </w:p>
    <w:p>
      <w:pPr>
        <w:spacing w:after="0"/>
        <w:ind w:left="0"/>
        <w:jc w:val="both"/>
      </w:pPr>
      <w:r>
        <w:rPr>
          <w:rFonts w:ascii="Times New Roman"/>
          <w:b w:val="false"/>
          <w:i w:val="false"/>
          <w:color w:val="000000"/>
          <w:sz w:val="28"/>
        </w:rPr>
        <w:t>
      (Аты, әкесінің аты, тегі, (бар болған жағдайда)/қолы)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құжат үшін)</w:t>
      </w:r>
    </w:p>
    <w:p>
      <w:pPr>
        <w:spacing w:after="0"/>
        <w:ind w:left="0"/>
        <w:jc w:val="both"/>
      </w:pPr>
      <w:r>
        <w:rPr>
          <w:rFonts w:ascii="Times New Roman"/>
          <w:b w:val="false"/>
          <w:i w:val="false"/>
          <w:color w:val="000000"/>
          <w:sz w:val="28"/>
        </w:rPr>
        <w:t>
      Күні 20__жылғы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3-қосымша</w:t>
            </w:r>
          </w:p>
        </w:tc>
      </w:tr>
    </w:tbl>
    <w:bookmarkStart w:name="z614" w:id="60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қызметтерді сатып алу шартын орындау хаттамасы № _ "___" _______________ 20 _____ жыл кезеңі: 20___ жылғы "___" _______ 20___ жылғы "___" _______ бойынша</w:t>
      </w:r>
    </w:p>
    <w:bookmarkEnd w:id="600"/>
    <w:p>
      <w:pPr>
        <w:spacing w:after="0"/>
        <w:ind w:left="0"/>
        <w:jc w:val="both"/>
      </w:pPr>
      <w:r>
        <w:rPr>
          <w:rFonts w:ascii="Times New Roman"/>
          <w:b w:val="false"/>
          <w:i w:val="false"/>
          <w:color w:val="000000"/>
          <w:sz w:val="28"/>
        </w:rPr>
        <w:t>
      Қызметтер берушінің атауы______________________________________________</w:t>
      </w:r>
    </w:p>
    <w:p>
      <w:pPr>
        <w:spacing w:after="0"/>
        <w:ind w:left="0"/>
        <w:jc w:val="both"/>
      </w:pPr>
      <w:r>
        <w:rPr>
          <w:rFonts w:ascii="Times New Roman"/>
          <w:b w:val="false"/>
          <w:i w:val="false"/>
          <w:color w:val="000000"/>
          <w:sz w:val="28"/>
        </w:rPr>
        <w:t>
      Бюджеттік бағдарлама атауы______________________________________</w:t>
      </w:r>
    </w:p>
    <w:p>
      <w:pPr>
        <w:spacing w:after="0"/>
        <w:ind w:left="0"/>
        <w:jc w:val="both"/>
      </w:pPr>
      <w:r>
        <w:rPr>
          <w:rFonts w:ascii="Times New Roman"/>
          <w:b w:val="false"/>
          <w:i w:val="false"/>
          <w:color w:val="000000"/>
          <w:sz w:val="28"/>
        </w:rPr>
        <w:t>
      № 1 кесте.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көрсеткені үшін ақы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емделген жағдайлар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 бойынша алынып тасталды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5" w:id="601"/>
    <w:p>
      <w:pPr>
        <w:spacing w:after="0"/>
        <w:ind w:left="0"/>
        <w:jc w:val="both"/>
      </w:pPr>
      <w:r>
        <w:rPr>
          <w:rFonts w:ascii="Times New Roman"/>
          <w:b w:val="false"/>
          <w:i w:val="false"/>
          <w:color w:val="000000"/>
          <w:sz w:val="28"/>
        </w:rPr>
        <w:t>
      № 2 кесте. Стационарлық жағдайларда және үйде мамандандырылған медициналық көмек көрсеткені үшін ай сайынғы сомадан асып кеткені үшін шарттың орындалуын бағалаудың желілік шкаласын қолдана отырып, төлемге ұсынылған соманы есептеу</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ұсынылған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жоспарлы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жоспарлы сомасынан асып 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есептеуді қолдану = Шарттың жоспарлы сомасынан асып кеткені үшін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есептеуді қолданғаннан кейінгі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қолданылатын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қолданылмайтын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қолданылатын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қолданылмайтын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қолдануды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 есептеуді қолданғаннан кейін шарттың жоспарлы сомасынан асып кету = сызықтық шкаланы қолдана отырып төлем сомасын есептеу үшін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шкаланы қолдана отырып, Шарттың жоспарлы сомасынан асып кеткені үшін төлем және ұстап қалу сомасын есептеу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бойынша асып кету пайызы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қолданылатын сома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қолданылмайтын сома*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қолданылатын сома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қолданылмайтын сома*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602"/>
    <w:p>
      <w:pPr>
        <w:spacing w:after="0"/>
        <w:ind w:left="0"/>
        <w:jc w:val="both"/>
      </w:pPr>
      <w:r>
        <w:rPr>
          <w:rFonts w:ascii="Times New Roman"/>
          <w:b w:val="false"/>
          <w:i w:val="false"/>
          <w:color w:val="000000"/>
          <w:sz w:val="28"/>
        </w:rPr>
        <w:t>
      № 3 кесте. Амбулаториялық жағдайларда мамандандырылған медициналық көмек көрсеткені үшін ай сайынғы сомадан асып кеткені үшін шарттың орындалуын бағалаудың желілік шкаласын қолдана отырып, төлемге ұсынылған соманы есептеу</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ұсынылды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жоспарлы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қолдануын есепке ала отырып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жоспарлы сомасынан асып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қолдана отырып, шарттың жоспарлы сомасынан асып кеткені үшін төлем және ұстап қалу сомасын есептеу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105 %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сомасы 105 % тен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7" w:id="603"/>
    <w:p>
      <w:pPr>
        <w:spacing w:after="0"/>
        <w:ind w:left="0"/>
        <w:jc w:val="both"/>
      </w:pPr>
      <w:r>
        <w:rPr>
          <w:rFonts w:ascii="Times New Roman"/>
          <w:b w:val="false"/>
          <w:i w:val="false"/>
          <w:color w:val="000000"/>
          <w:sz w:val="28"/>
        </w:rPr>
        <w:t>
      № 4 кесте. Тегін медициналық көмектің кепілдік берілген көлемі шеңберінде және (немесе) міндетті әлеуметтік медициналық сақтандыру жүйесінде сапа мен көлем мониторингін ескере отырып, төлеуге қабылданатын соманы есептеу</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 /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төлемге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Ақы төлеуге жататын есепті кезеңдегі емдеуге жатқызу жағдайлары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Нысаналы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Ағымдағы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IV.Проактивті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Жоспардан тыс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Өліммен аяқталған жағдайлар бойынша өткен және есепті кезеңдер үшін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Сызықтық шкаланы қолдана отырып шарттың жоспарлы сомасының асып кеткені үшін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ЖТМҚ шарттарынан тыс көрсетілген есепті және өткен кезеңдердегі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 Медициналық көмектің расталмаған жағдайы үшін есепті және өткен кезеңдердегі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 /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жатады және төленбейді, оның ішінде ішінара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Ақы төлеуге жататын есепті кезеңдегі емдеуге жатқызу жағдайлары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Нысаналы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Ағымдағы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IV.Проактивті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Жоспардан тыс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Өліммен аяқталған жағдайлар бойынша өткен және есепті кезеңдер үшін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Сызықтық шкаланы қолдана отырып шарттың жоспарлы сомасының асып кеткені үшін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ЖТМҚ шарттарынан тыс көрсетілген есепті және өткен кезеңдердегі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 Медициналық көмектің расталмаған жағдайы үшін есепті және өткен кезеңдердегі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 /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Ақы төлеуге жататын есепті кезеңдегі емдеуге жатқызу жағдайлары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Нысаналы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Ағымдағы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IV.Проактивті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Жоспардан тыс мониторингтен өткен емдеуге жатқызу жағдайларының тізілімі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Өліммен аяқталған жағдайлар бойынша өткен және есепті кезеңдер үшін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Сызықтық шкаланы қолдана отырып шарттың жоспарлы сомасының асып кеткені үшін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ЖТМҚ шарттарынан тыс көрсетілген есепті және өткен кезеңдердегі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 Медициналық көмектің расталмаған жағдайы үшін есепті және өткен кезеңдердегі ұстау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3" w:id="604"/>
    <w:p>
      <w:pPr>
        <w:spacing w:after="0"/>
        <w:ind w:left="0"/>
        <w:jc w:val="both"/>
      </w:pPr>
      <w:r>
        <w:rPr>
          <w:rFonts w:ascii="Times New Roman"/>
          <w:b w:val="false"/>
          <w:i w:val="false"/>
          <w:color w:val="000000"/>
          <w:sz w:val="28"/>
        </w:rPr>
        <w:t>
      № 5 кесте. Тегін медициналық көмектің кепілдік берілген көлемі шеңберінде сапа мен көлем мониторингін ескере отырып, онкологиялық аурулары бар балалар үшін оңалту үшін орташа есептік құны мен төсек-күндер бойынша бір емделген жағдай үшін тариф бойынша төлеуге қабылданатын соманы есептеу</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төлемге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жатады және төленбейді, оның ішінде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4" w:id="605"/>
    <w:p>
      <w:pPr>
        <w:spacing w:after="0"/>
        <w:ind w:left="0"/>
        <w:jc w:val="both"/>
      </w:pPr>
      <w:r>
        <w:rPr>
          <w:rFonts w:ascii="Times New Roman"/>
          <w:b w:val="false"/>
          <w:i w:val="false"/>
          <w:color w:val="000000"/>
          <w:sz w:val="28"/>
        </w:rPr>
        <w:t>
      № 6 кесте. Шетелдік мамандарды тарта отырып, медициналық көмек көрсеткені үшін нақты шығындар бойынша төлеуге қабылданатын соманы есептеу (мастер-класс шеңберінде)</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төлемге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жатады және төленбейді, оның ішінде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5" w:id="606"/>
    <w:p>
      <w:pPr>
        <w:spacing w:after="0"/>
        <w:ind w:left="0"/>
        <w:jc w:val="both"/>
      </w:pPr>
      <w:r>
        <w:rPr>
          <w:rFonts w:ascii="Times New Roman"/>
          <w:b w:val="false"/>
          <w:i w:val="false"/>
          <w:color w:val="000000"/>
          <w:sz w:val="28"/>
        </w:rPr>
        <w:t>
      № 7 кесте. Өзге де төлемдер/шегерімдер сомасы</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(басқа шегерімдерді / төлемдерді енгізу кезінде анықтамалықтан таңдалған себептер)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төлеуге ұсынылды: _______________теңге</w:t>
      </w:r>
    </w:p>
    <w:p>
      <w:pPr>
        <w:spacing w:after="0"/>
        <w:ind w:left="0"/>
        <w:jc w:val="both"/>
      </w:pPr>
      <w:r>
        <w:rPr>
          <w:rFonts w:ascii="Times New Roman"/>
          <w:b w:val="false"/>
          <w:i w:val="false"/>
          <w:color w:val="000000"/>
          <w:sz w:val="28"/>
        </w:rPr>
        <w:t>
      Барлығы төлеуге қабылданды: _____________теңге</w:t>
      </w:r>
    </w:p>
    <w:p>
      <w:pPr>
        <w:spacing w:after="0"/>
        <w:ind w:left="0"/>
        <w:jc w:val="both"/>
      </w:pPr>
      <w:r>
        <w:rPr>
          <w:rFonts w:ascii="Times New Roman"/>
          <w:b w:val="false"/>
          <w:i w:val="false"/>
          <w:color w:val="000000"/>
          <w:sz w:val="28"/>
        </w:rPr>
        <w:t>
      Қызметтер берушінің басшысы</w:t>
      </w:r>
    </w:p>
    <w:p>
      <w:pPr>
        <w:spacing w:after="0"/>
        <w:ind w:left="0"/>
        <w:jc w:val="both"/>
      </w:pPr>
      <w:r>
        <w:rPr>
          <w:rFonts w:ascii="Times New Roman"/>
          <w:b w:val="false"/>
          <w:i w:val="false"/>
          <w:color w:val="000000"/>
          <w:sz w:val="28"/>
        </w:rPr>
        <w:t>
      (уәкілетті тұлға):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тасығыштағы құжат үшін)</w:t>
      </w:r>
    </w:p>
    <w:p>
      <w:pPr>
        <w:spacing w:after="0"/>
        <w:ind w:left="0"/>
        <w:jc w:val="both"/>
      </w:pPr>
      <w:r>
        <w:rPr>
          <w:rFonts w:ascii="Times New Roman"/>
          <w:b w:val="false"/>
          <w:i w:val="false"/>
          <w:color w:val="000000"/>
          <w:sz w:val="28"/>
        </w:rPr>
        <w:t>
      Қызметтер берушінің басшысы: 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тасығыштағы құжат үшін)</w:t>
      </w:r>
    </w:p>
    <w:p>
      <w:pPr>
        <w:spacing w:after="0"/>
        <w:ind w:left="0"/>
        <w:jc w:val="both"/>
      </w:pPr>
      <w:r>
        <w:rPr>
          <w:rFonts w:ascii="Times New Roman"/>
          <w:b w:val="false"/>
          <w:i w:val="false"/>
          <w:color w:val="000000"/>
          <w:sz w:val="28"/>
        </w:rPr>
        <w:t>
      Мөр орны (бар болса) / (қағаз тасығыштағы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4-қосымша</w:t>
            </w:r>
          </w:p>
        </w:tc>
      </w:tr>
    </w:tbl>
    <w:bookmarkStart w:name="z619" w:id="607"/>
    <w:p>
      <w:pPr>
        <w:spacing w:after="0"/>
        <w:ind w:left="0"/>
        <w:jc w:val="left"/>
      </w:pPr>
      <w:r>
        <w:rPr>
          <w:rFonts w:ascii="Times New Roman"/>
          <w:b/>
          <w:i w:val="false"/>
          <w:color w:val="000000"/>
        </w:rPr>
        <w:t xml:space="preserve"> Орындалған жұмыстар (көрсетілген қызметтер) актісі</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Р-1 нысаны</w:t>
            </w:r>
          </w:p>
        </w:tc>
      </w:tr>
    </w:tbl>
    <w:p>
      <w:pPr>
        <w:spacing w:after="0"/>
        <w:ind w:left="0"/>
        <w:jc w:val="both"/>
      </w:pPr>
      <w:r>
        <w:rPr>
          <w:rFonts w:ascii="Times New Roman"/>
          <w:b w:val="false"/>
          <w:i w:val="false"/>
          <w:color w:val="000000"/>
          <w:sz w:val="28"/>
        </w:rPr>
        <w:t>
      Тапсырыс беруші ___________________________________________</w:t>
      </w:r>
    </w:p>
    <w:p>
      <w:pPr>
        <w:spacing w:after="0"/>
        <w:ind w:left="0"/>
        <w:jc w:val="both"/>
      </w:pPr>
      <w:r>
        <w:rPr>
          <w:rFonts w:ascii="Times New Roman"/>
          <w:b w:val="false"/>
          <w:i w:val="false"/>
          <w:color w:val="000000"/>
          <w:sz w:val="28"/>
        </w:rPr>
        <w:t>
      байланыс құралдары туралы толық атауы, мекенжайы, деректері</w:t>
      </w:r>
    </w:p>
    <w:p>
      <w:pPr>
        <w:spacing w:after="0"/>
        <w:ind w:left="0"/>
        <w:jc w:val="both"/>
      </w:pPr>
      <w:r>
        <w:rPr>
          <w:rFonts w:ascii="Times New Roman"/>
          <w:b w:val="false"/>
          <w:i w:val="false"/>
          <w:color w:val="000000"/>
          <w:sz w:val="28"/>
        </w:rPr>
        <w:t>
      Орындаушы ________________________________________</w:t>
      </w:r>
    </w:p>
    <w:p>
      <w:pPr>
        <w:spacing w:after="0"/>
        <w:ind w:left="0"/>
        <w:jc w:val="both"/>
      </w:pPr>
      <w:r>
        <w:rPr>
          <w:rFonts w:ascii="Times New Roman"/>
          <w:b w:val="false"/>
          <w:i w:val="false"/>
          <w:color w:val="000000"/>
          <w:sz w:val="28"/>
        </w:rPr>
        <w:t>
      байланыс құралдары туралы толық атауы, мекенжайы, деректері</w:t>
      </w:r>
    </w:p>
    <w:p>
      <w:pPr>
        <w:spacing w:after="0"/>
        <w:ind w:left="0"/>
        <w:jc w:val="both"/>
      </w:pPr>
      <w:r>
        <w:rPr>
          <w:rFonts w:ascii="Times New Roman"/>
          <w:b w:val="false"/>
          <w:i w:val="false"/>
          <w:color w:val="000000"/>
          <w:sz w:val="28"/>
        </w:rPr>
        <w:t>
      Шарт (келісімшарт)___№___ "___"________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(КӨРСЕТІЛГЕН ҚЫЗМЕТТЕР)АКТІСІ*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туралы мәліметтер (күні, нөмірі, беттер саны) (олар болған кезде)***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орындалды (қызметтер көрсетілді)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төленген авансты ұстап қалуға арналған сома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барлығы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нөмір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қызметтердің) атауы (олар болған кезде техникалық ерекшелікке, тапсырмаға, жұмыстарды (көрсетілетін қызметтерді) орындау кестесіне сәйкес олардың кіші түрлері бөлінісінде)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 көрсету)күні**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берушіден алынған қорларды пайдалану туралы мәліметтер</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атауы, саны, құны</w:t>
      </w:r>
    </w:p>
    <w:p>
      <w:pPr>
        <w:spacing w:after="0"/>
        <w:ind w:left="0"/>
        <w:jc w:val="both"/>
      </w:pPr>
      <w:r>
        <w:rPr>
          <w:rFonts w:ascii="Times New Roman"/>
          <w:b w:val="false"/>
          <w:i w:val="false"/>
          <w:color w:val="000000"/>
          <w:sz w:val="28"/>
        </w:rPr>
        <w:t>
      Қосымша: құжаттаманың тізбесі, оның ішінде маркетингтік, ғылыми зерттеулер, консультациялық және өзге де қызметтер туралы есеп(лар) (олар болған кезде міндетті) _______________ 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(Орындаушы)_____/_____/____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Қабылданды </w:t>
            </w:r>
          </w:p>
          <w:p>
            <w:pPr>
              <w:spacing w:after="20"/>
              <w:ind w:left="20"/>
              <w:jc w:val="both"/>
            </w:pPr>
            <w:r>
              <w:rPr>
                <w:rFonts w:ascii="Times New Roman"/>
                <w:b w:val="false"/>
                <w:i w:val="false"/>
                <w:color w:val="000000"/>
                <w:sz w:val="20"/>
              </w:rPr>
              <w:t>
(Тапсырыс Беруші)____/_____/____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қолы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қолы қолды таратып жазу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жұмыстарға (қызмет)</w:t>
            </w:r>
          </w:p>
          <w:p>
            <w:pPr>
              <w:spacing w:after="20"/>
              <w:ind w:left="20"/>
              <w:jc w:val="both"/>
            </w:pPr>
            <w:r>
              <w:rPr>
                <w:rFonts w:ascii="Times New Roman"/>
                <w:b w:val="false"/>
                <w:i w:val="false"/>
                <w:color w:val="000000"/>
                <w:sz w:val="20"/>
              </w:rPr>
              <w:t xml:space="preserve">
Қол қойылған </w:t>
            </w:r>
          </w:p>
          <w:p>
            <w:pPr>
              <w:spacing w:after="20"/>
              <w:ind w:left="20"/>
              <w:jc w:val="both"/>
            </w:pPr>
            <w:r>
              <w:rPr>
                <w:rFonts w:ascii="Times New Roman"/>
                <w:b w:val="false"/>
                <w:i w:val="false"/>
                <w:color w:val="000000"/>
                <w:sz w:val="20"/>
              </w:rPr>
              <w:t>
(қабылданған)күні</w:t>
            </w:r>
          </w:p>
          <w:p>
            <w:pPr>
              <w:spacing w:after="20"/>
              <w:ind w:left="20"/>
              <w:jc w:val="both"/>
            </w:pPr>
            <w:r>
              <w:rPr>
                <w:rFonts w:ascii="Times New Roman"/>
                <w:b w:val="false"/>
                <w:i w:val="false"/>
                <w:color w:val="000000"/>
                <w:sz w:val="20"/>
              </w:rPr>
              <w:t>
 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Орындалған жұмыстар</w:t>
            </w:r>
            <w:r>
              <w:br/>
            </w:r>
            <w:r>
              <w:rPr>
                <w:rFonts w:ascii="Times New Roman"/>
                <w:b w:val="false"/>
                <w:i w:val="false"/>
                <w:color w:val="000000"/>
                <w:sz w:val="20"/>
              </w:rPr>
              <w:t>(көрсетілген қызметтер)</w:t>
            </w:r>
            <w:r>
              <w:br/>
            </w:r>
            <w:r>
              <w:rPr>
                <w:rFonts w:ascii="Times New Roman"/>
                <w:b w:val="false"/>
                <w:i w:val="false"/>
                <w:color w:val="000000"/>
                <w:sz w:val="20"/>
              </w:rPr>
              <w:t>актісіне қосымша</w:t>
            </w:r>
            <w:r>
              <w:br/>
            </w:r>
            <w:r>
              <w:rPr>
                <w:rFonts w:ascii="Times New Roman"/>
                <w:b w:val="false"/>
                <w:i w:val="false"/>
                <w:color w:val="000000"/>
                <w:sz w:val="20"/>
              </w:rPr>
              <w:t>нысан</w:t>
            </w:r>
          </w:p>
        </w:tc>
      </w:tr>
    </w:tbl>
    <w:bookmarkStart w:name="z621" w:id="60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көрсетілген қызметтердің есебі</w:t>
      </w:r>
    </w:p>
    <w:bookmarkEnd w:id="608"/>
    <w:p>
      <w:pPr>
        <w:spacing w:after="0"/>
        <w:ind w:left="0"/>
        <w:jc w:val="both"/>
      </w:pPr>
      <w:r>
        <w:rPr>
          <w:rFonts w:ascii="Times New Roman"/>
          <w:b w:val="false"/>
          <w:i w:val="false"/>
          <w:color w:val="000000"/>
          <w:sz w:val="28"/>
        </w:rPr>
        <w:t>
      Шарттың жалпы сомасы: 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 теңге</w:t>
      </w:r>
    </w:p>
    <w:p>
      <w:pPr>
        <w:spacing w:after="0"/>
        <w:ind w:left="0"/>
        <w:jc w:val="both"/>
      </w:pPr>
      <w:r>
        <w:rPr>
          <w:rFonts w:ascii="Times New Roman"/>
          <w:b w:val="false"/>
          <w:i w:val="false"/>
          <w:color w:val="000000"/>
          <w:sz w:val="28"/>
        </w:rPr>
        <w:t>
      Желтоқсан айында төленген аванстың жалпы сомасы: ____________________ теңге</w:t>
      </w:r>
    </w:p>
    <w:p>
      <w:pPr>
        <w:spacing w:after="0"/>
        <w:ind w:left="0"/>
        <w:jc w:val="both"/>
      </w:pPr>
      <w:r>
        <w:rPr>
          <w:rFonts w:ascii="Times New Roman"/>
          <w:b w:val="false"/>
          <w:i w:val="false"/>
          <w:color w:val="000000"/>
          <w:sz w:val="28"/>
        </w:rPr>
        <w:t>
      Төленген жұмыстардың (көрсетілген қызметтердің) жалпы құны): ______ _____ теңге</w:t>
      </w:r>
    </w:p>
    <w:p>
      <w:pPr>
        <w:spacing w:after="0"/>
        <w:ind w:left="0"/>
        <w:jc w:val="both"/>
      </w:pPr>
      <w:r>
        <w:rPr>
          <w:rFonts w:ascii="Times New Roman"/>
          <w:b w:val="false"/>
          <w:i w:val="false"/>
          <w:color w:val="000000"/>
          <w:sz w:val="28"/>
        </w:rPr>
        <w:t>
      Орындалған жұмыстардың (көрсетілген қызметтердің) жалпы құны):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Қызметтер/емделген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төлеуге қабылданды: _____________ теңге, оның ішінде:</w:t>
      </w:r>
    </w:p>
    <w:p>
      <w:pPr>
        <w:spacing w:after="0"/>
        <w:ind w:left="0"/>
        <w:jc w:val="both"/>
      </w:pPr>
      <w:r>
        <w:rPr>
          <w:rFonts w:ascii="Times New Roman"/>
          <w:b w:val="false"/>
          <w:i w:val="false"/>
          <w:color w:val="000000"/>
          <w:sz w:val="28"/>
        </w:rPr>
        <w:t>
      1. ұсталған сома: _____________ теңге, оның ішінде:</w:t>
      </w:r>
    </w:p>
    <w:p>
      <w:pPr>
        <w:spacing w:after="0"/>
        <w:ind w:left="0"/>
        <w:jc w:val="both"/>
      </w:pPr>
      <w:r>
        <w:rPr>
          <w:rFonts w:ascii="Times New Roman"/>
          <w:b w:val="false"/>
          <w:i w:val="false"/>
          <w:color w:val="000000"/>
          <w:sz w:val="28"/>
        </w:rPr>
        <w:t>
      1.1. сапа мен көлем мониторингінің нәтижелері бойынша: _____________ теңге;</w:t>
      </w:r>
    </w:p>
    <w:p>
      <w:pPr>
        <w:spacing w:after="0"/>
        <w:ind w:left="0"/>
        <w:jc w:val="both"/>
      </w:pPr>
      <w:r>
        <w:rPr>
          <w:rFonts w:ascii="Times New Roman"/>
          <w:b w:val="false"/>
          <w:i w:val="false"/>
          <w:color w:val="000000"/>
          <w:sz w:val="28"/>
        </w:rPr>
        <w:t>
      1.2. өліммен аяқталған ағымдағы кезеңнің емделген жағдайлары үшін, сапа мен көлем мониторингінен өтпеген: _____________ теңге;</w:t>
      </w:r>
    </w:p>
    <w:p>
      <w:pPr>
        <w:spacing w:after="0"/>
        <w:ind w:left="0"/>
        <w:jc w:val="both"/>
      </w:pPr>
      <w:r>
        <w:rPr>
          <w:rFonts w:ascii="Times New Roman"/>
          <w:b w:val="false"/>
          <w:i w:val="false"/>
          <w:color w:val="000000"/>
          <w:sz w:val="28"/>
        </w:rPr>
        <w:t>
      1.3. алдын алуға болмайтын өткен кезеңнің емделген жағдайлары үшін есепті кезеңде сапа мен көлем мониторингінен өткен өлім-жітім кезең: ___________ теңге;</w:t>
      </w:r>
    </w:p>
    <w:p>
      <w:pPr>
        <w:spacing w:after="0"/>
        <w:ind w:left="0"/>
        <w:jc w:val="both"/>
      </w:pPr>
      <w:r>
        <w:rPr>
          <w:rFonts w:ascii="Times New Roman"/>
          <w:b w:val="false"/>
          <w:i w:val="false"/>
          <w:color w:val="000000"/>
          <w:sz w:val="28"/>
        </w:rPr>
        <w:t>
      2. Алынған сома: ____________ теңге / қабылданған: ___________ теңге, 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шегерімдер: ______________ теңге.</w:t>
      </w:r>
    </w:p>
    <w:p>
      <w:pPr>
        <w:spacing w:after="0"/>
        <w:ind w:left="0"/>
        <w:jc w:val="both"/>
      </w:pPr>
      <w:r>
        <w:rPr>
          <w:rFonts w:ascii="Times New Roman"/>
          <w:b w:val="false"/>
          <w:i w:val="false"/>
          <w:color w:val="000000"/>
          <w:sz w:val="28"/>
        </w:rPr>
        <w:t>
      Бұрын төленген авансты ұстап қалуға арналған сома:_____________ теңге;</w:t>
      </w:r>
    </w:p>
    <w:p>
      <w:pPr>
        <w:spacing w:after="0"/>
        <w:ind w:left="0"/>
        <w:jc w:val="both"/>
      </w:pPr>
      <w:r>
        <w:rPr>
          <w:rFonts w:ascii="Times New Roman"/>
          <w:b w:val="false"/>
          <w:i w:val="false"/>
          <w:color w:val="000000"/>
          <w:sz w:val="28"/>
        </w:rPr>
        <w:t>
      Ұстауға жататын бұрын төленген аванстың қалдығы келесі кезеңде: _____________________ теңге;</w:t>
      </w:r>
    </w:p>
    <w:p>
      <w:pPr>
        <w:spacing w:after="0"/>
        <w:ind w:left="0"/>
        <w:jc w:val="both"/>
      </w:pPr>
      <w:r>
        <w:rPr>
          <w:rFonts w:ascii="Times New Roman"/>
          <w:b w:val="false"/>
          <w:i w:val="false"/>
          <w:color w:val="000000"/>
          <w:sz w:val="28"/>
        </w:rPr>
        <w:t>
      Барлығы аударуға есептелген: _____________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5-қосымша</w:t>
            </w:r>
          </w:p>
        </w:tc>
      </w:tr>
    </w:tbl>
    <w:bookmarkStart w:name="z623" w:id="609"/>
    <w:p>
      <w:pPr>
        <w:spacing w:after="0"/>
        <w:ind w:left="0"/>
        <w:jc w:val="left"/>
      </w:pPr>
      <w:r>
        <w:rPr>
          <w:rFonts w:ascii="Times New Roman"/>
          <w:b/>
          <w:i w:val="false"/>
          <w:color w:val="000000"/>
        </w:rPr>
        <w:t xml:space="preserve"> Медициналық көрсетілетін қызметтер көлемінің орындалуын және көрсетілетін қызметтерді сатып алу шарттары бойынша қаржылық міндеттемелерді салыстырып тексеру актісі кезең ішінде "_____________" бойынша "____________" арасында ________________________________ және _____________________________________ шарт бойынша __________________________</w:t>
      </w:r>
    </w:p>
    <w:bookmarkEnd w:id="609"/>
    <w:p>
      <w:pPr>
        <w:spacing w:after="0"/>
        <w:ind w:left="0"/>
        <w:jc w:val="both"/>
      </w:pPr>
      <w:r>
        <w:rPr>
          <w:rFonts w:ascii="Times New Roman"/>
          <w:b w:val="false"/>
          <w:i w:val="false"/>
          <w:color w:val="000000"/>
          <w:sz w:val="28"/>
        </w:rPr>
        <w:t>
      Біз, төменде аталғандар, "Әлеуметтік медициналық сақтандыру қоры" коммерциялық емес акционерлік қоғамы филиалының директоры ___________ атынан __________________, сенімхат негізінде әрекет ететін________________, бір жағынан, және Директор ________________________ атынан _______________________, екінші жағынан, Жарғының негізінде қолданылып жүрген осы салыстыру актісін есепке алу деректері бойынша өзара есеп айырысулардың жай-күйі төмендегідей етіп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бойынша шешілді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көлем мониторингі бойынша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 / шегерімдер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нәтижелері бойынша азаюы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көлем мониторингінің нәтижелері бойынша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кезеңдерін жазу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Қызметтер берушінің басшысы</w:t>
      </w:r>
    </w:p>
    <w:p>
      <w:pPr>
        <w:spacing w:after="0"/>
        <w:ind w:left="0"/>
        <w:jc w:val="both"/>
      </w:pPr>
      <w:r>
        <w:rPr>
          <w:rFonts w:ascii="Times New Roman"/>
          <w:b w:val="false"/>
          <w:i w:val="false"/>
          <w:color w:val="000000"/>
          <w:sz w:val="28"/>
        </w:rPr>
        <w:t>
      (өкілді тұлға): ______________________________________/____________</w:t>
      </w:r>
    </w:p>
    <w:p>
      <w:pPr>
        <w:spacing w:after="0"/>
        <w:ind w:left="0"/>
        <w:jc w:val="both"/>
      </w:pPr>
      <w:r>
        <w:rPr>
          <w:rFonts w:ascii="Times New Roman"/>
          <w:b w:val="false"/>
          <w:i w:val="false"/>
          <w:color w:val="000000"/>
          <w:sz w:val="28"/>
        </w:rPr>
        <w:t>
      (Аты, тегі, әкесінің аты (болған жағдайда)/қолы) (қағаз тасығыштағы құжаттар үшін)</w:t>
      </w:r>
    </w:p>
    <w:p>
      <w:pPr>
        <w:spacing w:after="0"/>
        <w:ind w:left="0"/>
        <w:jc w:val="both"/>
      </w:pPr>
      <w:r>
        <w:rPr>
          <w:rFonts w:ascii="Times New Roman"/>
          <w:b w:val="false"/>
          <w:i w:val="false"/>
          <w:color w:val="000000"/>
          <w:sz w:val="28"/>
        </w:rPr>
        <w:t>
      Тапсырыс берушінің басшысы: _______________________________/____________</w:t>
      </w:r>
    </w:p>
    <w:p>
      <w:pPr>
        <w:spacing w:after="0"/>
        <w:ind w:left="0"/>
        <w:jc w:val="both"/>
      </w:pPr>
      <w:r>
        <w:rPr>
          <w:rFonts w:ascii="Times New Roman"/>
          <w:b w:val="false"/>
          <w:i w:val="false"/>
          <w:color w:val="000000"/>
          <w:sz w:val="28"/>
        </w:rPr>
        <w:t>
      (Аты, тегі, әкесінің аты (болған жағдайда)/қолы) (қағаз тасығыштағы құжаттар үшін)</w:t>
      </w:r>
    </w:p>
    <w:p>
      <w:pPr>
        <w:spacing w:after="0"/>
        <w:ind w:left="0"/>
        <w:jc w:val="both"/>
      </w:pPr>
      <w:r>
        <w:rPr>
          <w:rFonts w:ascii="Times New Roman"/>
          <w:b w:val="false"/>
          <w:i w:val="false"/>
          <w:color w:val="000000"/>
          <w:sz w:val="28"/>
        </w:rPr>
        <w:t>
      Мөр орны (болған жағдайда)/( қағаз тасығыштағы құжаттар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625" w:id="610"/>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 жанындағы жедел медициналық жәрдем станцияларының (ұтқыр бригадалардың) жүргізушілеріне еңбек жағдайлары үшін базалық лауазымдық жалақының 200% мөлшерінде қосымша ақы төлеу бойынша ай сайынғы ақпарат</w:t>
      </w:r>
    </w:p>
    <w:bookmarkEnd w:id="610"/>
    <w:p>
      <w:pPr>
        <w:spacing w:after="0"/>
        <w:ind w:left="0"/>
        <w:jc w:val="both"/>
      </w:pPr>
      <w:r>
        <w:rPr>
          <w:rFonts w:ascii="Times New Roman"/>
          <w:b w:val="false"/>
          <w:i w:val="false"/>
          <w:color w:val="000000"/>
          <w:sz w:val="28"/>
        </w:rPr>
        <w:t>
      Қаржыландыру көзі: ________________________________________</w:t>
      </w:r>
    </w:p>
    <w:p>
      <w:pPr>
        <w:spacing w:after="0"/>
        <w:ind w:left="0"/>
        <w:jc w:val="both"/>
      </w:pPr>
      <w:r>
        <w:rPr>
          <w:rFonts w:ascii="Times New Roman"/>
          <w:b w:val="false"/>
          <w:i w:val="false"/>
          <w:color w:val="000000"/>
          <w:sz w:val="28"/>
        </w:rPr>
        <w:t>
      Қызметтер берушінің атауы: ________________________________________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(ағымдағы жылға)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Санамаланған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және аударылған сома арасындағы айырма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жылдық соманың қалдығы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(төлем тапсырмасы)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Қызметтер берушінің басшысы (уәкілетті тұлға): 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жеткізгіштегі есеп үшін)</w:t>
      </w:r>
    </w:p>
    <w:p>
      <w:pPr>
        <w:spacing w:after="0"/>
        <w:ind w:left="0"/>
        <w:jc w:val="both"/>
      </w:pPr>
      <w:r>
        <w:rPr>
          <w:rFonts w:ascii="Times New Roman"/>
          <w:b w:val="false"/>
          <w:i w:val="false"/>
          <w:color w:val="000000"/>
          <w:sz w:val="28"/>
        </w:rPr>
        <w:t>
      Қызметтер берушінің бас бухгалтері :___________________/_________________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жеткізгіштегі есеп үшін)</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20__жылғы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7-қосымша</w:t>
            </w:r>
          </w:p>
        </w:tc>
      </w:tr>
    </w:tbl>
    <w:bookmarkStart w:name="z627" w:id="611"/>
    <w:p>
      <w:pPr>
        <w:spacing w:after="0"/>
        <w:ind w:left="0"/>
        <w:jc w:val="left"/>
      </w:pPr>
      <w:r>
        <w:rPr>
          <w:rFonts w:ascii="Times New Roman"/>
          <w:b/>
          <w:i w:val="false"/>
          <w:color w:val="000000"/>
        </w:rPr>
        <w:t xml:space="preserve"> Азаматтарды тіркеу нормативін арттырғаны үшін бір жалпы практика дәрігеріне ұстап қалу сомасын есептеу формуласы</w:t>
      </w:r>
    </w:p>
    <w:bookmarkEnd w:id="611"/>
    <w:p>
      <w:pPr>
        <w:spacing w:after="0"/>
        <w:ind w:left="0"/>
        <w:jc w:val="both"/>
      </w:pPr>
      <w:r>
        <w:rPr>
          <w:rFonts w:ascii="Times New Roman"/>
          <w:b w:val="false"/>
          <w:i w:val="false"/>
          <w:color w:val="000000"/>
          <w:sz w:val="28"/>
        </w:rPr>
        <w:t>
      Азаматтарды тіркеу нормативін арттырғаны үшін бір жалпы практика дәрігеріне ұстап қалу сомасы есепті айға мына формула бойынша есептеледі:</w:t>
      </w:r>
    </w:p>
    <w:p>
      <w:pPr>
        <w:spacing w:after="0"/>
        <w:ind w:left="0"/>
        <w:jc w:val="both"/>
      </w:pPr>
      <w:r>
        <w:rPr>
          <w:rFonts w:ascii="Times New Roman"/>
          <w:b w:val="false"/>
          <w:i w:val="false"/>
          <w:color w:val="000000"/>
          <w:sz w:val="28"/>
        </w:rPr>
        <w:t>
      S = 10% * КНЖБМСК х ЧЖПД, мұнда:</w:t>
      </w:r>
    </w:p>
    <w:p>
      <w:pPr>
        <w:spacing w:after="0"/>
        <w:ind w:left="0"/>
        <w:jc w:val="both"/>
      </w:pPr>
      <w:r>
        <w:rPr>
          <w:rFonts w:ascii="Times New Roman"/>
          <w:b w:val="false"/>
          <w:i w:val="false"/>
          <w:color w:val="000000"/>
          <w:sz w:val="28"/>
        </w:rPr>
        <w:t>
      S – айына, азаматтарды тіркеу нормативін арттырғаны үшін бір жалпы практика дәрігеріне ұстап қалу сомасы;</w:t>
      </w:r>
    </w:p>
    <w:p>
      <w:pPr>
        <w:spacing w:after="0"/>
        <w:ind w:left="0"/>
        <w:jc w:val="both"/>
      </w:pPr>
      <w:r>
        <w:rPr>
          <w:rFonts w:ascii="Times New Roman"/>
          <w:b w:val="false"/>
          <w:i w:val="false"/>
          <w:color w:val="000000"/>
          <w:sz w:val="28"/>
        </w:rPr>
        <w:t>
      КНЖБМСК – "БХТ" АЖ-да тіркелген МСАК субъектісіне бекітілген бір адамға шаққандағы АЕК кешенді жан басына шаққандағы норматив;</w:t>
      </w:r>
    </w:p>
    <w:p>
      <w:pPr>
        <w:spacing w:after="0"/>
        <w:ind w:left="0"/>
        <w:jc w:val="both"/>
      </w:pPr>
      <w:r>
        <w:rPr>
          <w:rFonts w:ascii="Times New Roman"/>
          <w:b w:val="false"/>
          <w:i w:val="false"/>
          <w:color w:val="000000"/>
          <w:sz w:val="28"/>
        </w:rPr>
        <w:t xml:space="preserve">
      ЧЖПД – ҚР "Халық денсаулығы және денсаулық сақтау жүйесі туралы" Кодексінің 123-бабы </w:t>
      </w:r>
      <w:r>
        <w:rPr>
          <w:rFonts w:ascii="Times New Roman"/>
          <w:b w:val="false"/>
          <w:i w:val="false"/>
          <w:color w:val="000000"/>
          <w:sz w:val="28"/>
        </w:rPr>
        <w:t>4-тармағына</w:t>
      </w:r>
      <w:r>
        <w:rPr>
          <w:rFonts w:ascii="Times New Roman"/>
          <w:b w:val="false"/>
          <w:i w:val="false"/>
          <w:color w:val="000000"/>
          <w:sz w:val="28"/>
        </w:rPr>
        <w:t xml:space="preserve"> сәйкес, есепті кезеңдегі айдың соңғы күніне нормативтерден тыс МСАК субъектісінің жалпы практика дәрігерлеріне бекітілген халық санын жалпы практика дәрігерлеріне бекітілген халық санын қоспағанда, халқының саны 3 (үш) мың адамнан кем ауылдарда және кенттерде көрсетілетін медициналық көмек, нормативтен тыс есепті кезең айының соңғы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629" w:id="612"/>
    <w:p>
      <w:pPr>
        <w:spacing w:after="0"/>
        <w:ind w:left="0"/>
        <w:jc w:val="left"/>
      </w:pPr>
      <w:r>
        <w:rPr>
          <w:rFonts w:ascii="Times New Roman"/>
          <w:b/>
          <w:i w:val="false"/>
          <w:color w:val="000000"/>
        </w:rPr>
        <w:t xml:space="preserve"> ______________________ облыс, астана және республикалық маңызы бар қала бойынша түпкілікті нәтиже индикаторларының мәндерін және ынталандырушы кешенді жан басына шаққандағы нормативтің мәнін есептеу үшін ақпараттық жүйелерден деректерді жүктеудің дұрыстығы мен шынайылығы бойынша есеп 20 ___ жылғы "___" _______ және 20 ___ жылғы "___" _______ кезең</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деректер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жүктеу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сапасы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Цифрлық денсаулық сақтау субъектісінің басшысы</w:t>
      </w:r>
    </w:p>
    <w:p>
      <w:pPr>
        <w:spacing w:after="0"/>
        <w:ind w:left="0"/>
        <w:jc w:val="both"/>
      </w:pPr>
      <w:r>
        <w:rPr>
          <w:rFonts w:ascii="Times New Roman"/>
          <w:b w:val="false"/>
          <w:i w:val="false"/>
          <w:color w:val="000000"/>
          <w:sz w:val="28"/>
        </w:rPr>
        <w:t>
      (уәкілетті тұлға):_______/___________________________________________________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тасығыштағы акті үшін)</w:t>
      </w:r>
    </w:p>
    <w:p>
      <w:pPr>
        <w:spacing w:after="0"/>
        <w:ind w:left="0"/>
        <w:jc w:val="both"/>
      </w:pPr>
      <w:r>
        <w:rPr>
          <w:rFonts w:ascii="Times New Roman"/>
          <w:b w:val="false"/>
          <w:i w:val="false"/>
          <w:color w:val="000000"/>
          <w:sz w:val="28"/>
        </w:rPr>
        <w:t xml:space="preserve">
      Мөр орны (бар болса) (қағаз тасығыштағы акті үшін) </w:t>
      </w:r>
    </w:p>
    <w:p>
      <w:pPr>
        <w:spacing w:after="0"/>
        <w:ind w:left="0"/>
        <w:jc w:val="both"/>
      </w:pPr>
      <w:r>
        <w:rPr>
          <w:rFonts w:ascii="Times New Roman"/>
          <w:b w:val="false"/>
          <w:i w:val="false"/>
          <w:color w:val="000000"/>
          <w:sz w:val="28"/>
        </w:rPr>
        <w:t>
      20___ жылғы "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631" w:id="613"/>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субъектісінің жұмыскерлеріне жан басына шаққандағы нормативтің ынталандырушы компонентінің сомаларын бөлу бойынша есеп 20__жылғы "__"______бастап 20___жылғы "__"_________дейінгі кезең 20___жылғы "__"_________№_______шарт бойынша</w:t>
      </w:r>
    </w:p>
    <w:bookmarkEnd w:id="613"/>
    <w:p>
      <w:pPr>
        <w:spacing w:after="0"/>
        <w:ind w:left="0"/>
        <w:jc w:val="both"/>
      </w:pPr>
      <w:r>
        <w:rPr>
          <w:rFonts w:ascii="Times New Roman"/>
          <w:b w:val="false"/>
          <w:i w:val="false"/>
          <w:color w:val="000000"/>
          <w:sz w:val="28"/>
        </w:rPr>
        <w:t>
      Қызметтер берушінің атауы: __________________________________________________</w:t>
      </w:r>
    </w:p>
    <w:p>
      <w:pPr>
        <w:spacing w:after="0"/>
        <w:ind w:left="0"/>
        <w:jc w:val="both"/>
      </w:pPr>
      <w:r>
        <w:rPr>
          <w:rFonts w:ascii="Times New Roman"/>
          <w:b w:val="false"/>
          <w:i w:val="false"/>
          <w:color w:val="000000"/>
          <w:sz w:val="28"/>
        </w:rPr>
        <w:t>
      Халық (БХТ бойынша), адам: ____________________________</w:t>
      </w:r>
    </w:p>
    <w:p>
      <w:pPr>
        <w:spacing w:after="0"/>
        <w:ind w:left="0"/>
        <w:jc w:val="both"/>
      </w:pPr>
      <w:r>
        <w:rPr>
          <w:rFonts w:ascii="Times New Roman"/>
          <w:b w:val="false"/>
          <w:i w:val="false"/>
          <w:color w:val="000000"/>
          <w:sz w:val="28"/>
        </w:rPr>
        <w:t>
      Нәтижеге қол жеткізу деңгейі, %: ______________________</w:t>
      </w:r>
    </w:p>
    <w:p>
      <w:pPr>
        <w:spacing w:after="0"/>
        <w:ind w:left="0"/>
        <w:jc w:val="both"/>
      </w:pPr>
      <w:r>
        <w:rPr>
          <w:rFonts w:ascii="Times New Roman"/>
          <w:b w:val="false"/>
          <w:i w:val="false"/>
          <w:color w:val="000000"/>
          <w:sz w:val="28"/>
        </w:rPr>
        <w:t>
      КЖНЫК-ның жоспарлы сомасы, теңге: ______________________</w:t>
      </w:r>
    </w:p>
    <w:p>
      <w:pPr>
        <w:spacing w:after="0"/>
        <w:ind w:left="0"/>
        <w:jc w:val="both"/>
      </w:pPr>
      <w:r>
        <w:rPr>
          <w:rFonts w:ascii="Times New Roman"/>
          <w:b w:val="false"/>
          <w:i w:val="false"/>
          <w:color w:val="000000"/>
          <w:sz w:val="28"/>
        </w:rPr>
        <w:t>
      КЖНЫК-ның нақты сомасы, теңге: _________________________</w:t>
      </w:r>
    </w:p>
    <w:p>
      <w:pPr>
        <w:spacing w:after="0"/>
        <w:ind w:left="0"/>
        <w:jc w:val="both"/>
      </w:pPr>
      <w:r>
        <w:rPr>
          <w:rFonts w:ascii="Times New Roman"/>
          <w:b w:val="false"/>
          <w:i w:val="false"/>
          <w:color w:val="000000"/>
          <w:sz w:val="28"/>
        </w:rPr>
        <w:t>
      Айына 1 тұрғынға шаққандағы КЖНЫК, теңге ______________</w:t>
      </w:r>
    </w:p>
    <w:p>
      <w:pPr>
        <w:spacing w:after="0"/>
        <w:ind w:left="0"/>
        <w:jc w:val="both"/>
      </w:pPr>
      <w:r>
        <w:rPr>
          <w:rFonts w:ascii="Times New Roman"/>
          <w:b w:val="false"/>
          <w:i w:val="false"/>
          <w:color w:val="000000"/>
          <w:sz w:val="28"/>
        </w:rPr>
        <w:t>
      80% және одан да көп нәтиже үшін қордан қосымша, теңге: ________</w:t>
      </w:r>
    </w:p>
    <w:p>
      <w:pPr>
        <w:spacing w:after="0"/>
        <w:ind w:left="0"/>
        <w:jc w:val="both"/>
      </w:pPr>
      <w:r>
        <w:rPr>
          <w:rFonts w:ascii="Times New Roman"/>
          <w:b w:val="false"/>
          <w:i w:val="false"/>
          <w:color w:val="000000"/>
          <w:sz w:val="28"/>
        </w:rPr>
        <w:t>
      Нәтижеге қол жеткізбегені үшін шығасылар (80%-ға дейін), теңге: __________________</w:t>
      </w:r>
    </w:p>
    <w:p>
      <w:pPr>
        <w:spacing w:after="0"/>
        <w:ind w:left="0"/>
        <w:jc w:val="both"/>
      </w:pPr>
      <w:r>
        <w:rPr>
          <w:rFonts w:ascii="Times New Roman"/>
          <w:b w:val="false"/>
          <w:i w:val="false"/>
          <w:color w:val="000000"/>
          <w:sz w:val="28"/>
        </w:rPr>
        <w:t>
      Біліктілікті арттыруға жіберілді, теңге: ________________</w:t>
      </w:r>
    </w:p>
    <w:p>
      <w:pPr>
        <w:spacing w:after="0"/>
        <w:ind w:left="0"/>
        <w:jc w:val="both"/>
      </w:pPr>
      <w:r>
        <w:rPr>
          <w:rFonts w:ascii="Times New Roman"/>
          <w:b w:val="false"/>
          <w:i w:val="false"/>
          <w:color w:val="000000"/>
          <w:sz w:val="28"/>
        </w:rPr>
        <w:t>
      КЖНЫК жалпы сомасынан үлесі, %: ________</w:t>
      </w:r>
    </w:p>
    <w:p>
      <w:pPr>
        <w:spacing w:after="0"/>
        <w:ind w:left="0"/>
        <w:jc w:val="both"/>
      </w:pPr>
      <w:r>
        <w:rPr>
          <w:rFonts w:ascii="Times New Roman"/>
          <w:b w:val="false"/>
          <w:i w:val="false"/>
          <w:color w:val="000000"/>
          <w:sz w:val="28"/>
        </w:rPr>
        <w:t>
      Салықтар мен бюджетке берілетін басқа міндетті төлемдерге жіберілді, теңге: ________ _________ КЖНЫК жалпы сомасынан үлесі, %:_</w:t>
      </w:r>
    </w:p>
    <w:p>
      <w:pPr>
        <w:spacing w:after="0"/>
        <w:ind w:left="0"/>
        <w:jc w:val="both"/>
      </w:pPr>
      <w:r>
        <w:rPr>
          <w:rFonts w:ascii="Times New Roman"/>
          <w:b w:val="false"/>
          <w:i w:val="false"/>
          <w:color w:val="000000"/>
          <w:sz w:val="28"/>
        </w:rPr>
        <w:t>
      Жұмыскерлерге бөлу үшін КЖНЫК сомасы, теңге: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жұмыскерге шаққанда КЖНЫК төлемақыларының орта сомасы,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жұмыскерге шаққанда КЖНЫК төлемақыларының орта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жұмыскерге шаққанда КЖНЫК төлемақыларының орта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жұмыскерге шаққанда КЖНЫК төлемақыларының орта сомасы,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қызмет бойынша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Учаскеден тыс қызмет бойынша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Отбасы денсаулығы орталығының немесе дәрігерлік амбулаторияның бірінші басшысы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меңгерушісі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ОДО-ның профилактикалық және әлеуметтік-психологиялық бөлімінің дәрігерлері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ОДО-ның профилактикалық және әлеуметтік-психологиялық бөлімінің ОМҚ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Қызметтер берушінің басшысы</w:t>
      </w:r>
    </w:p>
    <w:p>
      <w:pPr>
        <w:spacing w:after="0"/>
        <w:ind w:left="0"/>
        <w:jc w:val="both"/>
      </w:pPr>
      <w:r>
        <w:rPr>
          <w:rFonts w:ascii="Times New Roman"/>
          <w:b w:val="false"/>
          <w:i w:val="false"/>
          <w:color w:val="000000"/>
          <w:sz w:val="28"/>
        </w:rPr>
        <w:t>
      (уәкілетті лауазымды тұлға):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жеткізгіштегі есеп үшін)</w:t>
      </w:r>
    </w:p>
    <w:p>
      <w:pPr>
        <w:spacing w:after="0"/>
        <w:ind w:left="0"/>
        <w:jc w:val="both"/>
      </w:pPr>
      <w:r>
        <w:rPr>
          <w:rFonts w:ascii="Times New Roman"/>
          <w:b w:val="false"/>
          <w:i w:val="false"/>
          <w:color w:val="000000"/>
          <w:sz w:val="28"/>
        </w:rPr>
        <w:t>
      Қызметтер берушінің бас бухгалтері :___________________/_________________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w:t>
      </w:r>
    </w:p>
    <w:p>
      <w:pPr>
        <w:spacing w:after="0"/>
        <w:ind w:left="0"/>
        <w:jc w:val="both"/>
      </w:pPr>
      <w:r>
        <w:rPr>
          <w:rFonts w:ascii="Times New Roman"/>
          <w:b w:val="false"/>
          <w:i w:val="false"/>
          <w:color w:val="000000"/>
          <w:sz w:val="28"/>
        </w:rPr>
        <w:t>
      Күні 20__жылғы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10-қосымша</w:t>
            </w:r>
          </w:p>
        </w:tc>
      </w:tr>
    </w:tbl>
    <w:bookmarkStart w:name="z633" w:id="614"/>
    <w:p>
      <w:pPr>
        <w:spacing w:after="0"/>
        <w:ind w:left="0"/>
        <w:jc w:val="left"/>
      </w:pPr>
      <w:r>
        <w:rPr>
          <w:rFonts w:ascii="Times New Roman"/>
          <w:b/>
          <w:i w:val="false"/>
          <w:color w:val="000000"/>
        </w:rPr>
        <w:t xml:space="preserve"> Амбулаториялық негізде мамандандырылған медициналық көмек көрсеткені үшін қызметтер берушіге төлем сомасын есептеу алгоритмі</w:t>
      </w:r>
    </w:p>
    <w:bookmarkEnd w:id="614"/>
    <w:p>
      <w:pPr>
        <w:spacing w:after="0"/>
        <w:ind w:left="0"/>
        <w:jc w:val="both"/>
      </w:pPr>
      <w:r>
        <w:rPr>
          <w:rFonts w:ascii="Times New Roman"/>
          <w:b w:val="false"/>
          <w:i w:val="false"/>
          <w:color w:val="000000"/>
          <w:sz w:val="28"/>
        </w:rPr>
        <w:t>
      1. Сызықтық шкаланы қолданумен стационарлық және стационарды алмастыратын көмек көрсету үшін қызметтер берушіге ақы төлеу сомасын есептеу (бұдан әрі – Ақы төлеу сомасы) АЖ-де автоматтандырылған түрде сапа мен көлем мониторингісі нәтижесін есепке алмай мынадай тәртіпте жүзеге асырылады:</w:t>
      </w:r>
    </w:p>
    <w:p>
      <w:pPr>
        <w:spacing w:after="0"/>
        <w:ind w:left="0"/>
        <w:jc w:val="both"/>
      </w:pPr>
      <w:r>
        <w:rPr>
          <w:rFonts w:ascii="Times New Roman"/>
          <w:b w:val="false"/>
          <w:i w:val="false"/>
          <w:color w:val="000000"/>
          <w:sz w:val="28"/>
        </w:rPr>
        <w:t>
      1) медициналық көмектің әрбір түрі бойынша асып кету сомасын анықтау;</w:t>
      </w:r>
    </w:p>
    <w:p>
      <w:pPr>
        <w:spacing w:after="0"/>
        <w:ind w:left="0"/>
        <w:jc w:val="both"/>
      </w:pPr>
      <w:r>
        <w:rPr>
          <w:rFonts w:ascii="Times New Roman"/>
          <w:b w:val="false"/>
          <w:i w:val="false"/>
          <w:color w:val="000000"/>
          <w:sz w:val="28"/>
        </w:rPr>
        <w:t>
      2) медициналық көмектің әрбір түрі бойынша жоспарлық сомадан асып кету сомасының асып кету пайызын анықтау;</w:t>
      </w:r>
    </w:p>
    <w:p>
      <w:pPr>
        <w:spacing w:after="0"/>
        <w:ind w:left="0"/>
        <w:jc w:val="both"/>
      </w:pPr>
      <w:r>
        <w:rPr>
          <w:rFonts w:ascii="Times New Roman"/>
          <w:b w:val="false"/>
          <w:i w:val="false"/>
          <w:color w:val="000000"/>
          <w:sz w:val="28"/>
        </w:rPr>
        <w:t>
      3) медициналық көмектің әрбір түрі бойынша ақы төлеу пайызын анықтау;</w:t>
      </w:r>
    </w:p>
    <w:p>
      <w:pPr>
        <w:spacing w:after="0"/>
        <w:ind w:left="0"/>
        <w:jc w:val="both"/>
      </w:pPr>
      <w:r>
        <w:rPr>
          <w:rFonts w:ascii="Times New Roman"/>
          <w:b w:val="false"/>
          <w:i w:val="false"/>
          <w:color w:val="000000"/>
          <w:sz w:val="28"/>
        </w:rPr>
        <w:t>
      4) медициналық көмектің әрбір түрі бойынша асып кету сомасын түзеу;</w:t>
      </w:r>
    </w:p>
    <w:p>
      <w:pPr>
        <w:spacing w:after="0"/>
        <w:ind w:left="0"/>
        <w:jc w:val="both"/>
      </w:pPr>
      <w:r>
        <w:rPr>
          <w:rFonts w:ascii="Times New Roman"/>
          <w:b w:val="false"/>
          <w:i w:val="false"/>
          <w:color w:val="000000"/>
          <w:sz w:val="28"/>
        </w:rPr>
        <w:t>
      5) медициналық көмектің әрбір түрі бойынша ақы төлеу сомасын есептеу.</w:t>
      </w:r>
    </w:p>
    <w:p>
      <w:pPr>
        <w:spacing w:after="0"/>
        <w:ind w:left="0"/>
        <w:jc w:val="both"/>
      </w:pPr>
      <w:r>
        <w:rPr>
          <w:rFonts w:ascii="Times New Roman"/>
          <w:b w:val="false"/>
          <w:i w:val="false"/>
          <w:color w:val="000000"/>
          <w:sz w:val="28"/>
        </w:rPr>
        <w:t>
      2. Асып кету сомасы медициналық көмектің әрбір түрі бойынша стационарлық және стациоанрды алмастыратын медициналық көмек нысанында көрсетілген медициналық қызметтер үшін шот-тізілім бойынша ақы төлеуге ұсынылған сома (ұсынылған сома) мен қызметтерді сатып алу шартында көрсетілген жоспарлық соманың (бұдан әрі – жоспарлы сома) арасындағы ауытқу ретінде есептеледі.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ұсынылған сома көрсетілген қызметтердің құнын оларды растауды АЖ-де тіркеу күніне дәйектілікпен қорытындылау арқылы есептеледі;</w:t>
      </w:r>
    </w:p>
    <w:p>
      <w:pPr>
        <w:spacing w:after="0"/>
        <w:ind w:left="0"/>
        <w:jc w:val="both"/>
      </w:pPr>
      <w:r>
        <w:rPr>
          <w:rFonts w:ascii="Times New Roman"/>
          <w:b w:val="false"/>
          <w:i w:val="false"/>
          <w:color w:val="000000"/>
          <w:sz w:val="28"/>
        </w:rPr>
        <w:t>
      2) жоспарланған сомадан 105 %-дан асатын соманы қалыптастыру құны жоспарланған сомадан 105 %-дан асуға әкеп соқтырған АЖ-де көрсетілген қызметті растау тіркелген кезден бастап танылады;</w:t>
      </w:r>
    </w:p>
    <w:p>
      <w:pPr>
        <w:spacing w:after="0"/>
        <w:ind w:left="0"/>
        <w:jc w:val="both"/>
      </w:pPr>
      <w:r>
        <w:rPr>
          <w:rFonts w:ascii="Times New Roman"/>
          <w:b w:val="false"/>
          <w:i w:val="false"/>
          <w:color w:val="000000"/>
          <w:sz w:val="28"/>
        </w:rPr>
        <w:t>
      3) есептелген артық соманың жоспарлы сомадан асып кету пайызы келесі формула бойынша анықталады:</w:t>
      </w:r>
    </w:p>
    <w:p>
      <w:pPr>
        <w:spacing w:after="0"/>
        <w:ind w:left="0"/>
        <w:jc w:val="both"/>
      </w:pPr>
      <w:r>
        <w:rPr>
          <w:rFonts w:ascii="Times New Roman"/>
          <w:b w:val="false"/>
          <w:i w:val="false"/>
          <w:color w:val="000000"/>
          <w:sz w:val="28"/>
        </w:rPr>
        <w:t>
      % асып кету=С асып кету/ С жоспар х 100+100, мұндағы</w:t>
      </w:r>
    </w:p>
    <w:p>
      <w:pPr>
        <w:spacing w:after="0"/>
        <w:ind w:left="0"/>
        <w:jc w:val="both"/>
      </w:pPr>
      <w:r>
        <w:rPr>
          <w:rFonts w:ascii="Times New Roman"/>
          <w:b w:val="false"/>
          <w:i w:val="false"/>
          <w:color w:val="000000"/>
          <w:sz w:val="28"/>
        </w:rPr>
        <w:t>
      % асып кету – асып кету пайызы;</w:t>
      </w:r>
    </w:p>
    <w:p>
      <w:pPr>
        <w:spacing w:after="0"/>
        <w:ind w:left="0"/>
        <w:jc w:val="both"/>
      </w:pPr>
      <w:r>
        <w:rPr>
          <w:rFonts w:ascii="Times New Roman"/>
          <w:b w:val="false"/>
          <w:i w:val="false"/>
          <w:color w:val="000000"/>
          <w:sz w:val="28"/>
        </w:rPr>
        <w:t>
      С асып кету – асып кету сомасы;</w:t>
      </w:r>
    </w:p>
    <w:p>
      <w:pPr>
        <w:spacing w:after="0"/>
        <w:ind w:left="0"/>
        <w:jc w:val="both"/>
      </w:pPr>
      <w:r>
        <w:rPr>
          <w:rFonts w:ascii="Times New Roman"/>
          <w:b w:val="false"/>
          <w:i w:val="false"/>
          <w:color w:val="000000"/>
          <w:sz w:val="28"/>
        </w:rPr>
        <w:t>
      С жоспар – жоспарланған сома.</w:t>
      </w:r>
    </w:p>
    <w:p>
      <w:pPr>
        <w:spacing w:after="0"/>
        <w:ind w:left="0"/>
        <w:jc w:val="both"/>
      </w:pPr>
      <w:r>
        <w:rPr>
          <w:rFonts w:ascii="Times New Roman"/>
          <w:b w:val="false"/>
          <w:i w:val="false"/>
          <w:color w:val="000000"/>
          <w:sz w:val="28"/>
        </w:rPr>
        <w:t>
      4) Шығындарды өтеу пайызын анықтау келесі кесте бойынша интервалға сәйкес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пайызы(%асып 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пайызы(%өтем.i)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бастап 105 %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5. медициналық көмектің әрбір түрі бойынша асып кету сомасын түзету мынадай тәртіпте жүзеге асырылады:</w:t>
      </w:r>
    </w:p>
    <w:p>
      <w:pPr>
        <w:spacing w:after="0"/>
        <w:ind w:left="0"/>
        <w:jc w:val="both"/>
      </w:pPr>
      <w:r>
        <w:rPr>
          <w:rFonts w:ascii="Times New Roman"/>
          <w:b w:val="false"/>
          <w:i w:val="false"/>
          <w:color w:val="000000"/>
          <w:sz w:val="28"/>
        </w:rPr>
        <w:t>
      1) егер арту пайызы 105% және одан да төмен болса, онда түзетілген арту сомасын арту сомасын 100%-ға көбейту арқылы есептеледі;</w:t>
      </w:r>
    </w:p>
    <w:p>
      <w:pPr>
        <w:spacing w:after="0"/>
        <w:ind w:left="0"/>
        <w:jc w:val="both"/>
      </w:pPr>
      <w:r>
        <w:rPr>
          <w:rFonts w:ascii="Times New Roman"/>
          <w:b w:val="false"/>
          <w:i w:val="false"/>
          <w:color w:val="000000"/>
          <w:sz w:val="28"/>
        </w:rPr>
        <w:t>
      2) егер асып кету сомасы 105%-дан жоғары болса, онда 105%-дан асатын соманы 0%-ға көбейту арқылы асып кетудің түзетілген сомасы есептеледі.</w:t>
      </w:r>
    </w:p>
    <w:p>
      <w:pPr>
        <w:spacing w:after="0"/>
        <w:ind w:left="0"/>
        <w:jc w:val="both"/>
      </w:pPr>
      <w:r>
        <w:rPr>
          <w:rFonts w:ascii="Times New Roman"/>
          <w:b w:val="false"/>
          <w:i w:val="false"/>
          <w:color w:val="000000"/>
          <w:sz w:val="28"/>
        </w:rPr>
        <w:t>
      6. Ақы төлеу сомасын есептеу көмектің әрбір түрі бойынша жоспарлы сома мен түзетілген арту сомасын қосу арқылы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11-қосымша</w:t>
            </w:r>
          </w:p>
        </w:tc>
      </w:tr>
    </w:tbl>
    <w:bookmarkStart w:name="z635" w:id="615"/>
    <w:p>
      <w:pPr>
        <w:spacing w:after="0"/>
        <w:ind w:left="0"/>
        <w:jc w:val="left"/>
      </w:pPr>
      <w:r>
        <w:rPr>
          <w:rFonts w:ascii="Times New Roman"/>
          <w:b/>
          <w:i w:val="false"/>
          <w:color w:val="000000"/>
        </w:rPr>
        <w:t xml:space="preserve"> Стационарды алмастыратын, стационарлық жағдайларда және үйде көрсетілген мамандандырылған медициналық көмек үшін жеткізушіге төлем сомасын есептеу алгоритмі</w:t>
      </w:r>
    </w:p>
    <w:bookmarkEnd w:id="615"/>
    <w:bookmarkStart w:name="z636" w:id="616"/>
    <w:p>
      <w:pPr>
        <w:spacing w:after="0"/>
        <w:ind w:left="0"/>
        <w:jc w:val="both"/>
      </w:pPr>
      <w:r>
        <w:rPr>
          <w:rFonts w:ascii="Times New Roman"/>
          <w:b w:val="false"/>
          <w:i w:val="false"/>
          <w:color w:val="000000"/>
          <w:sz w:val="28"/>
        </w:rPr>
        <w:t>
      1. Сызықтық шкаланы қолданумен стационарлық және стационарды алмастыратын көмек көрсету үшін қызметтер берушіге ақы төлеу сомасын есептеу (бұдан әрі – Ақы төлеу сомасы) АЖ-де автоматтандырылған түрде сапа мен көлем мониторингісі нәтижесін есепке алмай мынадай тәртіпте жүзеге асырылады:</w:t>
      </w:r>
    </w:p>
    <w:bookmarkEnd w:id="616"/>
    <w:bookmarkStart w:name="z637" w:id="617"/>
    <w:p>
      <w:pPr>
        <w:spacing w:after="0"/>
        <w:ind w:left="0"/>
        <w:jc w:val="both"/>
      </w:pPr>
      <w:r>
        <w:rPr>
          <w:rFonts w:ascii="Times New Roman"/>
          <w:b w:val="false"/>
          <w:i w:val="false"/>
          <w:color w:val="000000"/>
          <w:sz w:val="28"/>
        </w:rPr>
        <w:t>
      1) медициналық көмектің әрбір түрі бойынша асып кету сомасын анықтау;</w:t>
      </w:r>
    </w:p>
    <w:bookmarkEnd w:id="617"/>
    <w:bookmarkStart w:name="z638" w:id="618"/>
    <w:p>
      <w:pPr>
        <w:spacing w:after="0"/>
        <w:ind w:left="0"/>
        <w:jc w:val="both"/>
      </w:pPr>
      <w:r>
        <w:rPr>
          <w:rFonts w:ascii="Times New Roman"/>
          <w:b w:val="false"/>
          <w:i w:val="false"/>
          <w:color w:val="000000"/>
          <w:sz w:val="28"/>
        </w:rPr>
        <w:t>
      2) медициналық көмектің әрбір түрі бойынша жоспарлық сомадан асып кету сомасының асып кету пайызын анықтау;</w:t>
      </w:r>
    </w:p>
    <w:bookmarkEnd w:id="618"/>
    <w:bookmarkStart w:name="z639" w:id="619"/>
    <w:p>
      <w:pPr>
        <w:spacing w:after="0"/>
        <w:ind w:left="0"/>
        <w:jc w:val="both"/>
      </w:pPr>
      <w:r>
        <w:rPr>
          <w:rFonts w:ascii="Times New Roman"/>
          <w:b w:val="false"/>
          <w:i w:val="false"/>
          <w:color w:val="000000"/>
          <w:sz w:val="28"/>
        </w:rPr>
        <w:t>
      3) медициналық көмектің әрбір түрі бойынша ақы төлеу пайызын анықтау;</w:t>
      </w:r>
    </w:p>
    <w:bookmarkEnd w:id="619"/>
    <w:bookmarkStart w:name="z640" w:id="620"/>
    <w:p>
      <w:pPr>
        <w:spacing w:after="0"/>
        <w:ind w:left="0"/>
        <w:jc w:val="both"/>
      </w:pPr>
      <w:r>
        <w:rPr>
          <w:rFonts w:ascii="Times New Roman"/>
          <w:b w:val="false"/>
          <w:i w:val="false"/>
          <w:color w:val="000000"/>
          <w:sz w:val="28"/>
        </w:rPr>
        <w:t>
      4) медициналық көмектің әрбір түрі бойынша асып кету сомасын түзеу;</w:t>
      </w:r>
    </w:p>
    <w:bookmarkEnd w:id="620"/>
    <w:bookmarkStart w:name="z641" w:id="621"/>
    <w:p>
      <w:pPr>
        <w:spacing w:after="0"/>
        <w:ind w:left="0"/>
        <w:jc w:val="both"/>
      </w:pPr>
      <w:r>
        <w:rPr>
          <w:rFonts w:ascii="Times New Roman"/>
          <w:b w:val="false"/>
          <w:i w:val="false"/>
          <w:color w:val="000000"/>
          <w:sz w:val="28"/>
        </w:rPr>
        <w:t>
      5) медициналық көмектің әрбір түрі бойынша ақы төлеу сомасын есептеу.</w:t>
      </w:r>
    </w:p>
    <w:bookmarkEnd w:id="621"/>
    <w:bookmarkStart w:name="z642" w:id="622"/>
    <w:p>
      <w:pPr>
        <w:spacing w:after="0"/>
        <w:ind w:left="0"/>
        <w:jc w:val="both"/>
      </w:pPr>
      <w:r>
        <w:rPr>
          <w:rFonts w:ascii="Times New Roman"/>
          <w:b w:val="false"/>
          <w:i w:val="false"/>
          <w:color w:val="000000"/>
          <w:sz w:val="28"/>
        </w:rPr>
        <w:t>
      2. Асып кету сомасы медициналық көмектің әрбір түрі бойынша стационарлық және стациоанрды алмастыратын медициналық көмек нысанында көрсетілген медициналық қызметтер үшін шот-тізілім бойынша ақы төлеуге ұсынылған сома (ұсынылған сома) мен қызметтерді сатып алу шартында көрсетілген жоспарлық соманың (бұдан әрі – жоспарлы сома) арасындағы ауытқу ретінде есептеледі.</w:t>
      </w:r>
    </w:p>
    <w:bookmarkEnd w:id="622"/>
    <w:bookmarkStart w:name="z643" w:id="623"/>
    <w:p>
      <w:pPr>
        <w:spacing w:after="0"/>
        <w:ind w:left="0"/>
        <w:jc w:val="both"/>
      </w:pPr>
      <w:r>
        <w:rPr>
          <w:rFonts w:ascii="Times New Roman"/>
          <w:b w:val="false"/>
          <w:i w:val="false"/>
          <w:color w:val="000000"/>
          <w:sz w:val="28"/>
        </w:rPr>
        <w:t>
      Бұл ретте:</w:t>
      </w:r>
    </w:p>
    <w:bookmarkEnd w:id="623"/>
    <w:bookmarkStart w:name="z644" w:id="624"/>
    <w:p>
      <w:pPr>
        <w:spacing w:after="0"/>
        <w:ind w:left="0"/>
        <w:jc w:val="both"/>
      </w:pPr>
      <w:r>
        <w:rPr>
          <w:rFonts w:ascii="Times New Roman"/>
          <w:b w:val="false"/>
          <w:i w:val="false"/>
          <w:color w:val="000000"/>
          <w:sz w:val="28"/>
        </w:rPr>
        <w:t>
      1) ақы төлеуге ұсынылған сома "СНЭТ" АЖ-де тіркеу күні бойынша емделіп шығу жағдайларының құнын кезекпен қосу жолымен анықталады;</w:t>
      </w:r>
    </w:p>
    <w:bookmarkEnd w:id="624"/>
    <w:bookmarkStart w:name="z645" w:id="625"/>
    <w:p>
      <w:pPr>
        <w:spacing w:after="0"/>
        <w:ind w:left="0"/>
        <w:jc w:val="both"/>
      </w:pPr>
      <w:r>
        <w:rPr>
          <w:rFonts w:ascii="Times New Roman"/>
          <w:b w:val="false"/>
          <w:i w:val="false"/>
          <w:color w:val="000000"/>
          <w:sz w:val="28"/>
        </w:rPr>
        <w:t>
      2) құны жоспарлық соманы асып кетуге алып келген емделіп шыққан жағдайның құны "СНЭТ" АЖ-де тіркелу сәтінен бастап анықталады;</w:t>
      </w:r>
    </w:p>
    <w:bookmarkEnd w:id="625"/>
    <w:bookmarkStart w:name="z646" w:id="626"/>
    <w:p>
      <w:pPr>
        <w:spacing w:after="0"/>
        <w:ind w:left="0"/>
        <w:jc w:val="both"/>
      </w:pPr>
      <w:r>
        <w:rPr>
          <w:rFonts w:ascii="Times New Roman"/>
          <w:b w:val="false"/>
          <w:i w:val="false"/>
          <w:color w:val="000000"/>
          <w:sz w:val="28"/>
        </w:rPr>
        <w:t>
      3) асып кету сомасы құралған сәттен бастап емделіп шыққан жағдайның құны 1,0-ге тең түзету коэффициенттермен есептеледі;</w:t>
      </w:r>
    </w:p>
    <w:bookmarkEnd w:id="626"/>
    <w:bookmarkStart w:name="z647" w:id="627"/>
    <w:p>
      <w:pPr>
        <w:spacing w:after="0"/>
        <w:ind w:left="0"/>
        <w:jc w:val="both"/>
      </w:pPr>
      <w:r>
        <w:rPr>
          <w:rFonts w:ascii="Times New Roman"/>
          <w:b w:val="false"/>
          <w:i w:val="false"/>
          <w:color w:val="000000"/>
          <w:sz w:val="28"/>
        </w:rPr>
        <w:t>
      4) егер жоспарлы соманың асып кету сәтінде пайда болған сома жоспарлы соманың асып кетуі басталатын емделіп шығу жағдайының құнынан 51% және одан астам болса, онда осы емделіп шығу жағдайының құны 1,0-ге тең түзету коэффициентін қолдана отырып қалыптастырылады.</w:t>
      </w:r>
    </w:p>
    <w:bookmarkEnd w:id="627"/>
    <w:bookmarkStart w:name="z648" w:id="628"/>
    <w:p>
      <w:pPr>
        <w:spacing w:after="0"/>
        <w:ind w:left="0"/>
        <w:jc w:val="both"/>
      </w:pPr>
      <w:r>
        <w:rPr>
          <w:rFonts w:ascii="Times New Roman"/>
          <w:b w:val="false"/>
          <w:i w:val="false"/>
          <w:color w:val="000000"/>
          <w:sz w:val="28"/>
        </w:rPr>
        <w:t>
      3. Жоспарлы сомаға есептелген асып кету сомасының асып кету пайызын айқындау мынадай формула бойынша жүзеге асырылады:</w:t>
      </w:r>
    </w:p>
    <w:bookmarkEnd w:id="628"/>
    <w:p>
      <w:pPr>
        <w:spacing w:after="0"/>
        <w:ind w:left="0"/>
        <w:jc w:val="both"/>
      </w:pPr>
      <w:r>
        <w:rPr>
          <w:rFonts w:ascii="Times New Roman"/>
          <w:b w:val="false"/>
          <w:i w:val="false"/>
          <w:color w:val="000000"/>
          <w:sz w:val="28"/>
        </w:rPr>
        <w:t>
      % асып кету = С асып кету/С шарт х 100, мұндағы</w:t>
      </w:r>
    </w:p>
    <w:p>
      <w:pPr>
        <w:spacing w:after="0"/>
        <w:ind w:left="0"/>
        <w:jc w:val="both"/>
      </w:pPr>
      <w:r>
        <w:rPr>
          <w:rFonts w:ascii="Times New Roman"/>
          <w:b w:val="false"/>
          <w:i w:val="false"/>
          <w:color w:val="000000"/>
          <w:sz w:val="28"/>
        </w:rPr>
        <w:t>
      % асып кету - асып кету пайызы;</w:t>
      </w:r>
    </w:p>
    <w:p>
      <w:pPr>
        <w:spacing w:after="0"/>
        <w:ind w:left="0"/>
        <w:jc w:val="both"/>
      </w:pPr>
      <w:r>
        <w:rPr>
          <w:rFonts w:ascii="Times New Roman"/>
          <w:b w:val="false"/>
          <w:i w:val="false"/>
          <w:color w:val="000000"/>
          <w:sz w:val="28"/>
        </w:rPr>
        <w:t>
      С асып кету - асып кету сомасы;</w:t>
      </w:r>
    </w:p>
    <w:p>
      <w:pPr>
        <w:spacing w:after="0"/>
        <w:ind w:left="0"/>
        <w:jc w:val="both"/>
      </w:pPr>
      <w:r>
        <w:rPr>
          <w:rFonts w:ascii="Times New Roman"/>
          <w:b w:val="false"/>
          <w:i w:val="false"/>
          <w:color w:val="000000"/>
          <w:sz w:val="28"/>
        </w:rPr>
        <w:t>
      С жоспар. - жоспарлы сома.</w:t>
      </w:r>
    </w:p>
    <w:bookmarkStart w:name="z649" w:id="629"/>
    <w:p>
      <w:pPr>
        <w:spacing w:after="0"/>
        <w:ind w:left="0"/>
        <w:jc w:val="both"/>
      </w:pPr>
      <w:r>
        <w:rPr>
          <w:rFonts w:ascii="Times New Roman"/>
          <w:b w:val="false"/>
          <w:i w:val="false"/>
          <w:color w:val="000000"/>
          <w:sz w:val="28"/>
        </w:rPr>
        <w:t>
      4. Өтеу пайызын айқындау мына кестеге сәйкес аралыққа сәйкес жүзеге асырылады:</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пайызы(%асып 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пайызы(%өтем.i)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бастап 105 %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bookmarkStart w:name="z650" w:id="630"/>
    <w:p>
      <w:pPr>
        <w:spacing w:after="0"/>
        <w:ind w:left="0"/>
        <w:jc w:val="both"/>
      </w:pPr>
      <w:r>
        <w:rPr>
          <w:rFonts w:ascii="Times New Roman"/>
          <w:b w:val="false"/>
          <w:i w:val="false"/>
          <w:color w:val="000000"/>
          <w:sz w:val="28"/>
        </w:rPr>
        <w:t>
      5. медициналық көмектің әрбір түрі бойынша асып кету сомасын түзету мынадай тәртіпте жүзеге асырылады:</w:t>
      </w:r>
    </w:p>
    <w:bookmarkEnd w:id="630"/>
    <w:bookmarkStart w:name="z651" w:id="631"/>
    <w:p>
      <w:pPr>
        <w:spacing w:after="0"/>
        <w:ind w:left="0"/>
        <w:jc w:val="both"/>
      </w:pPr>
      <w:r>
        <w:rPr>
          <w:rFonts w:ascii="Times New Roman"/>
          <w:b w:val="false"/>
          <w:i w:val="false"/>
          <w:color w:val="000000"/>
          <w:sz w:val="28"/>
        </w:rPr>
        <w:t>
      1) егер арту пайызы 105% және одан да төмен болса, онда түзетілген арту сомасын арту сомасын 50%-ға көбейту арқылы есептеледі;</w:t>
      </w:r>
    </w:p>
    <w:bookmarkEnd w:id="631"/>
    <w:bookmarkStart w:name="z652" w:id="632"/>
    <w:p>
      <w:pPr>
        <w:spacing w:after="0"/>
        <w:ind w:left="0"/>
        <w:jc w:val="both"/>
      </w:pPr>
      <w:r>
        <w:rPr>
          <w:rFonts w:ascii="Times New Roman"/>
          <w:b w:val="false"/>
          <w:i w:val="false"/>
          <w:color w:val="000000"/>
          <w:sz w:val="28"/>
        </w:rPr>
        <w:t>
      2) егер арту сомасы 105%-дан артық болса, онда түзетілген арту сомасы мыналарды:</w:t>
      </w:r>
    </w:p>
    <w:bookmarkEnd w:id="632"/>
    <w:p>
      <w:pPr>
        <w:spacing w:after="0"/>
        <w:ind w:left="0"/>
        <w:jc w:val="both"/>
      </w:pPr>
      <w:r>
        <w:rPr>
          <w:rFonts w:ascii="Times New Roman"/>
          <w:b w:val="false"/>
          <w:i w:val="false"/>
          <w:color w:val="000000"/>
          <w:sz w:val="28"/>
        </w:rPr>
        <w:t>
      50%-ға көбейтілген 105% дейіңгі арту сомасын;</w:t>
      </w:r>
    </w:p>
    <w:p>
      <w:pPr>
        <w:spacing w:after="0"/>
        <w:ind w:left="0"/>
        <w:jc w:val="both"/>
      </w:pPr>
      <w:r>
        <w:rPr>
          <w:rFonts w:ascii="Times New Roman"/>
          <w:b w:val="false"/>
          <w:i w:val="false"/>
          <w:color w:val="000000"/>
          <w:sz w:val="28"/>
        </w:rPr>
        <w:t>
      0%-ға көбейтілген 105%-дан жоғары арту сомасын қосу арқылы есептеледі.</w:t>
      </w:r>
    </w:p>
    <w:bookmarkStart w:name="z653" w:id="633"/>
    <w:p>
      <w:pPr>
        <w:spacing w:after="0"/>
        <w:ind w:left="0"/>
        <w:jc w:val="both"/>
      </w:pPr>
      <w:r>
        <w:rPr>
          <w:rFonts w:ascii="Times New Roman"/>
          <w:b w:val="false"/>
          <w:i w:val="false"/>
          <w:color w:val="000000"/>
          <w:sz w:val="28"/>
        </w:rPr>
        <w:t>
      6. Ақы төлеу сомасын есептеу көмектің әрбір түрі бойынша жоспарлы сома мен түзетілген арту сомасын қосу арқылы жасалады.</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12-қосымша</w:t>
            </w:r>
          </w:p>
        </w:tc>
      </w:tr>
    </w:tbl>
    <w:bookmarkStart w:name="z655" w:id="634"/>
    <w:p>
      <w:pPr>
        <w:spacing w:after="0"/>
        <w:ind w:left="0"/>
        <w:jc w:val="left"/>
      </w:pPr>
      <w:r>
        <w:rPr>
          <w:rFonts w:ascii="Times New Roman"/>
          <w:b/>
          <w:i w:val="false"/>
          <w:color w:val="000000"/>
        </w:rPr>
        <w:t xml:space="preserve"> Лимфоидты және қан түзетін тіндердің қатерлі ісіктерінің және қан аурулары, қан түзуші органдардың аурулардың және денсаулыққа байланысты проблемалардың халықаралық статистикалық жіктемесі Аурулардың халықаралық жіктемесі-10 кодтары бойынша тізбесі</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лимфомасының лимфоидты таралуының нодулярлық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Нодулярлық склероз (классикалық)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лимфомасының аралас жасушалық нұсқасы (классикалық)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Ходгкин лимфомасының лимфоидты сарқылуы (классикалық)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Лимфоцитарлық (Lymphocyte-rich) (классикалық) Ходжкин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лимфомасының басқа түрлері (классикалық)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фолликулярлық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фолликулярлық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дәрежелі анықталмаған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IIIA дәрежелі фолликулярлық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дәрежелі фолликулярлық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 орталығының диффузды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лимфоманың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жасушаларының кіші жасушалық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Мантия жасушаларының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ірі в-жасушалық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(диффузды)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лимфомасы (Burkitt lymphoma)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Нефолликулярлы лимфомалардың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нефолликулярлы (диффузды)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перифериялық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жетілген t / NK-жасушалық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Анаплазиялық ірі жасушалы лимфома, ALK-оң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Анаплазиялық ірі жасушалы лимфома, ALK-теріс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тері Т-жасушалық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Жетілген t / NK-анықталмаған 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B-анықталмаған 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Медиастинальді (тимусты) үлкен в-жасушалық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емес лимфоманың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Экстрадодальды NK / Т-жасушалық лимфома, мұрын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Бүйрек-көкбауыр Т-жасушалық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Энтеропатиялық (ішек) Т-жасушалық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астындағы Т-жасушалық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 NK-жасушалық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Ангиоиммунобластикалық Т-жасушалық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 CD30 - оң Т-жасуша пролиферациясы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тізбектің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иммунопролиферативті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қабықтың лимфоидты тінінің маргиналды аймағының экстрадодальды в жасушалық лимфомасы [MALT-lifoma]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иммунопролиферативті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иммунопролиферативтік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жасушалы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Экстрамедулярлы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Солитарлық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лимфобластылы лейкемия [ALL]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в-жасушалық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в-жасушалық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Т-жасушалық лимфома/ересектер лейкемиясы [HTLV-1-ассоциацияланған]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t-жасушалық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лимфоидты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Кемелденген B-Беркитт типті 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лимфоидты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миелобластикалық лейкемия [AML]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лейкемия [CML], BCR / ABL-оң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созылмалы миелоидты лейкемия, BCR / ABL-теріс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промиелоцитарлық лейкемия [PML]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миеломоноциттік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 аномалиясы бар жіті миелоидты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сызықты дисплазиясы бар жіті миелоидты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монобластылы / моноцитті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миеломоноциттік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миеломоноциттік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моноцитарлы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эритремия және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мегакариобластикалық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Шырлы жасушалық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Миелофиброзы бар жедел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миелодисплазиялық және миелопролиферативті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типтегі жіті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типтегі созылмалы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типтегі басқа лейкемия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мультифокалды және мультисистемалы (диссеминацияланған) гистиоцитоз [Леттерер-Сиве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шырлы жасушалы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(қосалқы) жасушалардың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мультифокалды және унисистемалық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алынған унифокалды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гемопоэтикалық және олармен байланысты тіндердің басқа анықталған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түзетін және оларға байланысты анықталмаған тіндердің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Полицитемия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Сидеробласттарсыз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сидеробласттары бар рефрактерлі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бласттары бар рефрактерлік анемия [RAEB]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сызықты дисплазиясы бар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хромосомалық аномалиясы бар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немесе белгісіз сипаттағы гистиоцитарлық және мастикалық жасушалық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миелопролиферативті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генездің моноклоналды гаммапатиясы (MGUS)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(геморрагиялық)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эозинофильді лейкемия [гипереозинофильді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гемопоэздік және олармен байланысты тіндердің белгісіз немесе белгісіз сипаттағы басқа анықталған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гемопоэздік және оларға байланысты анықталмаған немесе белгісіз сипаттағы неоплазма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[Маркиафавалар-Микельдер]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апластикалық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жетіспеушілігімен басқа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t - және B-жасушаларының ауыр аралас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иммун тапшылығы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 xml:space="preserve">13-қосымша </w:t>
            </w:r>
          </w:p>
        </w:tc>
      </w:tr>
    </w:tbl>
    <w:bookmarkStart w:name="z657" w:id="635"/>
    <w:p>
      <w:pPr>
        <w:spacing w:after="0"/>
        <w:ind w:left="0"/>
        <w:jc w:val="left"/>
      </w:pPr>
      <w:r>
        <w:rPr>
          <w:rFonts w:ascii="Times New Roman"/>
          <w:b/>
          <w:i w:val="false"/>
          <w:color w:val="000000"/>
        </w:rPr>
        <w:t xml:space="preserve"> Нақты көрсетілген шығыстар үшін ақы төлеуге жататын қызметтер тізімі</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-9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-9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Қосжармалы тесікті клипстеу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талап ететін жамбас сүйегіне сыртқы бекіту құрылғысын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ауруларының Радио-йод терапиясы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кешенін аралас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ұйқы безін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үшін кадаврдан ағзаны және/немесе тіндерді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үшін кадаврдан ағзаны және/немесе тіндерді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гемопоэздік дің жасушаларын тазартусыз трансплантаттау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 трансплантаттау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 трансплантаттау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-10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босанғаннан кейінгі кезеңнің басқа асқынулары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және босанғаннан кейінгі кезеңді күрделендіретін басқа да анықталған аурулар мен жай-күйлер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кезеңдегі бауырдың зақымдануы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босануды және босанғаннан кейінгі кезеңді қиындататын бұрын болған кардиоваскулярлық және бүйрек гипертензиясы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босануды және босанғаннан кейінгі кезеңді қиындататын бұрын болған қайталама гипертензия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босанғаннан кейінгі кезеңді қиындататын ананың басқа да инфекциялық және паразиттік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сепсис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жараның басқа инфекциялары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14-қосымша</w:t>
            </w:r>
          </w:p>
        </w:tc>
      </w:tr>
    </w:tbl>
    <w:bookmarkStart w:name="z659" w:id="636"/>
    <w:p>
      <w:pPr>
        <w:spacing w:after="0"/>
        <w:ind w:left="0"/>
        <w:jc w:val="left"/>
      </w:pPr>
      <w:r>
        <w:rPr>
          <w:rFonts w:ascii="Times New Roman"/>
          <w:b/>
          <w:i w:val="false"/>
          <w:color w:val="000000"/>
        </w:rPr>
        <w:t xml:space="preserve"> Қосымша шығыстарды өтей отырып клиникалық-шығындық топтар құны бойынша ақы төлеуге жататын жағдайлардың тізбесі</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қосымша өтей отырып, клиникалық-шығындық топтардың құны бойынша ақы төлеуге жататын операциялардың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Шығыстдарды қосымша өтей отырып, клиникалық-шығындық топтардың құны бойынша ақы төлеуге жататын қызметтердің/манипуляциялардың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аймақтағы біріншілік және екіншілік метастаздық қатерлі ісіктердің эндоваскулярлық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Гепатоцеллюлярлық карцином кезінде бауыр артерияларының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Конформдық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ошақтардағы қатерлі ісіктердің жіті-модулирленген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 (IMRT)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 (IMRT)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Полихимиотерапия (онкология)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идиопатиялық тромбоцитопендік қанталау бөртпесінің рефрактерлық түрлерін иммуноглобулин және моноклоналдық денелермен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аплазиялық анемияның құрама иммуносупрессивтік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гистицитоздың жоғарғы мөлшердегі химиотерапиясы (LCH-III)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лейкоздың жоғарғы мөлшердегі химиотерапиясы (ALL-BFM, AML-BFM)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дефицитiнде VIII-шi тұқым қуалайтын факторды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дефицитiнде IX-шi тұқым қуалайтын факторды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ДНҚ-зондтарын пайдалану арқылы (ФИШ-әдісі) молекулярлық-цитогенетикалық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статистикалық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динамикалық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статистикалық бір фотондық эмиссиондық компьютерлік томографиясы - одан кейінгі әрбір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анатомиялық аймақтың позитрондық-эмиссиондық томографиясы (ПЭТ) +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дененің позитрондық-эмиссиондық томографиясы (ПЭТ) +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Перитонеалдық катетерді ересектерге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перитонеалдық катетерінің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қосымша өтей отырып, клиникалық-шығындық топтар құны бойынша ақы төлеу жүргізілетін АХЖ-10 бойынша аурулардың негізгі кодтарының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препараттарды қолданумен ишемиялық инсульттер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инфаркті, ірің текті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инфаркті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препараттарды қолданумен жіті миокард инфарктісі ST көтерілуімен бірге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жіті трансмуральдық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жіті трансмуральдық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жіті трансмуральдық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жіті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миокард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инфарктісі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препараттарды қолданумен бірге өкпе артериясы бұтақтарының тромбоэмболиясы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ескертілмеген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циррозы және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фиброзы және склерозы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және фиброзымен бірге бауырдың токсикалық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склерозы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склерозы қосарласа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билиарлық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 билиарлық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Нақталмаған билиарлық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нақталмаған билиарлық цирроз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гипертензиясын емдеуде азот монооксидін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жеткіліксіздігінің басқа да нақтыланған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өкпе-жүрек жеткіліксіздігі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және спецификалық емес жаралы колит кезінде биологиялық терапияны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Крон ауруы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илеоколит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ойықжаралы колит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 грависінде венаішілік иммуноглобулиндерді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нервбұлшықет синапсының басқа бұзылыстары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COVID-19-мен байланысты мультисистемалық қабыну синдромында венаішілік иммуноглобулиндер мен гендік-инженерлік биологиялық препараттарды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анықталған жүйелік зақымданулары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15-қосымша</w:t>
            </w:r>
          </w:p>
        </w:tc>
      </w:tr>
    </w:tbl>
    <w:bookmarkStart w:name="z661" w:id="637"/>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сәйкес негізгі диагноз болып табылмайтын диагноздар тізімі</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топтардың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операциялармен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сүйектерінің пішінінің өзгеруі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біркелкі тарылған жамбас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өлшемдерінің үлкендігі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басқа себептердің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әдістермен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бөксесімен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бетімен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маңдайымен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қосарласқан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ағзаларының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(дистоция)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ірі ұрық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Қиындаған босанулардың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кесарь тілігін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 мезгілінде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кесарь тілгі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бір ұрықты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шығарып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басқа акушерлік көмек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әрекеттері (қол әдістері)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тілігінен кейінгі тігістердің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инфекциялық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инфекциялық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түзетін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инфекция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диагноздармен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түзетін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мардымсыз диагноздармен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сүйектерінің пішінінің өзгеруі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біркелкі тарылған жамбас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өлшемдерінің үлкендігі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басқа себептердің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әдістермен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салдарлық әлсіздігі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кесарь тілігін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 мезгілінде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бір ұрықты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анықталмаған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кесарь тілігімен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адамның иммунитет тапшылығының вирусы [АИТВ]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инфекция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операциялармен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сүйектерінің пішінінің өзгеруі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біркелкі тарылған жамбас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өлшемдерінің үлкендігі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басқа себептердің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әдістермен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бөксесімен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бетімен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маңдайымен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қосарласқан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(дистоция)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ірі ұрық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Қиындаған босанулардың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кесарь тілігінен кейінгі қынап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 мезгілінде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бір ұрықты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шығарып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басқа акушерлік көмек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әрекеттері (қол әдістері)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Босанудан кейінгі кезеңде анестезия қолдану салдарынан болған жүрек тарапының асқынулары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тілігінен кейінгі тігістердің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инфекциялық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инфекциялық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инфекция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диагноздармен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кесарь тілігінен кейінгі қынап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сұйықтығының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мардымсыз диагноздармен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тәуелсіз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басқы әлсіздігі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салдарлық әлсіздігі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бөксесімен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бетімен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маңдайымен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қосарласқан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(дистоция)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ірі ұрық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Қиындаған босанулардың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басқа акушерлік көмек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әрекеттері (қол әдістері)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адамның иммунитет тапшылығының вирусы [АИТВ]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және ұзаққа созылған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диагноздармен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тромбпен бітелуі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мардымсыз диагноздармен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жеңіл немесе қалыпты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басқа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кезіндегі веналық анықталмаған асқынулар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және анықталмаған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тәуелді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инсулинге тәуелсіз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 диабеті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тән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адамның иммунитет тапшылығының вирусы [АИТВ]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асқынуларсыз емшаралар/манипуляциялар (жатыр мойнағының қылтасы мен жатыр мойнының жеткіліксіздігі кезінде жатыр мойнын түзету және/немесе ұрыққа жатырішілік анықталған емшара/туу алдылық диагностика)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әсері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дәрілік заттарды пайдалану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ауытқуларды анықтау үшін жүргізілген антенатальдық скрининг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суындағы альфафетопротеиннің деңгейі көтерілуін анықтау үшін жүргізілген антенатальдық скрининг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Қағанақты тесуге негізделген антенатальдық скринингтің басқа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Қиындығы айтарлықтай операциялармен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бүйрек қызметінің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оталарсыз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хирургиялық оталармен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немесе аборттен кейін қиындығы айтарлықтай диагноздармен және/немесе оталармен ауруханаға жатқызу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және анықталмаған асқынулары бар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немесе анықталмаған асқынулар қабаттасқан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немесе анықталмаған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аборт жасауға басқа және анықталмаған сәтсіз 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жыныс жолдары мен жамбас астауы ағзаларының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ұзақ уақыттық немесе өте көп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эмболия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шок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бүйрек қызметінің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зат алмасуының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жамбас астауы ағзалары мен тіндерінің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басқа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анықталмаған асқыну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жеңіл немесе қалыпты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тромбпен бітелуі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көтеу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басқа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веналық анықталмаған асқынулар 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және анықталмаған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тәуелсіз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тән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сүйектерінің пішінінің өзгеруі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біркелкі тарылған жамбас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өлшемдерінің үлкендігі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басқа себептердің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әсері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дәрілік заттарды пайдалану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әдістермен ширықтырудың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басқы әлсіздігі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салдарлық әлсіздігі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және ұзаққа созылған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бөксесімен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бетімен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маңдайымен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қосарласқан келуі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(дистоция)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ірі ұрық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Қиындаған босанулардың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дәрежелі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гематомасы(ісігі)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кесарь тілігін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 мезгілінде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бір ұрықты басқа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арқылы босандырылған анықталмаған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шығарып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басқа акушерлік көмек арқылы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әрекеттері (қол әдістері) арқылы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кесарь тілігімен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сұйықтығының эмболиясы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емізік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емшектің іріңсіз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сорылған емізік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емізік сызаттары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бала туумен байланысты басқа және анықталмаған өзгерулері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Сүттенудің басқа және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тәуліктен кейін, бірақ бір жылға жетпей, кез келген акушерлік себептен ананың қайтыс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адамның иммунитет тапшылығының вирусы [АИТВ]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инфекция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ауытқуларды анықтау үшін жүргізілген антенатальдық скрининг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суындағы альфафетопротеиннің деңгейі көтерілуін анықтау үшін жүргізілген антенатальдық скрининг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Қағанақты тесуге негізделген антенатальдық скринингтің басқа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немесе аборттен кейін қиындығы мардымсыз диагноздармен ауруханаға жатқызу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жыныс жолдары мен жамбас астауы ағзаларының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зат алмасуының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басқа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анықталмаған асқыну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тәуелсіз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тілігінен кейінгі тігістердің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емізік инфекциялары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емшектің іріңсіз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сорылған емізік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емізік сызаттары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бала туумен байланысты басқа және анықталмаған өзгерулері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Сүттенудің басқа және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тәуліктен кейін, бірақ бір жылға жетпей, кез келген акушерлік себептен ананың қайтыс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адамның иммунитет тапшылығының вирусы [АИТВ]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16-қосымша</w:t>
            </w:r>
          </w:p>
        </w:tc>
      </w:tr>
    </w:tbl>
    <w:bookmarkStart w:name="z663" w:id="638"/>
    <w:p>
      <w:pPr>
        <w:spacing w:after="0"/>
        <w:ind w:left="0"/>
        <w:jc w:val="left"/>
      </w:pPr>
      <w:r>
        <w:rPr>
          <w:rFonts w:ascii="Times New Roman"/>
          <w:b/>
          <w:i w:val="false"/>
          <w:color w:val="000000"/>
        </w:rPr>
        <w:t xml:space="preserve"> Акушерлік-гинекологиялық сала бойынша күрделілік деңгейін ескере отырып клиникалық-шығындық топтарды қалыптастыру үшін қос кодтауға аурулар мен денсаулыққа байланысты проблемалардың халықаралық статистикалық жіктелуі Аурулардың халықаралық жіктемесі-10 бойынша кодтарының тізбесі</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тірі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өлі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17-қосымша</w:t>
            </w:r>
          </w:p>
        </w:tc>
      </w:tr>
    </w:tbl>
    <w:bookmarkStart w:name="z665" w:id="639"/>
    <w:p>
      <w:pPr>
        <w:spacing w:after="0"/>
        <w:ind w:left="0"/>
        <w:jc w:val="left"/>
      </w:pPr>
      <w:r>
        <w:rPr>
          <w:rFonts w:ascii="Times New Roman"/>
          <w:b/>
          <w:i w:val="false"/>
          <w:color w:val="000000"/>
        </w:rPr>
        <w:t xml:space="preserve"> Ауырлығы бойынша едәуір аурулар мен денсаулыққа байланысты проблемалардың халықаралық статистикалық жіктелуі Аурулардың халықаралық жіктемесі-10 бойынша қосалқы диагноздардың кодына аурулардың және денсаулыққа байланысты проблемалардың халықаралық статистикалық жіктелуі Аурулардың халықаралық жіктемесі-10 бойынша негізгі диагноздардың кодтарына байланыстар тізбесі</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диагноздың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диагноз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 O24.2, O24.4 кодтарына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 O24.2,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комамен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кетоацидозбен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көздердің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неврологиялық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шет қанайналымның бұзылуымен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анықталған басқа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көптеген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комамен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кетоацидозбен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бүйректердің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көздердің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неврологиялық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шет қанайналымның бұзылуымен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анықталған басқа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көптеген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комамен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кетоацидозбен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бүйректердің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көздердің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неврологиялық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шет қанайналымның бұзылуымен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анықталған басқа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көптеген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комамен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кетоацидозбен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бүйректердің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көздердің зақымдануымен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неврологиялық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шет қанайналымның бұзылуымен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анықталған басқа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көптеген асқынулармен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 комамен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Бүйректік кома қабаттасқан а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(коинфекция) пен бауырлық кома қабаттасқан В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жіті гепатиттер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Дельта-агентті созылмалы вирусты В гепатиті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Полиморфты-ядролық нейтрофилдердің ызметтік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Лейкоциттердің генетикалық ауытқулары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пайда болған гистиоцитоз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емес гипогаммаглобулинемия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иммуноглобулиннің [IgA] таңдалған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 ақауы басымдылықты басқа иммунитет тапшылықтары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құрамалы иммунитет тапшылықтары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ауытқымалы иммунитет тапшылығы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Поликлонды гипергаммаглобулинемия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неврологиялық пішіні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зоб қабаттасқан тиреотоксикоз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бір түйінді зоб қабаттасқан тиреотоксикоз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көп түйінді зоб қабаттасқан тиреотоксикоз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ауысқан тиреоидті тінді тиреотоксикоз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гипопаратиреоз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 күрт асқынуы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анықталмаған, ауыр Жеткіліксіздік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ауа алмасуының азаюы ілескен семіздіктің соңғы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көріністі жылауықты фиброз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Ішектік көріністі жылауықты фиброз† символы *(P75*) символымен қос кодтауды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дәрежелі депрессиялық эпизод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ауыр бұзылулар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және энцефаломиелит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жайылған энцефалит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және энцефаломиелит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және энцефаломиелит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Бытыраңқы беріш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геморрагиялық лейкоэнцефалит [Харст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миелинсізденудің анықталған басқа пішіні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идиопатиялық эпилепсия мен эпилепсиясиндромдары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таралған басқатүрлері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(селкілдек талмалардың)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парциальді эпилепсия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Уыттану энцефалопатиясы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жылауығы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мидың аноксиялық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 O10.2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 қабаттасқан, негізінен жүректі зақымдайтын гипертензиялық [гипертониялық]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 қабаттасқан негізінен бүйректі зақымдайтын гипертензиялық [гипертониялық] ауру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эндокардит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миокардит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жіті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жіті ревматикалық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жеткіліксіздік қабаттасқан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қолқа қақпақшаларының тіркескен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үш жармалы қақпақшалардың тіркескен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жармалы қақпақшалардың тіркескен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және үш жармалы қақпақшалардың тіркескен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анықталмаған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 қабаттасқан негізінен жүрек пен бүйректі зақымдайтын гипертензиялық [гипертониялық]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негізінен бүйректі зақымдайтын гипертензиялық [гипертониялық]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 мен бүйрек функциясының жеткіліксіздігі қабаттасқан негізінен жүрек пен бүйректі зақымдайтын гипертензиялық [гипертониялық]ауру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тұрақсыз қыспасы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деп құжатпен расталған жүрек қыспасы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жіті трансмуральдық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жіті трансмуральдық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жіті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жіті трансмуральдық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эндокард асты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жіті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қайталанған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миокард жіті инфаргінің ең жақын асқынуы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жіті инфаргінің өтпелі асқынуы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миокард жіті инфаргінің өтпелі асқынуы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және жүрек қарыншасының тромбозы миокард жіті инфаргінің өтпелі асқынуы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жіті инфаргінің басқа өтпелі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ишемиялық ауруының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жіті ишемиялық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артериялардың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артерия-веналық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жіті, тән емес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перикардиттің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созылмалы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қысқыш перикардит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анықталмаған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инфекциялы эндокардит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эндокардит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жармалық (қақпақшалық) функция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тарылу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функциясының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 қабаттасқан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 миокардит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миокардиттің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етінің құрылымын бұзатын гипертрофиялық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Эндомиокардтық (эозинофилдік)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сыртқы факторлардың әсерімен шартталған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жүрекше-қарыншалық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Жүрекше-қарыншалық толық бөгеу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сәтті қайта қалпына келтірілуімен аяқталған жүрек тоқтауы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тахикардия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анықталмаған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миокардит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дәнекерлік артериядан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дәнекерлік артериядан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қабығының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басқаша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 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ішіне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басқаша қан құйылу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(жіті)(жарақаттық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қан құйылулар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артерияның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артерияның көптеген және екі жақтық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прецеребралдық артерияларның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прецеребралдық артерияның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артерияның ортаңғы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алдыңғы артерияның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артқы артерияның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артерияларының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және екі жақты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артериясының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артериясының анықталмаған бітелуі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кеуделшк бөлігінің жарылған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жарылуы туралы ескертілмеген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жарылуы туралы ескертілмеген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жарылған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жарылуы ескертілмеген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және анықталмаған бөлімдерінің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діңінің жаншылу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флебиті мен тромбофлебиті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дәрежелі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Перианалдық веноздық тромбоз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шажырқай лимфадениті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 жасалғаннан кейінгі басқа функциялық бұзылулар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тұмау вирусы нақтыландырылған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вирус нақтыландырылмаған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(стрептококкус пневмония)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(хемофилус инфлуенза) [Афанасьев-Пфейффер таяқшасы]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(клебсиелла пневмония)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(көкіріңді таяқша)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(микоплазма пневмония)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инфекциялы қоздырғыштар тудырған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анықталмаған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жіті инфекциясы қабаттасқан өкпенің созылмалы обструкциялық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өршуі қабаттасқан, анықталмаған созылмалы обструкциялық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құрам бөлігі басым демікпе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 (статус астматикус)]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 бронхиоланың қалталануы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мен құсық массалары тудырған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деммен жұтудан туған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 тудырған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интерстициалды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некрозы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қызметінің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емшаралардан кейінгі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кейінгі басқа респираторлық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 кодына қосалқы диагноз кодтарының байлам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жыртылу-геморрагиялы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қан кету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тесілу қабаттасуымен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қан кету мен тесілу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немесе қан кетуі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немесе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немесе қан кету мен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Жіті, қан кету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Жіті, тесілу қабаттасуымен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Жіті, қан кету мен тесілу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немесе қан кетуі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немесе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немесе қан кету мен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тесілу қабаттасуымен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қан кетуі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қан кету мен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Жіті, қан кету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Жіті, тесілу қабаттасуымен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Жіті, қан кету мен тесілу қабаттасқан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Созылмалы немесе қан кетуі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Созылмалы немесе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Созылмалы немесе қан кету мен тесілу қабаттасқан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геморрагиялы гастрит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жіті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 түйнегі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перитонитпен жіті аппендицит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перитонитпен жіті аппендицит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 қабаттасқан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панколит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жалған түймешіктері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Мукозды проктоколит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ойықжаралы колиттер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гастроэнтерит пен 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жіті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салдық жүрмей қалуы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бітелуінің басқа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ішек түйнегі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мегаколон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жіті гепатит сынды ағымдағы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персистенциялы гепатит сынды ағымдағы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лобулярлық гепатит сынды ағымдағы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созылмалы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және анықталмаған циррозы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тән емес реактивті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гранулематоздық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қабынба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жіктелмеген майлық дегенерациясы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енжар толық қандылығы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окклюзиядан (бітелуден) тыс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Бауыр-бүйрек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жіті холецистит қабаттасқан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тығындалуы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 † символы *(I39.-*, I32.8*, N08.5*, N16.4*, J99.1*) символымен қос кодтауды білдіреді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18-қосымша</w:t>
            </w:r>
          </w:p>
        </w:tc>
      </w:tr>
    </w:tbl>
    <w:bookmarkStart w:name="z667" w:id="640"/>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диагноздарының кодтарына ауырлығы елеусіз қосалқы диагноздарының кодтарын байланыстыру тізбесі</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диагноздың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диагноздың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Бүйректік комасыз А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агентсіз вирусты созылмалы В гепатиті Созылмалы (вирусты) В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С гепатиті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басқа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энцефалиттің алшақ салдарлары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 жасушаларының анықталған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эритроцитоз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полицитемия цитемия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 тромбоцитоз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 ағзаларының басқа анықталған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Вискотт-Олдрич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Георг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иммунитет тапшылықтары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және құрамалы басқа саркоидоз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анықталмаған бұзылу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 O24.2, O24.3, O24.4 кодтарына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 O24.2, O24.3,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асқынуларсыз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асқынуларсыз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асқынуларсыз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асқынуларсыз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микседемалық пішіні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жеткіліксіздігімен байланысты қалқанша бездің аурулары мен соларға ұқсас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жеткіліксіздігімен байланысты жайылған (эндемиялық) зоб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жеткіліксіздігіне байланысты көп түйінді (эндемиялық) зоб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йод жеткіліксіздігіне байланысты зоб (эндемиялық)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 салдарлы субклиникалық гипотиреоз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зоб қабаттасқан туа біткен гипотиреоз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зобсыз гипотиреоз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Инфекциядан кейінгі гипотиреоз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атрофиясы (жүре пайда болған)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гипотиреоздар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жайылған зоб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бір түйінді зоб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көп түйінді зоб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анықталған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Тиреотоксикоздың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тиреоидит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тиреоидит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тиреотоксикозды созылмалы тиреоидит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тиреоидит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Кальцитониннің гиперсекрециясы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Гипогликемияның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гипогликемия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Глюкоган секрециясының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ішкі секрециясының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гипопаратиреоз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Гипопаратиреоздың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гиперпаратиреоз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салдарлық гиперпаратиреоз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бездің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Антидиурездік гормон секрециясының сәйкес еместігі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жағдайлары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гипопитуитаризм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гипоталамус дисфункциясы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Иценко-Кушинг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ауысқан (эктопиялық) АКТГ-синдром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кушингоидтік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Кушингоидтік синдроммен сипатталатын басқа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тапшылығымен байланысты туа біткен адрогениталды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 басқа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 гиперсекрециясының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алғашқы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дәрі-дәрмектік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басқа және анықталмаған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ми қабатының гиперфункциясы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бездерінің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Эстрогендер көлемінің артуы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 көлемінің артуы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 поликистозы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алғашқы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 дисфункциясының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тежелуі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ерте жетілу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орнықты гиперплазиясы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Карциноидтық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гормондарының гиперсекрециялық басқа жағдайлары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аласа бойлылық [ергежейлілік]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Бойдың конституциялық биіктігі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Ауқаттық алжу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Алжу квашиоркоры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орташа жеткіліксіздік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белоктік-энергетикалық жеткіліксіздік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жеткіліксіздікпен шартталған дамудың тежелуі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анықталмаған жеткіліксіздік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қышқылының жеткіліксіздігі [пеллагра]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басқа витаминдерінің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қышқылының [С витамині]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мешел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анықталмаған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витаминдердің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 ауқаттық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Селеннің ауқаттық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Мырыштың ауқаттық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тамақтану элементтерінің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жеткіліксіздігінің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анықталмаған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 жеткіліксіздігінің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 жеткіліксіздігінің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Мешелдің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витаминдер жеткіліксіздігінің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бір орынға жиналуы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ресурстардың тым артық түсуімен шартталған семіздік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 тамақтанудың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 тамақтанудың салдарлары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аминқышқылдары алмасуының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көптармақты хош иісті аминқышқылдары мен май қыщқылдары алмасуларының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алмасуының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жақпаушылығы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алмасуының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ганглиозидоздар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Липидтер жиналуының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мукополисахаридоздар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Гликопротеиндер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Липопротеиндер алмасуының бұзылулары мен басқа липидемиялар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Пуриндер мен пиримидиндер алмасуының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алмасуының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алмасуының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невропатиясыз тұқым қуалайтын амилоидоз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Гиповолемия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липодистрофия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липоматоз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гипотироидизм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гипоинсулинемия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гипопаратироидизм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гипопитуитаризм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аналық бездер қызметінің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бүйрекүсті бездері қабығының (ми қабатының) гипофункциясы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емшаралардан кейін пайда болған басқа эндокриндік және алмасулық бұзылулар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немесе басқа психобелсенді заттар тудырмаған, органикалық ұмытып қалу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зақымы мен дисфункциясы немесе соматикалық аурумен шартталған анықталған психикалық басқа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органикалық этиологиялы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Контузиядан кейінгі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басқа органикалық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анықталмаған органикалық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немесе симптоматикалық психикалық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Жіті уыттану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Зиянды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Тәуелділік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Абстиненттік жағдай ""бас жазу"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Делирий қабаттасқан абстиненттік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Психоздық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Тәуелділік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Зиянды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Шизотипті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Невроттық жалған (невроз тәрізді)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Психопаттық жалған (психопат тәрізді)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Шизотипикалық тұлғалық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тұлғалық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жіті полиморфты психоздық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Индукцияланған сандырақтық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Маниакальды эпизод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депрессиялық эпизодтар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басқа орнықты бұзылулары [аффективтік]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басқа анықталған бұзылулары [аффективтік]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Қорқу-абыржу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абыржу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жабысқақ ойлар мен іс-әрекеттер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жіті серпіліс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Бейімдену реакцияларының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соматоформалық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Ипохондриялық бұзылу (дел-салдық)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соматоформалы дисфункциясы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соматоформалы ауырсынулық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соматоформалы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невроздық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Ұйқының органикалық емес этиологиялы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бұзылулармен немесе аурулармен шартталмаған жыныстық дисфункция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және мінез-құлықтық факторлар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Тәуелділік тудырмайтын заттарды асыра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бұзылулармен және физикалық факторлармен байланысты, мінез-құлықтың анықталмаған 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истериялық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және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зақымдарымен немесе ауруларымен байланыссыз тұлғаның тұрақты өзгерістері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Әдеттер мен нәпсінің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ұқсастандырудың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артық көрудің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даму мен бағдарға байланысты психологиялық және мінез- құлықтық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 шақта тұлға мен мінез-құлықтың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 шақта тұлға мен мінез-құлықтың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 бұзылуының жоқтығы немесе әлсіз көрінгеніне сілтемемен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Күтім мен емдеуді талап ететін мінез-құлықтың айтарлықтай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Мінез-құлықтың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 кемдігі. Мінез-құлық бұзылуының жоқтығы немесе әлсіз көрінгеніне сілтемемен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 кемдігі. Күтім мен емдеуді талап ететін мінез-құлықтың айтарлықтай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 кемдігі. Мінез-құлықтың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 бұзылуының жоқтығы немесе әлсіз көрінгеніне сілтемемен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артикуляциясының өзіндік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Экспрессивтік сөздің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бен тіл дамуының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машықтары дамуының өзіндік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қызмет дамуының өзіндік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аралас өзіндік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жалпы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пен назардың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гиперкинетикалық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Гиперкинетикалық басқа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пен сезім билеудің басқа аралас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шақтың басқа сезім билеу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балалық және жасөспірімдік шаққа тән әлеуметтік жасау бұзылымдары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жыбырлап тартылулар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моторлық жыбырлап тартылулар немесе вокализмдер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 мен көптеген моторлық жыбырлап тартылулардың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жыбырлап тартылулар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 органикалық емес энурез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 органикалық емес энкопрез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Тұтығу [мүдіру]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Асығып сөйлеу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анықтауларсыз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үдемейтін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қалпына келуінің бұзылуымен жүретін мишықтық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спастикалық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атаксия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жұлындық атрофиясы мен солар тектес синдромдар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бұлшық етінің жұлындық атрофиясы, I-түрі [Вердингтің-Гоффманның]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жұлындық, тұқым қуалайтын басқа атрофиясы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жұлындық басқа атрофиялары мен солар тектес Синдромдар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салдарлық паркинсонизмнің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паркинсонизм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ганглийлердің дегенерациялық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Галлерворден-Шпатц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ганглийдердің анықталған басқа дегенерациялық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дистония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беріш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анықталған басқа миелинсіздендіруші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(парциальді) идиопатиялық эпилепсия және басталуы фокальді селкілдек ұстамалары бар эпилепсия 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окальді)(парциальді)симптоматикалық эпилепсиямен қарапайым парциальді ұстамалы эпилепсия 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(парциальді)симптоматикалық эпилепсия пен кешенді парциальді ұстамалы эпилепсия синдромдары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талмалары ([petit mal (петит маль)] кіші талмаларымен немесе оларсыз)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типсіз ауырсынуы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миокимиясы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нервісінің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көптеген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мойын түбіршіктерінің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Невралгиялық амиотрофия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Парездік мералгия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Тізеасты бүйірлік нервісінің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Тізеасты орталық нервісінің зақымдануы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аралық невропатия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(миастения гравис) [ауыр миастения]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уыттық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гемиплегия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гемиплегия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мен тетраплегия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тетраплегия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тетраплегия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қатерсіз гипертензиясы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 қабықтарының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тамырластырудан кейінгі бас сүйекішілік гипертензиясы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 O10.2 кодтарына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жеткіліксіздігінсіз, негізінен жүректі зақымдайтын гипертензиялық [гипертониялық]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жеткіліксіздігінсіз, негізінен бүйректі зақымдайтын гипертензиялық [гипертониялық] ауру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(бастапқы)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 пен бүйректі зақымдайтын анықталмаған гипертензиялық [гипертониялық] ауру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бұзылуларға қатысы бойынша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гипертензия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қыспасы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беріштену ауруы, осылай сипатталған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беріштену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созылмалы ишемиялық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кифосколиоздық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түсіп кетуі [ақтарылуы]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дәрежелі жүрекше-қарыншалық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алдыңғы тармағыныәң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артқы тармағыныәң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басқа және анықталмаған бөгеулері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оң аяғының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қарынша ішілік бөгеу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анықталмаған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уақытынан бұрын полюссіздену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әлсіздігі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анықталмаған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жүре пайда болған ақауы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бүлінуі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анықталмаған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Кардиомегалия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 белгіленбеген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анықталған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және анықталмаған беріштену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қуысын бітеулендіретін тромбангиит [Бюргер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 мен артериолалардың басқа анықталған өзгерулері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геморрагиялық телеангиэктазия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Қылтамырлардың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жарасыз немесе қабынусыз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дәрежелі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дәрежелі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веналарының қан кетусіз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веналарының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 орны анықталған веналардың варикоздық кеңеюі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жаншылуы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функциясының жеткіліксіздігі (созылмалы) (шет тамырлардың)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анықталған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Шажырқайлықтан басқа, созылмалы лимфаденит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басқа лимфадениттер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тән емес лимфаденит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инфекциялы емес туа біткен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инфекциялы емес анықталмаған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гипотензия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Посткардиотомиялық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алып тастағаннан кейінгі лимфалық ісіну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емшаралардан кейінгі басқа бұзулары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қанайналым жүйесінің басқа бұзылулары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Кеңсірік қойнауының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жіті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қойнаулардың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қойнаудың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жіті обструкциялық қабынуы [қыспақ]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эпиглоттит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жұтқыншақтың жіті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 орындарда орналасқан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көріністері бар тұмау, тұмау вирусы нақтыландырылған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көріністері бар тұмау, тұмау вирусы нақтыландырылған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көріністері бар тұмау, вирус нақтыландырылмаған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көріністері бар тұмау, вирус нақтыландырымалған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(гемофилус инфлуенза) [Афанасьев-Пфейффер таяқшасы]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Коксаки вирусы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Риновирус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 тудырған жіті бронхиолит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жіті бронхиолит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бронхиолит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инфекциясы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Көмейарты және көмей айналасы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анықталған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Сілемейлі-іріңді созылмалы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қарапайым және сілемейлі-іріңді созылмалы бронхит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эмфизема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(Өкпенің)(өкпелік)эмфизема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анықталған басқа обструкциялық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анықталмаған обструкциялық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демікпе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Көміршілер пневмокониозы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басқа минералдық заттар тудырған пневмокониоз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бар басқа шаң тудырған пневмокониоз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(өкпенің)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фиброз (өкпенің)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анықталған басқа шаң тудырған пневмокониоз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пневмокониоз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 J60-J64 айдарларында көрсетілген, А15-А16 айдарларында жіктелген туберкулезбен үйлескен кез келген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анықталған органикалық шаң тудырған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өсірушінің өкпесі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Миямен жұмыс істейтін адамның өкпесі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шаң тудырған гиперсезімталдық пневмониттер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шаң тудырған гиперсезімталдық пневмонит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 газдарды, түтіндер мен буларды деммен жұтудан туған респираторлық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сәулелену тудырған жіті көріністері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және париеталдық-ұяшықтық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фиброз туралы ескертілген басқа интерстициальды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интерстициальды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асбестоз туралы ескертілмеген түйіндағы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анықталған басқа жағдайлары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созылмалы жеткіліксіздігі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 кодына қосымша диагноздардың кодтарын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мукоцелесі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қайталанушы күлдіреуіктері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Еріндер мен ауыз қуысы сілемейлі қабығының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қабаттасқан асқазан-өңеш рефлюксі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бөлігінің ахалазиясы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жүре біткен бүйірқалтасы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қан кетусіз немесе тесілусіз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қан кету немесе тесілу қабаттаспаған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Қан кету мен тесілу қабаттаспаған жіті немесе созылмалы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Жіті, қан кетусіз немесе тесілусіз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қан кету немесе тесілу қабаттаспаған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Қан кету мен тесілу қабаттаспаған жіті немесе созылмалы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кетусіз немесе тесілусіз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қан кету немесе тесілу қабаттаспаған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Қан кету мен тесілу қабаттаспаған жіті немесе созылмалы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Жіті, қан кетусіз немесе тесілусіз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Созылмалы, қан кету немесе тесілу қабаттаспаған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Қан кету мен тесілу қабаттаспаған жіті немесе созылмалы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гастриттер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гастриттер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он екі елі ішектің анықталмаған қабынуы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тәрізді стриктурасы мен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жаралы 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ауқаттық гастроэнтерит пен 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 емес, анықталмаған гастроэнтерит пен колит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тамыр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немесе іріңдік қабаттаспаған бүйірқалта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немесе іріңдік қабаттаспаған бүйірқалта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қабаттаспаған бүйірқалта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қабаттаспаған бүйірқалта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 қабаттасқан тітіркенген ішек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айдарларда жіктелмеген неврогенді қозғыштығы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сфинктерінің спазмы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қызметтік анықталған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жіті сызаты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(айналшық пен тік ішек аралық жыланкөз)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[айналшықтың] іріңдік айналшық маңы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-тік ішек іріңдігі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пен тік ішектің тарылуы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пен тік ішектен қан кету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пен тік ішектің ойық жарасы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проктит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пен тік ішектің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майлы дистрофиясы [майлы бауыр]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фиброз бен бауырдың беріштенуі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циррозы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персистенциялы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қабынба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холециститтер қабаттасқан өт қуығының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немесе холецистит қабаттаспаған 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Холелитиаздың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холестерозы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 салдарынан нәжісте май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төзбеушілікпен шартталған, сорылудың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хирургиялық араласудан кейінгі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емшаралардан кейінгі басқа бұзылулары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анықталған басқа аурулары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19-қосымша</w:t>
            </w:r>
          </w:p>
        </w:tc>
      </w:tr>
    </w:tbl>
    <w:bookmarkStart w:name="z669" w:id="641"/>
    <w:p>
      <w:pPr>
        <w:spacing w:after="0"/>
        <w:ind w:left="0"/>
        <w:jc w:val="left"/>
      </w:pPr>
      <w:r>
        <w:rPr>
          <w:rFonts w:ascii="Times New Roman"/>
          <w:b/>
          <w:i w:val="false"/>
          <w:color w:val="000000"/>
        </w:rPr>
        <w:t xml:space="preserve"> Ауырлығы елеулі аурулар мен денсаулыққа байланысты проблемалардың халықаралық статистикалық жіктемесі Аурулардың халықаралық жіктемесі-9 бойынша операциялардың кодтарын (негізгі операция ретінде қолданылады) клиникалық-шығындық топтарға тіркеу тізімі</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елеулі операциялардың кодтарын O004 клиникалық шығындық топтарға тіркеу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 тамырдарының, жатыр артерияларының эндоваскулярлық эмболизациясы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вагиналды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радикалды ішектік экстирпациясы (Вердгейм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құрсақтық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облитерациясы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қабының немесе несеп жолының бар басқа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айтарлықтай операциялардың кодтарын O001 клиникалық-шығындық топтарға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 тамырдарының, жатыр артерияларының эндоваскулярлық эмболизациясы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радикалды ішектік экстирпациясы (Вердгейм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қабының немесе несеп жолының бар басқа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айтарлықтай оталардың кодтарын O301 клиникалық-шығындық топтарға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 тамырдарының, жатыр артерияларының эндоваскулярлық эмболизациясы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радикалды ішектік экстирпациясы (Вердгейм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құрсақтық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облитерациясы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қабының немесе несеп жолының бар басқа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айтарлықтай оталардың кодтарын O201 клиникалық шығындық топтарға тіркеу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 тамырдарының, жатыр артерияларының эндоваскулярлық эмболизациясы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типті абдоминальді түбегейлі гистерэктомия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құрсақтық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радикалды ішектік экстирпациясы (Вердгейм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артерияларын таңумен жатыр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20-қосымша</w:t>
            </w:r>
          </w:p>
        </w:tc>
      </w:tr>
    </w:tbl>
    <w:bookmarkStart w:name="z671" w:id="642"/>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бойынша негізгі операциялар кодтарының клиникалық-шығындық топтарына байланыстыру тізбесі</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Аурулардың халықаралық жіктемесі-9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 клиникалық-шығындық топтарының операциялық кодтары үшін байланыстар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лапароскопиялық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бір жақты сальпингэктомия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лапароскопиялық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лапароскопиялық алып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Лапороскопиялық неосальпингостомия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 клиникалық-шығындық топтарының операциялық кодтары үшін байланыстар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трансабдоминалды серкляж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цервикалды жұтқыншақты қалпына келтірудің басқасы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амниоцентез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қан алу, биопсия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Амниоинфузия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 клиникалық-шығындық топтарының операциялық кодтары үшін байланыстар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немесе аборттан кейін жатырдың дилитациясы және кюретажы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аспирациялық кюретажы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 үшін интра-амниальды иньекция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 O002, О003 клиникалық-шығындық топтарының операциялық кодтары үшін байланыстар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 O002, O003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 О006, О007 клиникалық-шығындық топтарының операциялық кодтары үшін байланыстар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O005, O006, O007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шатты кесудің басқа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шатты жергілікті кесудің және бұзудың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шат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шаттағы басқа қалпына келтіруші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Шығармай ішкі және аралас акушерлік бұрылыс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босануды ынталандыру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босандыру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босандырудың басқасы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ілмектердің түсуін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Босандыруды жеделдету үшін жатыр мойнын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қабының немесе несеп жолының бар басқа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тампонадасы жатырдың немесе қынаптың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айналуын қолмен түзету</w:t>
            </w:r>
          </w:p>
        </w:tc>
      </w:tr>
    </w:tbl>
    <w:p>
      <w:pPr>
        <w:spacing w:after="0"/>
        <w:ind w:left="0"/>
        <w:jc w:val="both"/>
      </w:pPr>
      <w:r>
        <w:rPr>
          <w:rFonts w:ascii="Times New Roman"/>
          <w:b w:val="false"/>
          <w:i w:val="false"/>
          <w:color w:val="000000"/>
          <w:sz w:val="28"/>
        </w:rPr>
        <w:t>
      * көрсетілген операциялар О001 клиникалық-шығындық топтарының үшін қосымша операциялар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21-қосымша</w:t>
            </w:r>
          </w:p>
        </w:tc>
      </w:tr>
    </w:tbl>
    <w:bookmarkStart w:name="z673" w:id="643"/>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жіктемесі-10 бойынша негізгі қорытынды диагноздың асқынуларына дәрілік заттарды, медициналық бұйымдар мен көрсетілетін қызметтерді байланыстыру тізбесі</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ДЗ/ММБ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сіреспе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менингококцемия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стрептококі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стрептококі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(стрептококкус пневмония)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(стафилококкус ауреус)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стафилококк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(гемофилус инфлуенза)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Анаэробты микробтар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 тудырған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тамырішілік ұюы [дефибринация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ескертілген өкпе эмболиясы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w:t>
            </w:r>
          </w:p>
          <w:p>
            <w:pPr>
              <w:spacing w:after="20"/>
              <w:ind w:left="20"/>
              <w:jc w:val="both"/>
            </w:pPr>
            <w:r>
              <w:rPr>
                <w:rFonts w:ascii="Times New Roman"/>
                <w:b w:val="false"/>
                <w:i w:val="false"/>
                <w:color w:val="000000"/>
                <w:sz w:val="20"/>
              </w:rPr>
              <w:t>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w:t>
            </w:r>
          </w:p>
          <w:p>
            <w:pPr>
              <w:spacing w:after="20"/>
              <w:ind w:left="20"/>
              <w:jc w:val="both"/>
            </w:pPr>
            <w:r>
              <w:rPr>
                <w:rFonts w:ascii="Times New Roman"/>
                <w:b w:val="false"/>
                <w:i w:val="false"/>
                <w:color w:val="000000"/>
                <w:sz w:val="20"/>
              </w:rPr>
              <w:t>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ескертілмеген өкпе эмболиясы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адамдардың респираторлық бұзылулар (дистресс)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 үшін ересектер магистральдар жиынтығы бар оксигенатор жабындысы бар Bioline/ВЕ-HLS7050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перитонит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жіті және жітілеу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басқа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бүйрек қызметінің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100 мл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(активтендірілген)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 еріткіш бар (инъекцияға арналған су) көк тамырға енгізу үшін ерітінді дайындауға арналған лиофилизат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22-қосымша</w:t>
            </w:r>
          </w:p>
        </w:tc>
      </w:tr>
    </w:tbl>
    <w:bookmarkStart w:name="z675" w:id="644"/>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жіктемесі-10 негізгі диагнозының асқынуларына қосымша шығыстардың (дәрілік заттар, медициналық бұйымдар мен қызметтер) тізбесі</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дәрілік заттардың және медициналық бұйымдардың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G иммуноглобулині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106 473,22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рекомбинантты коагуляциялық фактор VIIа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немесе 1,2 мг вена ішілік ерітіндіні дайындайтын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рекомбинантты коагуляциялық фактор VIIа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немесе 2,4 мг вена ішілік ерітіндіні дайындайтын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191 383,87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инъекцияға арналған ерітіндіні дайындайтын лиофилизат/ұнтақ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инъекцияға арналған ерітіндіні дайындайтын лиофилизат/ұнтақ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бұлшықет және вена ішілік ерітіндіні дайындайтын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Bioline/ВЕ-HLS7050 Оксигенатор жиынтығы бар магистральдар ересектер үшін экстракорпоралды мембраналық оксигенация жабындысы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Bioline/ВЕ-HLS7050 Оксигенатор жиынтығы бар магистральдар ересектер үшін экстракорпоралды мембраналық оксигенация жабындысы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қызметтердің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1 626 512,48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Гемо(диа)сүзу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25 936,42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13 708,86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834 186,28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23-қосымша</w:t>
            </w:r>
          </w:p>
        </w:tc>
      </w:tr>
    </w:tbl>
    <w:bookmarkStart w:name="z677" w:id="645"/>
    <w:p>
      <w:pPr>
        <w:spacing w:after="0"/>
        <w:ind w:left="0"/>
        <w:jc w:val="left"/>
      </w:pPr>
      <w:r>
        <w:rPr>
          <w:rFonts w:ascii="Times New Roman"/>
          <w:b/>
          <w:i w:val="false"/>
          <w:color w:val="000000"/>
        </w:rPr>
        <w:t xml:space="preserve"> Негізгі диагноздың ауырлығын сипаттайтын қосымша өлшемшарттарын көрсету қажет болатын аурулар мен денсаулыққа байланысты проблемалардың халықаралық статистикалық жіктемесі Аурулардың халықаралық жіктемесі-10 бойынша негізгі диагноздардың тізбесі</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 деңгейі "70 - 109"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 деңгейі "69 және төмен"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дәрежесі: "Белсенді емес" ретінде көрсетліген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дәрежесі: "Белсенді/күмәнді белсенділік" ретінде көрсетліген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 және төмен"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литрден жоғары"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 және төмен"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литрден жоғары"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 және төмен"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литрден жоғары"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 және төмен" ретінде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 "1 литрден жоғары" ретінде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24-қосымша</w:t>
            </w:r>
          </w:p>
        </w:tc>
      </w:tr>
    </w:tbl>
    <w:bookmarkStart w:name="z679" w:id="646"/>
    <w:p>
      <w:pPr>
        <w:spacing w:after="0"/>
        <w:ind w:left="0"/>
        <w:jc w:val="left"/>
      </w:pPr>
      <w:r>
        <w:rPr>
          <w:rFonts w:ascii="Times New Roman"/>
          <w:b/>
          <w:i w:val="false"/>
          <w:color w:val="000000"/>
        </w:rPr>
        <w:t xml:space="preserve"> Босану жағдайлары үшін қайта емдеуге жатқызу белгісін анықтау үшін аурулар мен денсаулыққа байланысты проблемалардың халықаралық статистикалық жіктемесі Аурулардың халықаралық жіктемесі-10 бойынша кодтар тізбесі</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негізгі диагноз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анықтаушы диагноздың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тәуелсіз қантты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әйелге медициналық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өткір майлы дистрофиясы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аборт жасағаннан кейін жалғасқан жүктілік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сүйектерінің пішінінің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біркелкі тарылған жамбас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өлшемдерінің үлкендігі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басқа себептердің салдарлары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емшаралар нәтижесінде ұрықтың (болжанған) зақымдануы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ауытқулары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дәрі-дәрмектік ширықтырудың сәтсіз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әдістермен ширықтырудың сәтсіз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 әлсіздігінің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бөксесімен келуі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бетімен келуі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маңдайымен келуі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қосарласқан келуі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дұрыс орналаспауы немесе алда жатуы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(дистоция)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ірі ұрық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Қиындаған босанулардың анықталған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(ваза превия)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дәрежелі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дәрежелі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дәрежелі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дәрежелі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инфекциялар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әрекеттер мен басқа емшаралар тудырған басқа асқынулар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 босанудың кешігуі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өздігінен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тілгін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тілгін мезгілінде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бөксесімен келгенде басқа акушерлік көмек арқылы босандыру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әрекеттері (қол әдістері) арқылы босану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инфекциялар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орталық нерв жүйесі тарапының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инфекциялар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инфекциялар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инфекциялы және паразиттік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инфекциялы және паразиттік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 І00-І99 айдарларында жіктелген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инфекция статусы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 Z37.1, Z37.2, Z37.3, Z37.4, Z37.5, Z37.6, Z37.7, Z37.9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25-қосымша</w:t>
            </w:r>
          </w:p>
        </w:tc>
      </w:tr>
    </w:tbl>
    <w:bookmarkStart w:name="z681" w:id="647"/>
    <w:p>
      <w:pPr>
        <w:spacing w:after="0"/>
        <w:ind w:left="0"/>
        <w:jc w:val="left"/>
      </w:pPr>
      <w:r>
        <w:rPr>
          <w:rFonts w:ascii="Times New Roman"/>
          <w:b/>
          <w:i w:val="false"/>
          <w:color w:val="000000"/>
        </w:rPr>
        <w:t xml:space="preserve"> Аборт жағдайларында қайта емдеуге жатқызу белгісін анықтау үшін аурулар мен денсаулыққа байланысты проблемалардың халықаралық статистикалық жіктемесі Аурулардың халықаралық жіктемесі-10 бойынша кодтар тізбесі</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негізгі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инфекциялығымен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және анықталмаған асқынулары бар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Ұзақ уақытқа созылған немесе өте көп қан кетуімен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Эмболиямен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Басқа немесе анықталмаған асқынулар қабаттасқан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аборт. Асқынуы жоқ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және анықталмаған асқынулары бар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Жыныс жолдары мен жамбас астауы ағзаларының инфекциясымен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Ұзақ уақытқа созылған немесе өте көп қан кетуімен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Эмболиямен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Басқа немесе анықталмаған асқынулар қабаттасқан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 Асқынуы жоқ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және анықталмаған асқынулары бар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Жыныс жолдары мен жамбас астауы ағзаларының инфекциясымен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Ұзақ уақытқа созылған немесе өте көп қан кетуімен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Эмболиямен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Басқа немесе анықталмаған асқынулар қабаттасқан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Аборттің басқа түрлері. Асқынуы жоқ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және анықталмаған асқынулары бар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емес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Жыныс жолдары мен жамбас астауы ағзаларының инфекциясымен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Ұзақ уақытқа созылған немесе өте көп қан кетуімен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Эмболиямен асқынған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Басқа немесе анықталмаған асқынулар қабаттасқан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аборт. Асқынуы жоқ толық немесе анықталмаған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сәтсіз медициналық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 медициналық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инфекциясымен асқынған аборт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аборт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аборт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аборт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аборт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жыныс жолдары мен жамбас астауы ағзаларының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ұзақ уақыттық немесе өте көп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зат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жамбас астауы ағзалары мен тіндерінің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жатырдан тыс және молярлық жүктілік тудырған анықталмаған асқыну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26-қосымша</w:t>
            </w:r>
          </w:p>
        </w:tc>
      </w:tr>
    </w:tbl>
    <w:bookmarkStart w:name="z683" w:id="648"/>
    <w:p>
      <w:pPr>
        <w:spacing w:after="0"/>
        <w:ind w:left="0"/>
        <w:jc w:val="left"/>
      </w:pPr>
      <w:r>
        <w:rPr>
          <w:rFonts w:ascii="Times New Roman"/>
          <w:b/>
          <w:i w:val="false"/>
          <w:color w:val="000000"/>
        </w:rPr>
        <w:t xml:space="preserve"> Ауырлығы бойынша елеусіз аурулар мен денсаулыққа байланысты проблемалардың халықаралық статистикалық жіктемесі Аурулардың халықаралық жіктемесі-10 бойынша негізгі кодтардың тізбесі</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"салмағы аз"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"салмағы аз" немесе ұрық өлшемінің аздығы ескертілмеген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өтпелі тахипноэсі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көгеру ұстамасы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ұйқы үстіндегі алғашқы апноэсі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апноэсінің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анықталған басқа тыныстық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миокардының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кіндігінің аз мөлшерде қан кетуімен немесе онсыз,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инфекциялы емшек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конъюктивиті мен дакриоциститі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анықталған басқа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қансырауының басқа формасы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кіндікбауынан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1-дәрежелі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2-дәрежелі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қарынша ішілік (жарақаттық емес) анықталмаған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терісінің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қынабынан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нәрестеге енгізілген дәрілік заттар немесе уыттармен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және анықталмаған зақымдары салдарлы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полицитемиясы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кезеңде қанда қанттың басқа азаюлары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көмірсулар алмасуының басқа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сусыздануы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Нәрестедегі натрий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Нәрестедегі калий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су-тұз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өтпелі тирозинемиясы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зат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өтпелі илеусі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басқа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дене қызуының сыртқы орта факторлары тудырған көтерілуі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температураны реттеу қызметінің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температураны реттеу қызметінің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нәрестеге тән басқа және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нәрестеге тән, сыртқы жабындардың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Аздаған ауыртпалық дәрежесіндегі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қарыншалары алды (жүре пайда болған)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Аздаған ауыртпалық дәрежесіндегі нəрестенің гипоксиялық ишемиялық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нәрестеге енгізілген дәрілік заттар тудырған серпілістер мен уыттанулар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өтпелі ауыр миастениясы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бұлшық ет тонусының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Нәрестедегі дәрілік абстиненцияның анасының нашақорлығымен шартталған симптомы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Нәрестеге дәрілік заттарды енгізуден кейін пайда болатын абстиненция симптомдары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ігістері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толық тамақтандырмау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тамақтандырудың басқа проблемалары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"салмағы ірі"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тыныс алуының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анықталмаған тыныстық бұзылымы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тарапынан,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емізудің қиындықтары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бас сүйек ішіне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кіндікбауынан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тамақтандырудың анықталмаған проблемасы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босанулық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артық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емшекті енжар соруы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нәрестеге тән сыртқы жабындардың анықталмаған өзгерулері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27-қосымша</w:t>
            </w:r>
          </w:p>
        </w:tc>
      </w:tr>
    </w:tbl>
    <w:bookmarkStart w:name="z685" w:id="649"/>
    <w:p>
      <w:pPr>
        <w:spacing w:after="0"/>
        <w:ind w:left="0"/>
        <w:jc w:val="left"/>
      </w:pPr>
      <w:r>
        <w:rPr>
          <w:rFonts w:ascii="Times New Roman"/>
          <w:b/>
          <w:i w:val="false"/>
          <w:color w:val="000000"/>
        </w:rPr>
        <w:t xml:space="preserve"> Ауырлығы бойынша елеулі аурулар мен денсаулыққа байланысты проблемалардың халықаралық статистикалық жіктемесі Аурулардың халықаралық жіктемесі-10 бойынша негізгі кодтардың тізбесі</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туғандағы салмағының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 кефалгематома (P12.0)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тыныс алуының бұзылу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тыныс алуының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[Escherichia coli (эшерихия коли)]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де пайда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бронхтан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өкпесінің алғашқы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өкпесінің басқа және анықталмаған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тыныс алуының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жүрек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жүрек ырғағының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тұрақты, ұрыққа тән қанайналымы Нәрестеде артерия түтігі жабылуының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герпес вирусы [herpes simplex (герпес симплекс) тудырған, туа біткен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инфекциялар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стрептококтың В тобымен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басқа және анықталмаған стрептококтармен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алтын түстес стафилококпен [Staphylococcus aureus (стафилококкус ауреус)]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басқа және анықталмаған стафилококтармен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ішек таяқшасымен [Escherichia coli (эшерихия коли)]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анаэробтық микроорганизмдермен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басқа бактериялық агенттермен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анықталмаған, бактериялық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инфекциялы және паразиттік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кіндікбауынан көлемді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3-дәрежелі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миына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мидың тамырлы қабығының астына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мишығы мен артқы бас сүйек шұңқырына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бас сүйек ішіне (жарақаттық емес) басқа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геморрагиялық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қан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меленасы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тік ішегінен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асқазан-ішектік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бүйрекүсті безіне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басқа анықталған қан кетулері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 резус-изоиммундау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 АВ0-изоиммундау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гемолиздік ауруының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және анықталмаған гемолиздік аурумен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қанның таралған тамыр ішілік ұюы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қантты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метаболизмдік кеш ацидозы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Ішектік көріністі жылауықты фиброз (Тек қана P75* "Тоңғақтық илеус" кодымен бірге кодтау принципі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анықталған басқа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нәрестелердің некроздағыш энтероколиті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қабынуының неонатальдық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инфекциясыз іш өтуі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склеремасы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құрысқағы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бойынша едәуір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бойынша едәуір нəрестенің гипоксиялық ишемиялық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ми лейкомаляциясы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церебралдық қозғыштығы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церебралдық депрессиясы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анықталмаған гемолиздік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құсып тастауы мен тамақты лоқсып қайта шайнауы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инфекциялы және паразиттік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анықталмаған ішек түйнегі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28-қосымша</w:t>
            </w:r>
          </w:p>
        </w:tc>
      </w:tr>
    </w:tbl>
    <w:bookmarkStart w:name="z687" w:id="650"/>
    <w:p>
      <w:pPr>
        <w:spacing w:after="0"/>
        <w:ind w:left="0"/>
        <w:jc w:val="left"/>
      </w:pPr>
      <w:r>
        <w:rPr>
          <w:rFonts w:ascii="Times New Roman"/>
          <w:b/>
          <w:i w:val="false"/>
          <w:color w:val="000000"/>
        </w:rPr>
        <w:t xml:space="preserve"> Бронх-өкпе дисплазиясына және неонатальды кезеңдегі тыныс алу жолдарының басқа созылмалы ауруларына қатысты аурулар мен денсаулыққа байланысты проблемалардың халықаралық статистикалық жіктемесі бойынша Аурулардың халықаралық жіктемесі-10 негізгі кодтарының тізбесі</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Уилсон-Микити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29-қосымша</w:t>
            </w:r>
          </w:p>
        </w:tc>
      </w:tr>
    </w:tbl>
    <w:bookmarkStart w:name="z689" w:id="651"/>
    <w:p>
      <w:pPr>
        <w:spacing w:after="0"/>
        <w:ind w:left="0"/>
        <w:jc w:val="left"/>
      </w:pPr>
      <w:r>
        <w:rPr>
          <w:rFonts w:ascii="Times New Roman"/>
          <w:b/>
          <w:i w:val="false"/>
          <w:color w:val="000000"/>
        </w:rPr>
        <w:t xml:space="preserve"> Хирургиялық операциялары бар жағдайлар үшін туа біткен ақаулармен байланысты аурулардың және денсаулыққа байланысты проблемалардың халықаралық статистикалық жіктелуі Аурулардың халықаралық жіктемесі-10 бойынша негізгі кодтардың тізбесі </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көкірек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Амиелия(жұлынсыздық)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тәрізді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қос жармалы қақпақшалардың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қос жармалы қақпақшалардың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астылық туа біткен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(тәж) тамырлар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және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тың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айналшық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айналшықтың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жылауықтық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жылауықтық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 мен жалпақ байламның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 мен мойнының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аталық 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ұмаға бір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ұмаға екі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бен ұманың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бен ұманың туа біткен басқа ауытқулары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жалғыз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балалар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ересектер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медуллалық жылауықтануы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жылауықты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жылауықты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кеңеюі [туа біткен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 мен несепағар өткізгіштігінің туа біткен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орналаспауы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несепқуық-несепағар-бүйрек рефлюксі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бөлікті және таға тәрізді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туа біткен артқы қақпақшалары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мен несепқуық мойны атрезиясы мен тарылуының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туа біткен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Төс-бұғана-бүртікті бұлшық ет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білектің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бағаны дамуының ақаулары қабаттасқан басқа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туа біткен көптеген өсінділері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остеохондродисплазиялар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тәрізді кіндік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Өспесіз, туа біткен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әсерімен шартталған, туа біткен басқа ауытқу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әлпетіне әсер етуі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бездердің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Орнығулық өзгеру қабаттасқан декстракардия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теңгерілген транслокациялары мен Инсерциялары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хромосомалық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тыс адамның теңгерілген аутосомалық қайта құрулары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теңгерілген жыныстық/аутосомалық қайта құрулары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гетерохроматинді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Аутосомалары сынғыш учаскелі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теңгерілген қайта құрулар мен құрылымдық маркерлер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теңгерілген қайта құрулар мен құрылымдық маркерлер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аномальді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жыныстық хромосомалардың басқа ауытқулары, ерлер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 / 46,XY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бен оның түтіктерінің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Көкірекаралықтың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туғаннан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тәрізді ұйқыбез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туа біткен жылауығы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30-қосымша</w:t>
            </w:r>
          </w:p>
        </w:tc>
      </w:tr>
    </w:tbl>
    <w:bookmarkStart w:name="z691" w:id="652"/>
    <w:p>
      <w:pPr>
        <w:spacing w:after="0"/>
        <w:ind w:left="0"/>
        <w:jc w:val="left"/>
      </w:pPr>
      <w:r>
        <w:rPr>
          <w:rFonts w:ascii="Times New Roman"/>
          <w:b/>
          <w:i w:val="false"/>
          <w:color w:val="000000"/>
        </w:rPr>
        <w:t xml:space="preserve"> Хирургиялық операциясыз жағдайлар үшін туа біткен ақаулардың аурулардың және денсаулыққа байланысты проблемалардың халықаралық статистикалық жіктемесі Аурулардың халықаралық жіктемесі-10 бойынша негізгі кодтардың тізбесі </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көкірек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Амиелия(жұлынсыздық)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қос жармалы қақпақшалардың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астылық туа біткен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(тәж) тамырлар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және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айналшық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айналшықтың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жылауықтық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жылауықтық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 мен жалпақ байламның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 мен мойнының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аталық 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бен ұманың туа біткен басқа ауытқулары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балалар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ересектер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медуллалық жылауықтануы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жылауықты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кеңеюі [туа біткен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 мен несепағар өткізгіштігінің туа біткен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орналаспауы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несепқуық-несепағар-бүйрек рефлюксі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бөлікті және таға тәрізді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туа біткен артқы қақпақшалары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мен несепқуық мойны атрезиясы мен тарылуының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туа біткен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Төс-бұғана-бүртікті бұлшық ет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бағаны дамуының ақаулары қабаттасқан басқа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туа біткен көптеген өсінділері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остеохондродисплазиялар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тәрізді кіндік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әсерімен шартталған, туа біткен басқа ауытқу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бездердің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Орнығулық өзгеру қабаттасқан декстракардия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теңгерілген транслокациялары мен Инсерциялары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хромосомалық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тыс адамның теңгерілген аутосомалық қайта құрулары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адамның теңгерілген жыныстық/аутосомалық қайта құрулары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гетерохроматинді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Аутосомалары сынғыш учаскелі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теңгерілген қайта құрулар мен құрылымдық маркерлер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теңгерілген қайта құрулар мен құрылымдық маркерлер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аномальді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жыныстық хромосомалардың басқа ауытқулары, ерлер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 / 46,XY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бен оның түтіктерінің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Көкірекаралықтың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саусақтың(тардың)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пішіннің туа біткен анықталған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көп жылауықтылығы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анықталмаған ауытқуы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31-қосымша</w:t>
            </w:r>
          </w:p>
        </w:tc>
      </w:tr>
    </w:tbl>
    <w:bookmarkStart w:name="z693" w:id="653"/>
    <w:p>
      <w:pPr>
        <w:spacing w:after="0"/>
        <w:ind w:left="0"/>
        <w:jc w:val="left"/>
      </w:pPr>
      <w:r>
        <w:rPr>
          <w:rFonts w:ascii="Times New Roman"/>
          <w:b/>
          <w:i w:val="false"/>
          <w:color w:val="000000"/>
        </w:rPr>
        <w:t xml:space="preserve"> Кардиохирургиялық операцияларды қоспағанда, неонаталдық кезеңде жүргізілетін аурулар мен денсаулыққа байланысты проблемалардың халықаралық статистикалық жіктемесі Аурулардың халықаралық жіктемесі-9 бойынша кодтардың тізбесі</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Субарахнаидальдік кеңістіктегі цистернаның вентрукулостомиясы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немесе сүйек кемігі қабығының зақымданған жерлерін тілу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өзге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шағын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немесе қастың жарылуын тізбекті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каналының тесігіне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түтікшесінен сынама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жолына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жолының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жолын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асты инъекция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 қабығын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тәсілдердің көмегімен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кесудің басқа түрлері (тіл жүгеншігін кесу және тілуден және тіл жабыспаларының лизисінен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және аденоидтің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Тонзиллэктомиядан кейін және аденоидтарды сылып тастағаннан кейін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бронхтағы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Көкірекаралықта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Медиастенит кезінде көкірекортаның санациясы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эндоваскулярлы эмболизациясы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интерпозициясы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(эндоскопиялықтан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 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жеңішке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(құрсақ-шат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өзегіндегі және өт қабындағы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зақымдалған бөлігін марсупилизациялау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өзге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 несептамыр сегментінің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және несеп жолындағы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Шәуетбау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жыныс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абдоминальды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абдоминалды экстирпациясы (Вердгейм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өзге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басқа қалпына келтіру үшін жасалатын немесе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шынтақ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ұшы сүйектері және білезік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және табанға дейінгі және табан саусақтарының буындарын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білек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немесе басқа аяқ байламының буындарын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басқа кесуі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тіндерінің басқа жолмен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жұмсақ тінінің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сонымен қатар қол ұшында да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бұлшық ет немесе фасция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тіндерден бөгде затты немесе жабдықты кесіп алу немесе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немесе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 асты тінінің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атқарымдарды радиоизотоптық зерттеулер және сканерлеу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радиоизотоптық сканерлеу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(Лапароскопиялық ретроперитонеальды)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зақымдарды шілдін лазерлік фотокоагуляциялау жолымен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ампулаларын кесу (жалпы өт жолын реиплантациялау арқылы)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32-қосымша</w:t>
            </w:r>
          </w:p>
        </w:tc>
      </w:tr>
    </w:tbl>
    <w:bookmarkStart w:name="z695" w:id="654"/>
    <w:p>
      <w:pPr>
        <w:spacing w:after="0"/>
        <w:ind w:left="0"/>
        <w:jc w:val="left"/>
      </w:pPr>
      <w:r>
        <w:rPr>
          <w:rFonts w:ascii="Times New Roman"/>
          <w:b/>
          <w:i w:val="false"/>
          <w:color w:val="000000"/>
        </w:rPr>
        <w:t xml:space="preserve"> Ауырлығы бойынша елеусіз аурулар мен денсаулыққа байланысты проблемалардың халықаралық статистикалық жіктемесі Аурулардың халықаралық жіктемесі-9 бойынша кодтар тізбесі</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Субарахнаидальдік кеңістіктегі цистернаның вентрукулостомиясы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өзге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шағын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немесе қастың жарылуын тізбекті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каналының тесігіне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түтікшесінен сынама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жолына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жолының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жолын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асты инъекция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 қабығын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көмегімен аққабықты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тәсілдердің көмегімен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кесудің басқа түрлері (тіл жүгеншігін кесу және тілуден және тіл жабыспаларының лизисінен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және аденоидтің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Тонзиллэктомиядан кейін және аденоидтарды сылып тастағаннан кейін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бронхтардағы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 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құрсақ-шат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құрсақ-шат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құрсақ-шат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құрсақ-шат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өзегіндегі және өт қабындағы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зақымдалған бөлігін марсупилизациялау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және несеп жолындағы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жыныс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абдоминальды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абдоминалды экстирпациясы (Вердгейм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басқа қалпына келтіру үшін жасалатын немесе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шынтақ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ұшы сүйектері және білезік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және табанға дейінгі және табан саусақтарының буындарын орнына ашық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білек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немесе басқа аяқ байламының буындарын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тіндерінің басқа жолмен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жұмсақ тінінің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сонымен қатар қол ұшында да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бұлшық ет немесе фасция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тіндерден бөгде затты немесе жабдықты кесіп алу немесе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немесе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 асты тінінің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Несепбөлу жүйісінің атқарымдарды радиоизотоптық зерттеулер және сканерлеу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радиоизотоптық сканерлеу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33-қосымша</w:t>
            </w:r>
          </w:p>
        </w:tc>
      </w:tr>
    </w:tbl>
    <w:bookmarkStart w:name="z697" w:id="655"/>
    <w:p>
      <w:pPr>
        <w:spacing w:after="0"/>
        <w:ind w:left="0"/>
        <w:jc w:val="left"/>
      </w:pPr>
      <w:r>
        <w:rPr>
          <w:rFonts w:ascii="Times New Roman"/>
          <w:b/>
          <w:i w:val="false"/>
          <w:color w:val="000000"/>
        </w:rPr>
        <w:t xml:space="preserve"> Ауырлығы бойынша елеулі аурулар мен денсаулыққа байланысты проблемалардың халықаралық статистикалық жіктемесі Аурулардың халықаралық жіктемесі-9 бойынша кодтар тізбесі</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операциялар және манипуляциялар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немесе сүйек кемігі қабығының зақымданған жерлерін тілу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Медиастенит кезінде көкірекортаның санациясы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эндоваскулярлы эмболизациясы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интерпозициясы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(эндоскопиялықтан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жіңішке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 несептамыр сегментінің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(Лапароскопиялық ретроперитонеальды)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зақымдарды шілдін лазерлік фотокоагуляциялау жолымен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ампулаларын кесу (жалпы өт жолын реиплантациялау арқылы)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34-қосымша</w:t>
            </w:r>
          </w:p>
        </w:tc>
      </w:tr>
    </w:tbl>
    <w:bookmarkStart w:name="z699" w:id="656"/>
    <w:p>
      <w:pPr>
        <w:spacing w:after="0"/>
        <w:ind w:left="0"/>
        <w:jc w:val="left"/>
      </w:pPr>
      <w:r>
        <w:rPr>
          <w:rFonts w:ascii="Times New Roman"/>
          <w:b/>
          <w:i w:val="false"/>
          <w:color w:val="000000"/>
        </w:rPr>
        <w:t xml:space="preserve"> Неонатология саласындағы клиникалық-шығындық топтарға қосымша шығыстар тізбесі*</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сағаттан астам инвазиялық өкпені жасанды желдету өткізуі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ауыстырмалы-алмаспалы құю (ҚААҚ)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ауыстырмалы-алмаспалы құюды өткізу (ҚААҚ)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Сурфактант дәрілік заттары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өкпе тінінен айырып алған фосфолипид фракциясы</w:t>
            </w:r>
          </w:p>
          <w:p>
            <w:pPr>
              <w:spacing w:after="20"/>
              <w:ind w:left="20"/>
              <w:jc w:val="both"/>
            </w:pPr>
            <w:r>
              <w:rPr>
                <w:rFonts w:ascii="Times New Roman"/>
                <w:b w:val="false"/>
                <w:i w:val="false"/>
                <w:color w:val="000000"/>
                <w:sz w:val="20"/>
              </w:rPr>
              <w:t>
SF-RI 1 (сурфактант)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 еріткішпен жиынтықта 45 мг/мл эндотрахеалды енгізуге арналған суспензия дайындайтын лиофильді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өкпе тінінен айырып алған фосфолипид фракциясы</w:t>
            </w:r>
          </w:p>
          <w:p>
            <w:pPr>
              <w:spacing w:after="20"/>
              <w:ind w:left="20"/>
              <w:jc w:val="both"/>
            </w:pPr>
            <w:r>
              <w:rPr>
                <w:rFonts w:ascii="Times New Roman"/>
                <w:b w:val="false"/>
                <w:i w:val="false"/>
                <w:color w:val="000000"/>
                <w:sz w:val="20"/>
              </w:rPr>
              <w:t>
SF-RI 1 (сурфактант)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 еріткішпен жиынтықта 45 мг/мл эндотрахеалды енгізуге арналған суспензия дайындайтын лиофильді ұнтақ 108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фосфолипидтер, фосфотидилхолин қосарлана қаныққан (DSPC), Еркін майлы қышқылдар (FFA), үшглицеридтер (TG)(сурванта)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25мг/мл 4мл құтыда эндотрахеалды енгізуге арналған суспензия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Порактант Альфа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Эндотрахеалдық енгізуге арналған суспензиясы 80 мг/мл, 1,5 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қатардағы антибактериялды дәрілік заттар пайдалануы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Циластатин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мг/500 мг инфузияға арналған ерітіндіні дайындайтын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инъекцияға арналған ерітіндіні дайындайтын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инъекцияға арналған ерітіндіні дайындайтын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инъекцияға арналған ерітіндіні дайындайтын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инъекцияға арналған ерітіндіні дайындайтын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қан сарысуында табиғи антиденелерді алмастыру/орнын толтыру мақсатпен пайдалануы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инфузияға арналған ерітінді,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- 10 мл вена ішілік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мг/мл- 50 мл вена ішілік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дозасы 1,5 мл ампулада бұлшықет ішіне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G иммуноглобулині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инфузияға арналған ерітінді,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сағаттан астам парентералдық қоректендіру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немесе 5% 14 амин қышқылы кем емес парентералды енгізуге арналған амин қышқылы жиынтағы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құтыда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амин қышқылы кем емес парентералды енгізуге арналған амин қышқылы жиынтағы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 құтыда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 амин қышқылы кем емес парентералды енгізуге арналған амин қышқылы жиынтағы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құтыда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енгізуге арналған май эмульсиясы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500 мл вена ішілік инфузияға арналған эмульсиясы МСТ/ЛCT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генетикалық аурулар кезінде орфанндық препараттарды пайдалануы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ЕД/ мл инфузияға арналған ерітіндіні дайындайтын концентрат, 5 мл кұты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1мг/мл инфузияға арналған ерітінді, 5 мл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мг/3 мл инъекцияға арналған ерітіндіні дайындайтын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ЕД инфузияға арналған ерітіндіні дайындайтын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Дорназа-Альфа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мг/2,5 мл ингаляцияға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 және ингаляцияға арналған ерітіндіні дайындайтын, еріткішпен жиынтықта</w:t>
            </w:r>
          </w:p>
        </w:tc>
      </w:tr>
    </w:tbl>
    <w:p>
      <w:pPr>
        <w:spacing w:after="0"/>
        <w:ind w:left="0"/>
        <w:jc w:val="both"/>
      </w:pPr>
      <w:r>
        <w:rPr>
          <w:rFonts w:ascii="Times New Roman"/>
          <w:b w:val="false"/>
          <w:i w:val="false"/>
          <w:color w:val="000000"/>
          <w:sz w:val="28"/>
        </w:rPr>
        <w:t>
      * Қымбат қызметтердің, дәрілік заттардың және медициналық бұйымдардың бағалары клиникалық-шығындық топтар (салмақ коэффициентіне) құнына енгізілген, тиісті клиникалық-шығындық топтарына жағдайды енгізу үшін "Стационарлық науқастардың электрондық тіркелімі" порталында осы шығындар белгілеу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35-қосымша</w:t>
            </w:r>
          </w:p>
        </w:tc>
      </w:tr>
    </w:tbl>
    <w:bookmarkStart w:name="z701" w:id="657"/>
    <w:p>
      <w:pPr>
        <w:spacing w:after="0"/>
        <w:ind w:left="0"/>
        <w:jc w:val="left"/>
      </w:pPr>
      <w:r>
        <w:rPr>
          <w:rFonts w:ascii="Times New Roman"/>
          <w:b/>
          <w:i w:val="false"/>
          <w:color w:val="000000"/>
        </w:rPr>
        <w:t xml:space="preserve"> Аурулардың халықаралық жіктемесі-10 бойынша нақтылайтын қорытынды диагноздардың тізбесі </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(тек E84.1† "Ішектік көріністі жылауықты фиброз" кодпен бірге қос кодтау қағидасы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36-қосымша</w:t>
            </w:r>
            <w:r>
              <w:br/>
            </w:r>
            <w:r>
              <w:rPr>
                <w:rFonts w:ascii="Times New Roman"/>
                <w:b w:val="false"/>
                <w:i w:val="false"/>
                <w:color w:val="000000"/>
                <w:sz w:val="20"/>
              </w:rPr>
              <w:t>Нысан</w:t>
            </w:r>
          </w:p>
        </w:tc>
      </w:tr>
    </w:tbl>
    <w:bookmarkStart w:name="z703" w:id="658"/>
    <w:p>
      <w:pPr>
        <w:spacing w:after="0"/>
        <w:ind w:left="0"/>
        <w:jc w:val="left"/>
      </w:pPr>
      <w:r>
        <w:rPr>
          <w:rFonts w:ascii="Times New Roman"/>
          <w:b/>
          <w:i w:val="false"/>
          <w:color w:val="000000"/>
        </w:rPr>
        <w:t xml:space="preserve"> Ұлттық жоба аясында жаңадан енгізілген медициналық-санитариялық алғашқы көмек нысандарының шығындары туралы ай сайынғы ақпарат</w:t>
      </w:r>
    </w:p>
    <w:bookmarkEnd w:id="658"/>
    <w:p>
      <w:pPr>
        <w:spacing w:after="0"/>
        <w:ind w:left="0"/>
        <w:jc w:val="both"/>
      </w:pPr>
      <w:r>
        <w:rPr>
          <w:rFonts w:ascii="Times New Roman"/>
          <w:b w:val="false"/>
          <w:i w:val="false"/>
          <w:color w:val="000000"/>
          <w:sz w:val="28"/>
        </w:rPr>
        <w:t>
      Қаржыландыру көзі: ____________________________________________</w:t>
      </w:r>
    </w:p>
    <w:p>
      <w:pPr>
        <w:spacing w:after="0"/>
        <w:ind w:left="0"/>
        <w:jc w:val="both"/>
      </w:pPr>
      <w:r>
        <w:rPr>
          <w:rFonts w:ascii="Times New Roman"/>
          <w:b w:val="false"/>
          <w:i w:val="false"/>
          <w:color w:val="000000"/>
          <w:sz w:val="28"/>
        </w:rPr>
        <w:t>
      Қызметтер беруші атауы: ________________________________________</w:t>
      </w:r>
    </w:p>
    <w:p>
      <w:pPr>
        <w:spacing w:after="0"/>
        <w:ind w:left="0"/>
        <w:jc w:val="both"/>
      </w:pPr>
      <w:r>
        <w:rPr>
          <w:rFonts w:ascii="Times New Roman"/>
          <w:b w:val="false"/>
          <w:i w:val="false"/>
          <w:color w:val="000000"/>
          <w:sz w:val="28"/>
        </w:rPr>
        <w:t>
      Бюджеттік бағдарлама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(ағымдағы жылға)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 есептелген сома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және аударылған сома арасындағы айырмашылық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жылдық соманың қалдығы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(төлем тапсырмасы)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 берушінің басшысы </w:t>
      </w:r>
    </w:p>
    <w:p>
      <w:pPr>
        <w:spacing w:after="0"/>
        <w:ind w:left="0"/>
        <w:jc w:val="both"/>
      </w:pPr>
      <w:r>
        <w:rPr>
          <w:rFonts w:ascii="Times New Roman"/>
          <w:b w:val="false"/>
          <w:i w:val="false"/>
          <w:color w:val="000000"/>
          <w:sz w:val="28"/>
        </w:rPr>
        <w:t>
      (уәкілетті тұлға): 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жағдайда)/(Қолы) (қағаз тасымалдаушы құжат үшін)</w:t>
      </w:r>
    </w:p>
    <w:p>
      <w:pPr>
        <w:spacing w:after="0"/>
        <w:ind w:left="0"/>
        <w:jc w:val="both"/>
      </w:pPr>
      <w:r>
        <w:rPr>
          <w:rFonts w:ascii="Times New Roman"/>
          <w:b w:val="false"/>
          <w:i w:val="false"/>
          <w:color w:val="000000"/>
          <w:sz w:val="28"/>
        </w:rPr>
        <w:t>
      Қызмет берушінің бас бухгалтері:________________________________/_____________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(қағаз тасымалдаушы құжат үшін)</w:t>
      </w:r>
    </w:p>
    <w:p>
      <w:pPr>
        <w:spacing w:after="0"/>
        <w:ind w:left="0"/>
        <w:jc w:val="both"/>
      </w:pPr>
      <w:r>
        <w:rPr>
          <w:rFonts w:ascii="Times New Roman"/>
          <w:b w:val="false"/>
          <w:i w:val="false"/>
          <w:color w:val="000000"/>
          <w:sz w:val="28"/>
        </w:rPr>
        <w:t>
      Мөр орны (бар болса) / (қағаз тасымалдаушы құжат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37-қосымша</w:t>
            </w:r>
          </w:p>
        </w:tc>
      </w:tr>
    </w:tbl>
    <w:bookmarkStart w:name="z705" w:id="659"/>
    <w:p>
      <w:pPr>
        <w:spacing w:after="0"/>
        <w:ind w:left="0"/>
        <w:jc w:val="left"/>
      </w:pPr>
      <w:r>
        <w:rPr>
          <w:rFonts w:ascii="Times New Roman"/>
          <w:b/>
          <w:i w:val="false"/>
          <w:color w:val="000000"/>
        </w:rPr>
        <w:t xml:space="preserve"> Ауылдық денсаулық сақтау жүйесін модернизациялау шеңберінде Аурулар мен денсаулыққа байланысты проблемалардың халықаралық статистикалық жіктемесі АХЖ-9 кодтар тізбесі бойынша</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денсаулық сақтау субъектісіне қосылу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төсек профилі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кодтарының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p>
            <w:pPr>
              <w:spacing w:after="20"/>
              <w:ind w:left="20"/>
              <w:jc w:val="both"/>
            </w:pPr>
            <w:r>
              <w:rPr>
                <w:rFonts w:ascii="Times New Roman"/>
                <w:b w:val="false"/>
                <w:i w:val="false"/>
                <w:color w:val="000000"/>
                <w:sz w:val="20"/>
              </w:rPr>
              <w:t>
Кардиохирургия;</w:t>
            </w:r>
          </w:p>
          <w:p>
            <w:pPr>
              <w:spacing w:after="20"/>
              <w:ind w:left="20"/>
              <w:jc w:val="both"/>
            </w:pPr>
            <w:r>
              <w:rPr>
                <w:rFonts w:ascii="Times New Roman"/>
                <w:b w:val="false"/>
                <w:i w:val="false"/>
                <w:color w:val="000000"/>
                <w:sz w:val="20"/>
              </w:rPr>
              <w:t>
Инсульт;</w:t>
            </w:r>
          </w:p>
          <w:p>
            <w:pPr>
              <w:spacing w:after="20"/>
              <w:ind w:left="20"/>
              <w:jc w:val="both"/>
            </w:pPr>
            <w:r>
              <w:rPr>
                <w:rFonts w:ascii="Times New Roman"/>
                <w:b w:val="false"/>
                <w:i w:val="false"/>
                <w:color w:val="000000"/>
                <w:sz w:val="20"/>
              </w:rPr>
              <w:t>
Хирургиялық;</w:t>
            </w:r>
          </w:p>
          <w:p>
            <w:pPr>
              <w:spacing w:after="20"/>
              <w:ind w:left="20"/>
              <w:jc w:val="both"/>
            </w:pPr>
            <w:r>
              <w:rPr>
                <w:rFonts w:ascii="Times New Roman"/>
                <w:b w:val="false"/>
                <w:i w:val="false"/>
                <w:color w:val="000000"/>
                <w:sz w:val="20"/>
              </w:rPr>
              <w:t>
Травматологиялық.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 қосымшаға</w:t>
            </w:r>
            <w:r>
              <w:rPr>
                <w:rFonts w:ascii="Times New Roman"/>
                <w:b w:val="false"/>
                <w:i w:val="false"/>
                <w:color w:val="000000"/>
                <w:sz w:val="20"/>
              </w:rPr>
              <w:t xml:space="preserve">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халық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диагноздар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 бойынша төлеуге</w:t>
            </w:r>
            <w:r>
              <w:br/>
            </w:r>
            <w:r>
              <w:rPr>
                <w:rFonts w:ascii="Times New Roman"/>
                <w:b w:val="false"/>
                <w:i w:val="false"/>
                <w:color w:val="000000"/>
                <w:sz w:val="20"/>
              </w:rPr>
              <w:t>жататын емделген жағдайлар</w:t>
            </w:r>
            <w:r>
              <w:br/>
            </w:r>
            <w:r>
              <w:rPr>
                <w:rFonts w:ascii="Times New Roman"/>
                <w:b w:val="false"/>
                <w:i w:val="false"/>
                <w:color w:val="000000"/>
                <w:sz w:val="20"/>
              </w:rPr>
              <w:t>тізіміне</w:t>
            </w:r>
            <w:r>
              <w:br/>
            </w:r>
            <w:r>
              <w:rPr>
                <w:rFonts w:ascii="Times New Roman"/>
                <w:b w:val="false"/>
                <w:i w:val="false"/>
                <w:color w:val="000000"/>
                <w:sz w:val="20"/>
              </w:rPr>
              <w:t>1-қосымша</w:t>
            </w:r>
          </w:p>
        </w:tc>
      </w:tr>
    </w:tbl>
    <w:bookmarkStart w:name="z707" w:id="660"/>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жіктемесі-10*сәйкес кодтар тізімі </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церебральды ишемиялық ұстамалар және олармен байланысты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Вертебробазилярлы артериялық жүйе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Локализацияланған (фокальды) [ішінара] идиопатиялық эпилепсия және ошақты басталуы бар эпилепсиялық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Локализацияланған (фокальды) [жартылай] симптоматикалық эпилепсия және жай ішінара ұстамалармен эпилепсиялық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Локализацияланған (фокальды) [жартылай] симптоматикалық эпилепсия және күрделі ішінара ұстамалармен эпилепсиялық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ауыр ұстамалар (ұсақ аурумен немесе онсыз)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бітелуді немесе тарылуды тудырған ми артерияларының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тромбозынан туындаған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көрсетілген асқынулары бар инсулинге тәуелді емес қант диабеті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артериялардың анықталмаған окклюзиясынан немесе стенозынан туындаған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қан кету немесе инфаркт ретінде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церебральды ишемиялық шабуыл,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эпилептикалық статус (конвульсиялық ұстамалар)grand mal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эпилептикалық статус (ұсақ ұстамалар) petit mal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Прецебральды артериялардың тромбозынан туындаған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 синусынан және бифуркациядан субарахноидальды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аурулары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аорталық қақпақшаның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[гипертониялық] ауру, негізінен жүрекке әсер ететін (тоқырау) жүрек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[гипертониялық] ауру, негізінен жүрекке әсер ететін (тоқырау) жүрек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артериясының эмболиясынан туындаған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байланыс артериясынан субарахноидальды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миішілік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артериядан субарахноидальды қан кету,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венасы тромбозынан туындаған ми инфаркті, пиогенді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церебральды вена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[гипертониялық] ауру, бүйрек жеткіліксіздігі бар бүйректің зақымдалуы басым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жеткіліксіздігімен жүрек пен бүйректің басым зақымдануы бар гипертониялық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аорталық қақпақшалардың біріктірілген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және бүйректің (тоқырау) жеткіліксіздігі бар жүрек пен бүйректің басым зақымдалуы бар гипертониялық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жедел бүйрек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босану кезеңін асқындыратын бұрыннан бар гипертония,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нервжүйесінің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субакуталық инфекциялық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пневмония,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немесе созылмалы деп белгіленбеген бронхит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басқа көрсетілген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Астматикалық статус [status asthmaticus]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көрсетілген асқынулары бар инсулинге тәуелді қант диабеті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спазмы бар стенокардия (нұсқалы)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Стенакардияның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жедел трансмуральды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қазіргі асқынуы ретінде гемоперикардсыз жүрек қабырғасының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жедел трансмуральды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ревматикалық емес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(клапандық) жеткіліксіздік (ревматикалық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склерозымен біріктірілген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Атеросклеротикалық жүрек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фиброзымен және циррозымен уытты бауыр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Гипостатикалық пневмония,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қолқасының аневризмасы, жарылған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инфекциялық агенттерден туындаған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көрсетілген орындардың жедел трансмуральды миокард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жедел трансмуральды миокард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аорта аневризмасы, жарылған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субендокардиальды миокард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жіктелмеген басқа созылмалы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көрсетілген жердегі қайталанған миокард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ишемиялық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миокард инфарктісі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жүректің ишемиялық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жүрек туралы айтылған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гепатит ретінде пайда болатын бауырдың токсикалық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жүрек туралы айтылмаған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өкпе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бүйрек жеткіліксіздігі,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 көрсететін өкпенің басқа интерстициальды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жүрек жеткіліксіздігінің басқа көрсетілген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жүрек жеткіліксіздігі,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Дилатациондық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вирустық пневмония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гипертрофикалық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интерстициальды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туа біткен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пердесінің туа біткен аномалиясы,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Атриовентрикулярлы [атриовентрикулярлы] толық блокада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Қозу алдындағы синдром [атриовентрикулярлық қозудың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өткізгіштік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кезеңдегі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Суправентрикулярлы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қақпағының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ашық артериозды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токсикалық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және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фибрилляция және флютер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мерзімінен бұрын деполяризациясы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синустық синдром [тахикардия-брадикардия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анықталған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ми артериясынан субарахноидальды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байланыс артериясынан субарахноидальды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 асты жарты шарда ми ішілік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шарда ми ішілік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бағанасында ми ішілік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Мишықтағы интрацеребральды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Интравентрикулярлы интрацеребральды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локализацияның интрацеребральды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тамырларының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Лобарлы пневмония,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созылмалы бронхит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тубулоинтерстициалды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тубулоинтерстициалды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зақымдануының соңғы сатысы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5 кезең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диссекциясы (кез келген бөлік)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кезеңді қиындататын бұрыннан бар эссенциалды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протеинуриясыз жүктіліктен туындаған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бөлігінің басқа да туа біткен аномалиялары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38-қосымша</w:t>
            </w:r>
          </w:p>
        </w:tc>
      </w:tr>
    </w:tbl>
    <w:bookmarkStart w:name="z709" w:id="661"/>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нерв жүйесінің өспелері диагноздарының тізбесі</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діңгегінің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(бас-көмей) түтіктің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үстіндегі мидың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анықталаған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(бас-жұтқыншақ) түтіктің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үстіндегі мидыңанықталмағаннемесе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Бас сүйектің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 ннемесе сипаты белгісіз өспе: Бас сүйек нервілерінің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Жұлынның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Орталық нерв жүйесінің басқа бөлімдерінің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Орталық нерв жүйесінің анықталмаған бөлімінің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Гипофиздің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Краниофарингалық түтіктің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Томпақ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Каротидтік гломустың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Қолқалық гломус пен басқа параганглийлердің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Шеткі нервілер мен вегетативтік нерв жүйесінің</w:t>
            </w:r>
          </w:p>
        </w:tc>
      </w:tr>
    </w:tbl>
    <w:p>
      <w:pPr>
        <w:spacing w:after="0"/>
        <w:ind w:left="0"/>
        <w:jc w:val="both"/>
      </w:pPr>
      <w:r>
        <w:rPr>
          <w:rFonts w:ascii="Times New Roman"/>
          <w:b w:val="false"/>
          <w:i w:val="false"/>
          <w:color w:val="000000"/>
          <w:sz w:val="28"/>
        </w:rPr>
        <w:t>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нервжүйесінің неоплазмаларының диагноздарының тізіміне келесі қосымшалар қоса беріледі:</w:t>
      </w:r>
    </w:p>
    <w:p>
      <w:pPr>
        <w:spacing w:after="0"/>
        <w:ind w:left="0"/>
        <w:jc w:val="both"/>
      </w:pPr>
      <w:r>
        <w:rPr>
          <w:rFonts w:ascii="Times New Roman"/>
          <w:b w:val="false"/>
          <w:i w:val="false"/>
          <w:color w:val="000000"/>
          <w:sz w:val="28"/>
        </w:rPr>
        <w:t xml:space="preserve">
      1) Аурулардың және денсаулыққа байланысты проблемалардың халықаралық статистикалық жіктемесі бойынша-9, ауырлығы бойынша елеулі операциялар (нервжүйесінің ісіктері) кодтарының </w:t>
      </w:r>
      <w:r>
        <w:rPr>
          <w:rFonts w:ascii="Times New Roman"/>
          <w:b w:val="false"/>
          <w:i w:val="false"/>
          <w:color w:val="000000"/>
          <w:sz w:val="28"/>
        </w:rPr>
        <w:t>тізбесі</w:t>
      </w:r>
      <w:r>
        <w:rPr>
          <w:rFonts w:ascii="Times New Roman"/>
          <w:b w:val="false"/>
          <w:i w:val="false"/>
          <w:color w:val="000000"/>
          <w:sz w:val="28"/>
        </w:rPr>
        <w:t xml:space="preserve"> (негізгі операциялар ретінде қолданылады),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w:t>
      </w:r>
    </w:p>
    <w:p>
      <w:pPr>
        <w:spacing w:after="0"/>
        <w:ind w:left="0"/>
        <w:jc w:val="both"/>
      </w:pPr>
      <w:r>
        <w:rPr>
          <w:rFonts w:ascii="Times New Roman"/>
          <w:b w:val="false"/>
          <w:i w:val="false"/>
          <w:color w:val="000000"/>
          <w:sz w:val="28"/>
        </w:rPr>
        <w:t xml:space="preserve">
      2) Аурулардың және денсаулыққа байланысты проблемалардың халықаралық статистикалық жіктелуіне сәйкес-10 негізгі диагноз болып табылатын, ауырлығы бойынша елеусіз (негізгі операциялар ретінде қолданылады) - 9 аурулар мен денсаулыққа байланысты проблемалардың халықаралық статистикалық жіктелуіне сәйкес операциялар (нервжүйесінің неоплазмалары) кодтарының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2-деңгейдегі сәулелік терапияның тарификаторы (нервжүйесінің ісіктері) кодтарының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1-деңгейдегі сәулелік терапия тарификаторының (нервжүйесінің ісіктері) кодтарының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нервжүйесінің неоплазмалары диагноздарының тізбесіне 5-қосымшаға сәйкес нервжүйесінің неоплазмаларын емдеудегі ісікке қарсы препараттардың (химиопрепараттардың)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Онкологиялық бейіндегі клиникалық-шығындық топтардың қалыптастыруға қатыспайтын аурулар мен денсаулыққа байланысты проблемалардың Аурулардың халықаралық жіктемесі-9 халықаралық статистикалық жіктемесі бойынша операциялар (нервжүйесінің ісіктері) кодтарының </w:t>
      </w:r>
      <w:r>
        <w:rPr>
          <w:rFonts w:ascii="Times New Roman"/>
          <w:b w:val="false"/>
          <w:i w:val="false"/>
          <w:color w:val="000000"/>
          <w:sz w:val="28"/>
        </w:rPr>
        <w:t>тізбесі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711" w:id="662"/>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Аурулардың халықаралық жіктемесі-9 халықаралық статистикалық жіктемесі бойынша операциялар (нерв жүйесінің өспелері) кодтарының тізбесі (негізгі операциялар ретінде қолданылады)</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713" w:id="663"/>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Аурулардың халықаралық жіктемесі-9 халықаралық статистикалық жіктемесі бойынша операциялар (нерв жүйесінің өспелері) кодтарының тізбесі (негізгі операциялар ретінде қолданылады)</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қабықтың шунтын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2-деңгейдегі сәулелік терапия тарификаторы (нерв жүйесінің өспелері)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716" w:id="664"/>
    <w:p>
      <w:pPr>
        <w:spacing w:after="0"/>
        <w:ind w:left="0"/>
        <w:jc w:val="left"/>
      </w:pPr>
      <w:r>
        <w:rPr>
          <w:rFonts w:ascii="Times New Roman"/>
          <w:b/>
          <w:i w:val="false"/>
          <w:color w:val="000000"/>
        </w:rPr>
        <w:t xml:space="preserve"> 1-деңгейдегі сәулелік терапия тарификаторы (нерв жүйесінің өспелері) кодтарының тізбесі</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немесе MTS үшін стереотактикалық радиохирургия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bookmarkStart w:name="z718" w:id="665"/>
    <w:p>
      <w:pPr>
        <w:spacing w:after="0"/>
        <w:ind w:left="0"/>
        <w:jc w:val="left"/>
      </w:pPr>
      <w:r>
        <w:rPr>
          <w:rFonts w:ascii="Times New Roman"/>
          <w:b/>
          <w:i w:val="false"/>
          <w:color w:val="000000"/>
        </w:rPr>
        <w:t xml:space="preserve"> Нерв жүйесінің өспелерін емдеу кезінде ісікке қарсы препараттардың (химииялық препараттардың) тізбесі</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 / 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немесе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нерв жүйесінің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6-қосымша</w:t>
            </w:r>
          </w:p>
        </w:tc>
      </w:tr>
    </w:tbl>
    <w:bookmarkStart w:name="z720" w:id="666"/>
    <w:p>
      <w:pPr>
        <w:spacing w:after="0"/>
        <w:ind w:left="0"/>
        <w:jc w:val="left"/>
      </w:pPr>
      <w:r>
        <w:rPr>
          <w:rFonts w:ascii="Times New Roman"/>
          <w:b/>
          <w:i w:val="false"/>
          <w:color w:val="000000"/>
        </w:rPr>
        <w:t xml:space="preserve"> Онкологиялық бейіндегі клиникалық-шығындық топтарды қалыптастыруға қатыспайтын аурулар мен денсаулыққа байланысты проблемалардың халықаралық статистикалық жіктемесі Аурулардың халықаралық жіктемесі-9 бойынша операциялар (нерв жүйесінің өспелері) кодтарының тізбесі</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39-қосымша</w:t>
            </w:r>
          </w:p>
        </w:tc>
      </w:tr>
    </w:tbl>
    <w:bookmarkStart w:name="z722" w:id="667"/>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көздің және қосымша аппараттың өспелері диагноздардың тізбесі</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 қабақтың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карциномасы</w:t>
            </w:r>
          </w:p>
        </w:tc>
      </w:tr>
    </w:tbl>
    <w:p>
      <w:pPr>
        <w:spacing w:after="0"/>
        <w:ind w:left="0"/>
        <w:jc w:val="both"/>
      </w:pPr>
      <w:r>
        <w:rPr>
          <w:rFonts w:ascii="Times New Roman"/>
          <w:b w:val="false"/>
          <w:i w:val="false"/>
          <w:color w:val="000000"/>
          <w:sz w:val="28"/>
        </w:rPr>
        <w:t>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көздің және бағынышты аппараттың ісіктері диагноздарының тізіміне келесі қосымшалар қоса беріледі:</w:t>
      </w:r>
    </w:p>
    <w:p>
      <w:pPr>
        <w:spacing w:after="0"/>
        <w:ind w:left="0"/>
        <w:jc w:val="both"/>
      </w:pPr>
      <w:r>
        <w:rPr>
          <w:rFonts w:ascii="Times New Roman"/>
          <w:b w:val="false"/>
          <w:i w:val="false"/>
          <w:color w:val="000000"/>
          <w:sz w:val="28"/>
        </w:rPr>
        <w:t xml:space="preserve">
      1) Аурулардың және денсаулыққа байланысты проблемалардың халықаралық статистикалық жіктелуіне сәйкес-10 негізгі диагнозы болып табылатын көз және қосымша аппарат ісіктері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ауырлығы бойынша елеулі (негізгі операциялар ретінде қолданылады) аурулар мен денсаулыққа байланысты проблемалардың халықаралық статистикалық жіктелуіне сәйкес операциялар (көздің және қосымша аппараттың ісігі) кодтарының тізбесі;</w:t>
      </w:r>
    </w:p>
    <w:p>
      <w:pPr>
        <w:spacing w:after="0"/>
        <w:ind w:left="0"/>
        <w:jc w:val="both"/>
      </w:pPr>
      <w:r>
        <w:rPr>
          <w:rFonts w:ascii="Times New Roman"/>
          <w:b w:val="false"/>
          <w:i w:val="false"/>
          <w:color w:val="000000"/>
          <w:sz w:val="28"/>
        </w:rPr>
        <w:t xml:space="preserve">
      2) Аурулар мен денсаулыққа байланысты проблемалардың халықаралық статистикалық жіктемесіне сәйкес Аурулардың халықаралық жіктемесі-10 негізгі диагнозы болып табылатын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аурулардың және денсаулыққа байланысты проблемалардың халықаралық статистикалық жіктемесі бойынша (көздің және бағыныңқы аппараттың неоплазмасы)-9, ауырлығы бойынша елеусіз (негізгі операциялар ретінде қолданылады) көздің неоплазмалары мен бағыныңқы аппараттың диагноздарының операциялар кодтарының тізбесі;</w:t>
      </w:r>
    </w:p>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көз ісіктері мен бағыныңқы аппарат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 тарификаторының (көздің және бағыныңқы аппараттың ісігі) кодтарының тізбесі;</w:t>
      </w:r>
    </w:p>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көз ісіктері мен бағыныңқы аппарат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1-деңгейдегі сәулелік терапия тарификаторының (көздің және бағыныңқы аппараттың ісігі) кодтарының тізбесі;</w:t>
      </w:r>
    </w:p>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көздің және қосымша аппараттың ісіктері диагноздарының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көз және қосымша аппарат ісіктерін емдеуде ісікке қарсы препараттардың (химиопрепараттардың)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көздің және қосымша</w:t>
            </w:r>
            <w:r>
              <w:br/>
            </w:r>
            <w:r>
              <w:rPr>
                <w:rFonts w:ascii="Times New Roman"/>
                <w:b w:val="false"/>
                <w:i w:val="false"/>
                <w:color w:val="000000"/>
                <w:sz w:val="20"/>
              </w:rPr>
              <w:t>аппараттың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1-қосымша</w:t>
            </w:r>
          </w:p>
        </w:tc>
      </w:tr>
    </w:tbl>
    <w:bookmarkStart w:name="z724" w:id="668"/>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Аурулардың халықаралық жіктемесі-9 халықаралық статистикалық жіктемесі бойынша операциялар (көздің және қосалқы аппараттың өспелері кодтарының тізбесі (негізгі операциялар ретінде қолданылады)</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көздің және қосымша</w:t>
            </w:r>
            <w:r>
              <w:br/>
            </w:r>
            <w:r>
              <w:rPr>
                <w:rFonts w:ascii="Times New Roman"/>
                <w:b w:val="false"/>
                <w:i w:val="false"/>
                <w:color w:val="000000"/>
                <w:sz w:val="20"/>
              </w:rPr>
              <w:t>аппараттың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2-қосымша</w:t>
            </w:r>
          </w:p>
        </w:tc>
      </w:tr>
    </w:tbl>
    <w:bookmarkStart w:name="z726" w:id="669"/>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Аурулардың халықаралық жіктемесі-9 халықаралық статистикалық жіктемесі бойынша операциялар (көздің және қосалқы аппараттың өспелері) кодтарының тізбесі (негізгі операциялар ретінде қолданылады)</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фолликул трансплантанты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жерлерінің бұзылысы немесе алып тастауының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 кератотомия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көздің және қосымша</w:t>
            </w:r>
            <w:r>
              <w:br/>
            </w:r>
            <w:r>
              <w:rPr>
                <w:rFonts w:ascii="Times New Roman"/>
                <w:b w:val="false"/>
                <w:i w:val="false"/>
                <w:color w:val="000000"/>
                <w:sz w:val="20"/>
              </w:rPr>
              <w:t>аппараттың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3-қосымша</w:t>
            </w:r>
          </w:p>
        </w:tc>
      </w:tr>
    </w:tbl>
    <w:bookmarkStart w:name="z728" w:id="670"/>
    <w:p>
      <w:pPr>
        <w:spacing w:after="0"/>
        <w:ind w:left="0"/>
        <w:jc w:val="left"/>
      </w:pPr>
      <w:r>
        <w:rPr>
          <w:rFonts w:ascii="Times New Roman"/>
          <w:b/>
          <w:i w:val="false"/>
          <w:color w:val="000000"/>
        </w:rPr>
        <w:t xml:space="preserve"> 2-деңгейдегі сәулелік терапия тарификаторы (көздің және қосалқы аппараттың өспелері) кодтарының тізбесі</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сүт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көздің және қосымша</w:t>
            </w:r>
            <w:r>
              <w:br/>
            </w:r>
            <w:r>
              <w:rPr>
                <w:rFonts w:ascii="Times New Roman"/>
                <w:b w:val="false"/>
                <w:i w:val="false"/>
                <w:color w:val="000000"/>
                <w:sz w:val="20"/>
              </w:rPr>
              <w:t>аппараттың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4-қосымша</w:t>
            </w:r>
          </w:p>
        </w:tc>
      </w:tr>
    </w:tbl>
    <w:bookmarkStart w:name="z730" w:id="671"/>
    <w:p>
      <w:pPr>
        <w:spacing w:after="0"/>
        <w:ind w:left="0"/>
        <w:jc w:val="left"/>
      </w:pPr>
      <w:r>
        <w:rPr>
          <w:rFonts w:ascii="Times New Roman"/>
          <w:b/>
          <w:i w:val="false"/>
          <w:color w:val="000000"/>
        </w:rPr>
        <w:t xml:space="preserve"> 1-деңгейдегі сәулелік терапия тарификаторы (көздің және қосалқы аппараттың өспелері) кодтарының тізбесі</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көздің және қосымша</w:t>
            </w:r>
            <w:r>
              <w:br/>
            </w:r>
            <w:r>
              <w:rPr>
                <w:rFonts w:ascii="Times New Roman"/>
                <w:b w:val="false"/>
                <w:i w:val="false"/>
                <w:color w:val="000000"/>
                <w:sz w:val="20"/>
              </w:rPr>
              <w:t>аппараттың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5-қосымша</w:t>
            </w:r>
          </w:p>
        </w:tc>
      </w:tr>
    </w:tbl>
    <w:bookmarkStart w:name="z732" w:id="672"/>
    <w:p>
      <w:pPr>
        <w:spacing w:after="0"/>
        <w:ind w:left="0"/>
        <w:jc w:val="left"/>
      </w:pPr>
      <w:r>
        <w:rPr>
          <w:rFonts w:ascii="Times New Roman"/>
          <w:b/>
          <w:i w:val="false"/>
          <w:color w:val="000000"/>
        </w:rPr>
        <w:t xml:space="preserve"> Көздің және қосалқы аппараттың өспелерін емдеу кезіндегі ісікке қарсы препараттардың (химиялық препараттардың) тізбесі</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40-қосымша</w:t>
            </w:r>
          </w:p>
        </w:tc>
      </w:tr>
    </w:tbl>
    <w:bookmarkStart w:name="z734" w:id="673"/>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есту ағзаларының, қосалқы қуыстардың, көмейдің, ауыз қуысының, мұрынның өспелері диагноздарының тізбесі</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анықталмаған 2/3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орналасуы анықталмағанқатерлі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(алдыңғы) (артқы) доғасының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тәрізді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[көмей-жұтқыншақтың] көмей қақпақша іркістерінің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[көмей-жұтқыншақтың] артқы қабырғасының төменгі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[көмей-жұтқыншақтың]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дауыс аппаратының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үстіндегі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астындағы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анықталмағаннемесе сипаты белгісіз өспесі</w:t>
            </w:r>
          </w:p>
        </w:tc>
      </w:tr>
    </w:tbl>
    <w:bookmarkStart w:name="z735" w:id="674"/>
    <w:p>
      <w:pPr>
        <w:spacing w:after="0"/>
        <w:ind w:left="0"/>
        <w:jc w:val="both"/>
      </w:pPr>
      <w:r>
        <w:rPr>
          <w:rFonts w:ascii="Times New Roman"/>
          <w:b w:val="false"/>
          <w:i w:val="false"/>
          <w:color w:val="000000"/>
          <w:sz w:val="28"/>
        </w:rPr>
        <w:t>
      Есту ағзасының, параназальды синустың, көмейдің, ауыз қуысының, мұрынның неоплазмаларының диагноздарының тізбесіне,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 мынадай қосымшалар қоса беріледі:</w:t>
      </w:r>
    </w:p>
    <w:bookmarkEnd w:id="674"/>
    <w:bookmarkStart w:name="z736" w:id="675"/>
    <w:p>
      <w:pPr>
        <w:spacing w:after="0"/>
        <w:ind w:left="0"/>
        <w:jc w:val="both"/>
      </w:pPr>
      <w:r>
        <w:rPr>
          <w:rFonts w:ascii="Times New Roman"/>
          <w:b w:val="false"/>
          <w:i w:val="false"/>
          <w:color w:val="000000"/>
          <w:sz w:val="28"/>
        </w:rPr>
        <w:t xml:space="preserve">
      1) Аурулар мен денсаулыққа байланысты проблемалардың халықаралық статистикалық классификациясына сәйкес-10 негізгі диагноз болып табылатын Есту ағзасының, параназальды синустың, көмейдің, ауыз қуысының, мұрынның неоплазмасы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ауырлығы бойынша елеулі аурулар мен денсаулыққа байланысты проблемалардың-9 халықаралық статистикалық жіктемесі бойынша операциялар (Есту ағзасының, параназальды синустың, көмейдің, ауыз қуысының, мұрынның неоплазмасы) кодтарының тізбесі;</w:t>
      </w:r>
    </w:p>
    <w:bookmarkEnd w:id="675"/>
    <w:bookmarkStart w:name="z737" w:id="676"/>
    <w:p>
      <w:pPr>
        <w:spacing w:after="0"/>
        <w:ind w:left="0"/>
        <w:jc w:val="both"/>
      </w:pPr>
      <w:r>
        <w:rPr>
          <w:rFonts w:ascii="Times New Roman"/>
          <w:b w:val="false"/>
          <w:i w:val="false"/>
          <w:color w:val="000000"/>
          <w:sz w:val="28"/>
        </w:rPr>
        <w:t xml:space="preserve">
      2) Аурулар мен денсаулыққа байланысты проблемалардың халықаралық статистикалық классификациясына сәйкес-10 негізгі диагноз болып табылатын Есту ағзасының, параназальды синустың, көмейдің, ауыз қуысының, мұрынның неоплазмасы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ауырлығы бойынша елеулі аурулар мен денсаулыққа байланысты проблемалардың-9 халықаралық статистикалық жіктемесі бойынша операциялар (Есту ағзасының, параназальды синустың, көмейдің, ауыз қуысының, мұрынның неоплазмасы) кодтарының тізбесі;</w:t>
      </w:r>
    </w:p>
    <w:bookmarkEnd w:id="676"/>
    <w:bookmarkStart w:name="z738" w:id="677"/>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Есту ағзасының, параназальды синустың, көмейдің, ауыз қуысының, мұрынның неоплазмасы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терапияның тарификаторы (Есту ағзасының, параназальды синустың, көмейдің, ауыз қуысының, мұрынның неоплазмасы) кодтарының тізбесі;</w:t>
      </w:r>
    </w:p>
    <w:bookmarkEnd w:id="677"/>
    <w:bookmarkStart w:name="z739" w:id="678"/>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Есту ағзасының, параназальды синустың, көмейдің, ауыз қуысының, мұрынның неоплазмасы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2-деңгейдегі сәулелік терапияның тарификаторы (Есту ағзасының, параназальды синустың, көмейдің, ауыз қуысының, мұрынның неоплазмасы) кодтарының тізбесі;</w:t>
      </w:r>
    </w:p>
    <w:bookmarkEnd w:id="678"/>
    <w:bookmarkStart w:name="z740" w:id="679"/>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Есту ағзасының, параназальды синустың, көмейдің, ауыз қуысының, мұрынның неоплазмасы диагноздарының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Есту ағзасының, параназальды синустың, көмейдің, ауыз қуысының, мұрынның неоплазмаларын емдеудегі ісікке қарсы препараттардың (химиопрепараттардың) тізбесі.</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есту ағзаларының,</w:t>
            </w:r>
            <w:r>
              <w:br/>
            </w:r>
            <w:r>
              <w:rPr>
                <w:rFonts w:ascii="Times New Roman"/>
                <w:b w:val="false"/>
                <w:i w:val="false"/>
                <w:color w:val="000000"/>
                <w:sz w:val="20"/>
              </w:rPr>
              <w:t>қосалқы қуыстардың, көмейдің,</w:t>
            </w:r>
            <w:r>
              <w:br/>
            </w:r>
            <w:r>
              <w:rPr>
                <w:rFonts w:ascii="Times New Roman"/>
                <w:b w:val="false"/>
                <w:i w:val="false"/>
                <w:color w:val="000000"/>
                <w:sz w:val="20"/>
              </w:rPr>
              <w:t>ауыз қуысының, мұрынның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742" w:id="680"/>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халықаралық статистикалық жіктемесі Аурулардың халықаралық жіктемесі-9 бойынша операциялар (Есту ағзаларының, қосалқы қуыстардың, көмейдің, ауыз қуысының, мұрынның өспелері) кодтарының тізбесі (негізгі операциялар ретінде қолданылады)</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қапты-фасциальды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есту ағзаларының,</w:t>
            </w:r>
            <w:r>
              <w:br/>
            </w:r>
            <w:r>
              <w:rPr>
                <w:rFonts w:ascii="Times New Roman"/>
                <w:b w:val="false"/>
                <w:i w:val="false"/>
                <w:color w:val="000000"/>
                <w:sz w:val="20"/>
              </w:rPr>
              <w:t>қосалқы қуыстардың, көмейдің,</w:t>
            </w:r>
            <w:r>
              <w:br/>
            </w:r>
            <w:r>
              <w:rPr>
                <w:rFonts w:ascii="Times New Roman"/>
                <w:b w:val="false"/>
                <w:i w:val="false"/>
                <w:color w:val="000000"/>
                <w:sz w:val="20"/>
              </w:rPr>
              <w:t>ауыз қуысының, мұрынның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744" w:id="681"/>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халықаралық статистикалық жіктемесі Аурулардың халықаралық жіктемесі-9 бойынша операциялар (есту ағзаларының, қосалқы қуыстардың, көмейдің, ауыз қуысының, мұрынның өспелері) кодтарының тізбесі (негізгі операциялар ретінде қолданылады)</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есту ағзаларының,</w:t>
            </w:r>
            <w:r>
              <w:br/>
            </w:r>
            <w:r>
              <w:rPr>
                <w:rFonts w:ascii="Times New Roman"/>
                <w:b w:val="false"/>
                <w:i w:val="false"/>
                <w:color w:val="000000"/>
                <w:sz w:val="20"/>
              </w:rPr>
              <w:t>қосалқы қуыстардың, көмейдің,</w:t>
            </w:r>
            <w:r>
              <w:br/>
            </w:r>
            <w:r>
              <w:rPr>
                <w:rFonts w:ascii="Times New Roman"/>
                <w:b w:val="false"/>
                <w:i w:val="false"/>
                <w:color w:val="000000"/>
                <w:sz w:val="20"/>
              </w:rPr>
              <w:t>ауыз қуысының, мұрынның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746" w:id="682"/>
    <w:p>
      <w:pPr>
        <w:spacing w:after="0"/>
        <w:ind w:left="0"/>
        <w:jc w:val="left"/>
      </w:pPr>
      <w:r>
        <w:rPr>
          <w:rFonts w:ascii="Times New Roman"/>
          <w:b/>
          <w:i w:val="false"/>
          <w:color w:val="000000"/>
        </w:rPr>
        <w:t xml:space="preserve"> 2-деңгейдегі сәулелік терапия (есту ағзаларының, қосалқы қуыстардың, көмейдің, ауыз қуысының, мұрынның өспесі) тарификатор кодтарының тізбесі</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есту ағзаларының,</w:t>
            </w:r>
            <w:r>
              <w:br/>
            </w:r>
            <w:r>
              <w:rPr>
                <w:rFonts w:ascii="Times New Roman"/>
                <w:b w:val="false"/>
                <w:i w:val="false"/>
                <w:color w:val="000000"/>
                <w:sz w:val="20"/>
              </w:rPr>
              <w:t>қосалқы қуыстардың, көмейдің,</w:t>
            </w:r>
            <w:r>
              <w:br/>
            </w:r>
            <w:r>
              <w:rPr>
                <w:rFonts w:ascii="Times New Roman"/>
                <w:b w:val="false"/>
                <w:i w:val="false"/>
                <w:color w:val="000000"/>
                <w:sz w:val="20"/>
              </w:rPr>
              <w:t>ауыз қуысының, мұрынның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748" w:id="683"/>
    <w:p>
      <w:pPr>
        <w:spacing w:after="0"/>
        <w:ind w:left="0"/>
        <w:jc w:val="left"/>
      </w:pPr>
      <w:r>
        <w:rPr>
          <w:rFonts w:ascii="Times New Roman"/>
          <w:b/>
          <w:i w:val="false"/>
          <w:color w:val="000000"/>
        </w:rPr>
        <w:t xml:space="preserve"> 1-деңгейдегі сәулелік терапия (есту ағзаларының, қосалқы қуыстардың, көмейдің, ауыз қуысының, мұрынның өспесі) тарификатор кодтарының тізбесі</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есту ағзаларының,</w:t>
            </w:r>
            <w:r>
              <w:br/>
            </w:r>
            <w:r>
              <w:rPr>
                <w:rFonts w:ascii="Times New Roman"/>
                <w:b w:val="false"/>
                <w:i w:val="false"/>
                <w:color w:val="000000"/>
                <w:sz w:val="20"/>
              </w:rPr>
              <w:t>қосалқы қуыстардың, көмейдің,</w:t>
            </w:r>
            <w:r>
              <w:br/>
            </w:r>
            <w:r>
              <w:rPr>
                <w:rFonts w:ascii="Times New Roman"/>
                <w:b w:val="false"/>
                <w:i w:val="false"/>
                <w:color w:val="000000"/>
                <w:sz w:val="20"/>
              </w:rPr>
              <w:t>ауыз қуысының, мұрынның</w:t>
            </w:r>
            <w:r>
              <w:br/>
            </w:r>
            <w:r>
              <w:rPr>
                <w:rFonts w:ascii="Times New Roman"/>
                <w:b w:val="false"/>
                <w:i w:val="false"/>
                <w:color w:val="000000"/>
                <w:sz w:val="20"/>
              </w:rPr>
              <w:t>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bookmarkStart w:name="z750" w:id="684"/>
    <w:p>
      <w:pPr>
        <w:spacing w:after="0"/>
        <w:ind w:left="0"/>
        <w:jc w:val="left"/>
      </w:pPr>
      <w:r>
        <w:rPr>
          <w:rFonts w:ascii="Times New Roman"/>
          <w:b/>
          <w:i w:val="false"/>
          <w:color w:val="000000"/>
        </w:rPr>
        <w:t xml:space="preserve"> Есту ағзаларының, қосалқы қуыстардың, көмейдің, ауыз қуысының, мұрынның өспелерін емдеу кезіндегі ісікке қарсы препараттардың (химиялық препараттардың) тізбесі</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 / инфузиялық ерітінді дайындауға арналған концентрат 5 мг / 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41-қосымша</w:t>
            </w:r>
          </w:p>
        </w:tc>
      </w:tr>
    </w:tbl>
    <w:bookmarkStart w:name="z752" w:id="685"/>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кеуде қуысы ағзаларының өспелері диагноздарының тізбесі</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 мен өкпенің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Қалқанша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Қалқанша жанындағы бездің</w:t>
            </w:r>
          </w:p>
        </w:tc>
      </w:tr>
    </w:tbl>
    <w:bookmarkStart w:name="z753" w:id="686"/>
    <w:p>
      <w:pPr>
        <w:spacing w:after="0"/>
        <w:ind w:left="0"/>
        <w:jc w:val="both"/>
      </w:pPr>
      <w:r>
        <w:rPr>
          <w:rFonts w:ascii="Times New Roman"/>
          <w:b w:val="false"/>
          <w:i w:val="false"/>
          <w:color w:val="000000"/>
          <w:sz w:val="28"/>
        </w:rPr>
        <w:t>
      Аурулар мен денсаулыққа байланысты проблемалардың халықаралық статистикалық классификациясына сәйкес-10 негізгі диагноз болып табылатын кеуде қуысы мүшелерінің неоплазмаларының диагноздарының тізіміне келесі қосымшалар қоса беріледі:</w:t>
      </w:r>
    </w:p>
    <w:bookmarkEnd w:id="686"/>
    <w:bookmarkStart w:name="z754" w:id="687"/>
    <w:p>
      <w:pPr>
        <w:spacing w:after="0"/>
        <w:ind w:left="0"/>
        <w:jc w:val="both"/>
      </w:pPr>
      <w:r>
        <w:rPr>
          <w:rFonts w:ascii="Times New Roman"/>
          <w:b w:val="false"/>
          <w:i w:val="false"/>
          <w:color w:val="000000"/>
          <w:sz w:val="28"/>
        </w:rPr>
        <w:t xml:space="preserve">
      1) Аурулар мен проблемалардың халықаралық статистикалық денсаулыққа байланысты-10 негізгі диагноз болып табылатын жіктемесіне сәйкес тыныс алу және медиастинада, Жүректе (кеуде қуысы ағзаларының неоплазмаларында) аурулардың және денсаулыққа байланысты проблемалардың халықаралық статистикалық жіктемесі бойынша - 9 (негізгі операциялар ретінде қолданылады) кеуде қуысы ағзаларының неоплазмалары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кодтарының тізбесі;</w:t>
      </w:r>
    </w:p>
    <w:bookmarkEnd w:id="687"/>
    <w:bookmarkStart w:name="z755" w:id="688"/>
    <w:p>
      <w:pPr>
        <w:spacing w:after="0"/>
        <w:ind w:left="0"/>
        <w:jc w:val="both"/>
      </w:pPr>
      <w:r>
        <w:rPr>
          <w:rFonts w:ascii="Times New Roman"/>
          <w:b w:val="false"/>
          <w:i w:val="false"/>
          <w:color w:val="000000"/>
          <w:sz w:val="28"/>
        </w:rPr>
        <w:t xml:space="preserve">
      2) Аурулардың және денсаулыққа байланысты проблемалардың халықаралық статистикалық жіктелуі бойынша тізбесі - 9 (негізгі операциялар ретінде қолданылады) тыныс алу және медиастинада, Жүректе (кеуде қуысы ағзаларының өспелерінің) кодтарының, операцияларының немесе манипуляцияларының кеуде қуысы ағзаларының өспелерінің диагноздарының тізбесіне олар аурулар мен проблемалардың халықаралық статистикалық жіктелуіне сәйкес, денсаулыққа байланысты-10 негізгі диагноз болып табылатын </w:t>
      </w:r>
      <w:r>
        <w:rPr>
          <w:rFonts w:ascii="Times New Roman"/>
          <w:b w:val="false"/>
          <w:i w:val="false"/>
          <w:color w:val="000000"/>
          <w:sz w:val="28"/>
        </w:rPr>
        <w:t>2-қосымшаға</w:t>
      </w:r>
      <w:r>
        <w:rPr>
          <w:rFonts w:ascii="Times New Roman"/>
          <w:b w:val="false"/>
          <w:i w:val="false"/>
          <w:color w:val="000000"/>
          <w:sz w:val="28"/>
        </w:rPr>
        <w:t xml:space="preserve"> сәйкес кодтар тізбесі;</w:t>
      </w:r>
    </w:p>
    <w:bookmarkEnd w:id="688"/>
    <w:bookmarkStart w:name="z756" w:id="689"/>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(кеуде қуысы ағзаларының өспелерінің)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 тарификаторының (кеуде қуысы ағзаларының өспелерінің) кодтары;</w:t>
      </w:r>
    </w:p>
    <w:bookmarkEnd w:id="689"/>
    <w:bookmarkStart w:name="z757" w:id="690"/>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1-деңгейдегі сәулелік терапия тарификаторының (кеуде қуысы ағзаларының өспелерінің) кодтарының </w:t>
      </w:r>
      <w:r>
        <w:rPr>
          <w:rFonts w:ascii="Times New Roman"/>
          <w:b w:val="false"/>
          <w:i w:val="false"/>
          <w:color w:val="000000"/>
          <w:sz w:val="28"/>
        </w:rPr>
        <w:t>тізбесі</w:t>
      </w:r>
      <w:r>
        <w:rPr>
          <w:rFonts w:ascii="Times New Roman"/>
          <w:b w:val="false"/>
          <w:i w:val="false"/>
          <w:color w:val="000000"/>
          <w:sz w:val="28"/>
        </w:rPr>
        <w:t>;</w:t>
      </w:r>
    </w:p>
    <w:bookmarkEnd w:id="690"/>
    <w:bookmarkStart w:name="z758" w:id="691"/>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кеуде қуысы ағзаларының неоплазмаларын емдеудегі ісікке қарсы препараттардың (химиопрепараттардың) </w:t>
      </w:r>
      <w:r>
        <w:rPr>
          <w:rFonts w:ascii="Times New Roman"/>
          <w:b w:val="false"/>
          <w:i w:val="false"/>
          <w:color w:val="000000"/>
          <w:sz w:val="28"/>
        </w:rPr>
        <w:t>тізбесі</w:t>
      </w:r>
      <w:r>
        <w:rPr>
          <w:rFonts w:ascii="Times New Roman"/>
          <w:b w:val="false"/>
          <w:i w:val="false"/>
          <w:color w:val="000000"/>
          <w:sz w:val="28"/>
        </w:rPr>
        <w:t>.</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кеуде қуысы</w:t>
            </w:r>
            <w:r>
              <w:br/>
            </w:r>
            <w:r>
              <w:rPr>
                <w:rFonts w:ascii="Times New Roman"/>
                <w:b w:val="false"/>
                <w:i w:val="false"/>
                <w:color w:val="000000"/>
                <w:sz w:val="20"/>
              </w:rPr>
              <w:t>ағзаларының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760" w:id="692"/>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жіктемесі-9 бойынша тыныс алу және көкірек қуысы, жүрек (кеуде қуысы ағзаларының өспелері) ағзаларындағы аралас және кеңейтілген операциялар кодтарының тізбесі (негізгі операциялар ретінде қолданылады)</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кеуде қуысы</w:t>
            </w:r>
            <w:r>
              <w:br/>
            </w:r>
            <w:r>
              <w:rPr>
                <w:rFonts w:ascii="Times New Roman"/>
                <w:b w:val="false"/>
                <w:i w:val="false"/>
                <w:color w:val="000000"/>
                <w:sz w:val="20"/>
              </w:rPr>
              <w:t>ағзаларының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2-қосымша</w:t>
            </w:r>
          </w:p>
        </w:tc>
      </w:tr>
    </w:tbl>
    <w:bookmarkStart w:name="z762" w:id="693"/>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жіктемесі-9 бойынша тыныс алу және көкірек қуысы, жүрек (кеуде қуысы ағзаларының өспелері) ағзаларындағы кодтардың, операциялардың немесе манипуляциялардың тізбесі (негізгі операциялар ретінде қолданылады)</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эндоскопиялық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тінін немесе зақымданған бөлігін жергілікті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бронхтардағы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торакоскопиялық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және өкпеге қатысты жүргізілетін басқа диагностикалық емшаралар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жырығын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лигирлеу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қапты-фасциальды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кеуде қуысы</w:t>
            </w:r>
            <w:r>
              <w:br/>
            </w:r>
            <w:r>
              <w:rPr>
                <w:rFonts w:ascii="Times New Roman"/>
                <w:b w:val="false"/>
                <w:i w:val="false"/>
                <w:color w:val="000000"/>
                <w:sz w:val="20"/>
              </w:rPr>
              <w:t>ағзаларының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3-қосымша</w:t>
            </w:r>
          </w:p>
        </w:tc>
      </w:tr>
    </w:tbl>
    <w:bookmarkStart w:name="z764" w:id="694"/>
    <w:p>
      <w:pPr>
        <w:spacing w:after="0"/>
        <w:ind w:left="0"/>
        <w:jc w:val="left"/>
      </w:pPr>
      <w:r>
        <w:rPr>
          <w:rFonts w:ascii="Times New Roman"/>
          <w:b/>
          <w:i w:val="false"/>
          <w:color w:val="000000"/>
        </w:rPr>
        <w:t xml:space="preserve"> 2-деңгейдегі сәулелік терапия тарификаторы (кеуде қуысы ағзаларының өспелері) кодтарының тізбесі</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сүт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кеуде қуысы</w:t>
            </w:r>
            <w:r>
              <w:br/>
            </w:r>
            <w:r>
              <w:rPr>
                <w:rFonts w:ascii="Times New Roman"/>
                <w:b w:val="false"/>
                <w:i w:val="false"/>
                <w:color w:val="000000"/>
                <w:sz w:val="20"/>
              </w:rPr>
              <w:t>ағзаларының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4-қосымша</w:t>
            </w:r>
          </w:p>
        </w:tc>
      </w:tr>
    </w:tbl>
    <w:bookmarkStart w:name="z766" w:id="695"/>
    <w:p>
      <w:pPr>
        <w:spacing w:after="0"/>
        <w:ind w:left="0"/>
        <w:jc w:val="left"/>
      </w:pPr>
      <w:r>
        <w:rPr>
          <w:rFonts w:ascii="Times New Roman"/>
          <w:b/>
          <w:i w:val="false"/>
          <w:color w:val="000000"/>
        </w:rPr>
        <w:t xml:space="preserve"> 1-деңгейдегі сәулелік терапия тарификаторы (кеуде қуысы ағзаларының өспелері) кодтарының тізбесі</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кеуде қуысы</w:t>
            </w:r>
            <w:r>
              <w:br/>
            </w:r>
            <w:r>
              <w:rPr>
                <w:rFonts w:ascii="Times New Roman"/>
                <w:b w:val="false"/>
                <w:i w:val="false"/>
                <w:color w:val="000000"/>
                <w:sz w:val="20"/>
              </w:rPr>
              <w:t>ағзаларының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5-қосымша</w:t>
            </w:r>
          </w:p>
        </w:tc>
      </w:tr>
    </w:tbl>
    <w:bookmarkStart w:name="z768" w:id="696"/>
    <w:p>
      <w:pPr>
        <w:spacing w:after="0"/>
        <w:ind w:left="0"/>
        <w:jc w:val="left"/>
      </w:pPr>
      <w:r>
        <w:rPr>
          <w:rFonts w:ascii="Times New Roman"/>
          <w:b/>
          <w:i w:val="false"/>
          <w:color w:val="000000"/>
        </w:rPr>
        <w:t xml:space="preserve"> Кеуде қуысы ағзаларының өспелерін емдеу кезіндегі ісікке қарсы препараттардың (химиялық препараттардың) тізбесі</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 / 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42-қосымша</w:t>
            </w:r>
          </w:p>
        </w:tc>
      </w:tr>
    </w:tbl>
    <w:bookmarkStart w:name="z770" w:id="697"/>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дәл белгіленбеген, салдарлық және орналасуы анықталмаған өспелер диагноздарының тізбесі</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орналасуы дәл анықталмаған жоғарыда көрсетілген бір немесе одан көп орын алу шегінен шығып жатқан қателі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Анықталмаған эндокриндік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дүдәмал немесе сипаты белгісіз өспе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Басқа анықталған орналасулардың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Дәнекер және басқа жұмсақ тіндердің</w:t>
            </w:r>
          </w:p>
        </w:tc>
      </w:tr>
    </w:tbl>
    <w:bookmarkStart w:name="z771" w:id="698"/>
    <w:p>
      <w:pPr>
        <w:spacing w:after="0"/>
        <w:ind w:left="0"/>
        <w:jc w:val="both"/>
      </w:pPr>
      <w:r>
        <w:rPr>
          <w:rFonts w:ascii="Times New Roman"/>
          <w:b w:val="false"/>
          <w:i w:val="false"/>
          <w:color w:val="000000"/>
          <w:sz w:val="28"/>
        </w:rPr>
        <w:t>
      Аурулар мен денсаулыққа байланысты проблемалар-10 халықаралық статистикалық жіктемесіне сәйкес негізгі диагноз болып табылатын нақты белгіленбеген, қайталама және нақтыланбаған локализациялардың неоплазмасының диагноздарының тізбесіне мынадай қосымшалар қоса беріледі:</w:t>
      </w:r>
    </w:p>
    <w:bookmarkEnd w:id="698"/>
    <w:bookmarkStart w:name="z772" w:id="699"/>
    <w:p>
      <w:pPr>
        <w:spacing w:after="0"/>
        <w:ind w:left="0"/>
        <w:jc w:val="both"/>
      </w:pPr>
      <w:r>
        <w:rPr>
          <w:rFonts w:ascii="Times New Roman"/>
          <w:b w:val="false"/>
          <w:i w:val="false"/>
          <w:color w:val="000000"/>
          <w:sz w:val="28"/>
        </w:rPr>
        <w:t xml:space="preserve">
      1) Аурулар мен денсаулыққа байланысты проблемалардың халықаралық статистикалық сыныптамасына сәйкес аурулардың және денсаулыққа байланысты проблемалардың негізгі диагнозы болып табылатын онкологиялық бейін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(дәл белгіленбеген, қайталама және нақтыланбаған оқшауландырудың ісіктері) аурулар мен денсаулыққа байланысты проблемалардың халықаралық статистикалық сыныптамасына сәйкес радикалды операциялар (дәл белгіленбеген, қайталама және нақтыланбаған оқшауландырудың ісіктері) кодтарының тізбесі -9 (негізгі операциялар ретінде қолданылады);</w:t>
      </w:r>
    </w:p>
    <w:bookmarkEnd w:id="699"/>
    <w:bookmarkStart w:name="z773" w:id="700"/>
    <w:p>
      <w:pPr>
        <w:spacing w:after="0"/>
        <w:ind w:left="0"/>
        <w:jc w:val="both"/>
      </w:pPr>
      <w:r>
        <w:rPr>
          <w:rFonts w:ascii="Times New Roman"/>
          <w:b w:val="false"/>
          <w:i w:val="false"/>
          <w:color w:val="000000"/>
          <w:sz w:val="28"/>
        </w:rPr>
        <w:t xml:space="preserve">
      2) Аурулар мен денсаулыққа байланысты проблемалардың халықаралық статистикалық сыныптамасына сәйкес аурулардың және денсаулыққа байланысты проблемалардың негізгі диагнозы болып табылатын онкологиялық бейін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(дәл белгіленбеген, қайталама және нақтыланбаған оқшауландырудың ісіктері) аурулар мен денсаулыққа байланысты проблемалардың халықаралық статистикалық сыныптамасына сәйкес радикалды операциялар (дәл белгіленбеген, қайталама және нақтыланбаған оқшауландырудың ісіктері) кодтарының тізбесі -9 (негізгі операциялар ретінде қолданылады);</w:t>
      </w:r>
    </w:p>
    <w:bookmarkEnd w:id="700"/>
    <w:bookmarkStart w:name="z774" w:id="701"/>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(нақты белгіленбеген, қайталама және нақтыланбаған локализациялардың неоплазмалары) дәл белгіленбеген, қайталама және нақтыланбаған локализациялардың неоплазмалары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терапияның тарификатор кодтарының тізбесі;</w:t>
      </w:r>
    </w:p>
    <w:bookmarkEnd w:id="701"/>
    <w:bookmarkStart w:name="z775" w:id="702"/>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(нақты белгіленбеген, қайталама және нақтыланбаған локализациялардың неоплазмалары) дәл белгіленбеген, қайталама және нақтыланбаған локализациялардың неоплазмалары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негізгі диагноз болып табылатын 1-деңгейдегі сәулелік терапияның тарификатор кодтарының тізбесі;</w:t>
      </w:r>
    </w:p>
    <w:bookmarkEnd w:id="702"/>
    <w:bookmarkStart w:name="z776" w:id="703"/>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дәл белгіленбеген, қайталама және нақтыланбаған локализациялардың неоплазмаларын емдеуде дәл белгіленбеген, қайталама және нақтыланбаған локализациялардың неоплазмалар диагноздарының тізбесіне 4-қосымшаға сәйкеснегізгі диагноз болып табылатын ісікке қарсы препараттардың (химиопрепараттардың) </w:t>
      </w:r>
      <w:r>
        <w:rPr>
          <w:rFonts w:ascii="Times New Roman"/>
          <w:b w:val="false"/>
          <w:i w:val="false"/>
          <w:color w:val="000000"/>
          <w:sz w:val="28"/>
        </w:rPr>
        <w:t>тізбесі</w:t>
      </w:r>
      <w:r>
        <w:rPr>
          <w:rFonts w:ascii="Times New Roman"/>
          <w:b w:val="false"/>
          <w:i w:val="false"/>
          <w:color w:val="000000"/>
          <w:sz w:val="28"/>
        </w:rPr>
        <w:t>.</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дәл белгіленбеген,</w:t>
            </w:r>
            <w:r>
              <w:br/>
            </w:r>
            <w:r>
              <w:rPr>
                <w:rFonts w:ascii="Times New Roman"/>
                <w:b w:val="false"/>
                <w:i w:val="false"/>
                <w:color w:val="000000"/>
                <w:sz w:val="20"/>
              </w:rPr>
              <w:t>салдарлық және орналасуы</w:t>
            </w:r>
            <w:r>
              <w:br/>
            </w:r>
            <w:r>
              <w:rPr>
                <w:rFonts w:ascii="Times New Roman"/>
                <w:b w:val="false"/>
                <w:i w:val="false"/>
                <w:color w:val="000000"/>
                <w:sz w:val="20"/>
              </w:rPr>
              <w:t>анықталмаған өспелер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778" w:id="704"/>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жіктемесі-9 бойынша радикалды операциялар (дәл белгіленбеген, салдарлық және орналасуы анықталмаған өспелер) кодтарының тізбесі (негізгі операциялар ретінде қолданылады)</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қапты-фасциальды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дәл белгіленбеген,</w:t>
            </w:r>
            <w:r>
              <w:br/>
            </w:r>
            <w:r>
              <w:rPr>
                <w:rFonts w:ascii="Times New Roman"/>
                <w:b w:val="false"/>
                <w:i w:val="false"/>
                <w:color w:val="000000"/>
                <w:sz w:val="20"/>
              </w:rPr>
              <w:t>салдарлық және орналасуы</w:t>
            </w:r>
            <w:r>
              <w:br/>
            </w:r>
            <w:r>
              <w:rPr>
                <w:rFonts w:ascii="Times New Roman"/>
                <w:b w:val="false"/>
                <w:i w:val="false"/>
                <w:color w:val="000000"/>
                <w:sz w:val="20"/>
              </w:rPr>
              <w:t>анықталмаған өспелер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2-қосымша</w:t>
            </w:r>
          </w:p>
        </w:tc>
      </w:tr>
    </w:tbl>
    <w:bookmarkStart w:name="z780" w:id="705"/>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жіктемесі-9 бойынша емшаралар мен манипуляциялар (дәл белгіленбеген, салдарлық және орналасуы анықталмаған өспелер) кодтарының тізбесі (негізгі операциялар ретінде қолданылады)</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торакоскопиялық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түйіндерін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дәл белгіленбеген,</w:t>
            </w:r>
            <w:r>
              <w:br/>
            </w:r>
            <w:r>
              <w:rPr>
                <w:rFonts w:ascii="Times New Roman"/>
                <w:b w:val="false"/>
                <w:i w:val="false"/>
                <w:color w:val="000000"/>
                <w:sz w:val="20"/>
              </w:rPr>
              <w:t>салдарлық және орналасуы</w:t>
            </w:r>
            <w:r>
              <w:br/>
            </w:r>
            <w:r>
              <w:rPr>
                <w:rFonts w:ascii="Times New Roman"/>
                <w:b w:val="false"/>
                <w:i w:val="false"/>
                <w:color w:val="000000"/>
                <w:sz w:val="20"/>
              </w:rPr>
              <w:t>анықталмаған өспелер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3-қосымша</w:t>
            </w:r>
          </w:p>
        </w:tc>
      </w:tr>
    </w:tbl>
    <w:bookmarkStart w:name="z782" w:id="706"/>
    <w:p>
      <w:pPr>
        <w:spacing w:after="0"/>
        <w:ind w:left="0"/>
        <w:jc w:val="left"/>
      </w:pPr>
      <w:r>
        <w:rPr>
          <w:rFonts w:ascii="Times New Roman"/>
          <w:b/>
          <w:i w:val="false"/>
          <w:color w:val="000000"/>
        </w:rPr>
        <w:t xml:space="preserve"> 2-деңгейдегі сәулелік терапия тарификаторы кодтарының тізбесі (дәл белгіленбеген, салдарлық және орналасуы анықталмаған өспелері)</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дәл белгіленбеген,</w:t>
            </w:r>
            <w:r>
              <w:br/>
            </w:r>
            <w:r>
              <w:rPr>
                <w:rFonts w:ascii="Times New Roman"/>
                <w:b w:val="false"/>
                <w:i w:val="false"/>
                <w:color w:val="000000"/>
                <w:sz w:val="20"/>
              </w:rPr>
              <w:t>салдарлық және орналасуы</w:t>
            </w:r>
            <w:r>
              <w:br/>
            </w:r>
            <w:r>
              <w:rPr>
                <w:rFonts w:ascii="Times New Roman"/>
                <w:b w:val="false"/>
                <w:i w:val="false"/>
                <w:color w:val="000000"/>
                <w:sz w:val="20"/>
              </w:rPr>
              <w:t>анықталмаған өспелер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4-қосымша</w:t>
            </w:r>
          </w:p>
        </w:tc>
      </w:tr>
    </w:tbl>
    <w:bookmarkStart w:name="z784" w:id="707"/>
    <w:p>
      <w:pPr>
        <w:spacing w:after="0"/>
        <w:ind w:left="0"/>
        <w:jc w:val="left"/>
      </w:pPr>
      <w:r>
        <w:rPr>
          <w:rFonts w:ascii="Times New Roman"/>
          <w:b/>
          <w:i w:val="false"/>
          <w:color w:val="000000"/>
        </w:rPr>
        <w:t xml:space="preserve"> 1-деңгейдегі сәулелік терапия тарификаторы кодтарының тізбесі (дәл белгіленбеген, салдарлық және орналасуы анықталмаған өспелер)</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дәл белгіленбеген,</w:t>
            </w:r>
            <w:r>
              <w:br/>
            </w:r>
            <w:r>
              <w:rPr>
                <w:rFonts w:ascii="Times New Roman"/>
                <w:b w:val="false"/>
                <w:i w:val="false"/>
                <w:color w:val="000000"/>
                <w:sz w:val="20"/>
              </w:rPr>
              <w:t>салдарлық және орналасуы</w:t>
            </w:r>
            <w:r>
              <w:br/>
            </w:r>
            <w:r>
              <w:rPr>
                <w:rFonts w:ascii="Times New Roman"/>
                <w:b w:val="false"/>
                <w:i w:val="false"/>
                <w:color w:val="000000"/>
                <w:sz w:val="20"/>
              </w:rPr>
              <w:t>анықталмаған өспелер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5-қосымша</w:t>
            </w:r>
          </w:p>
        </w:tc>
      </w:tr>
    </w:tbl>
    <w:bookmarkStart w:name="z786" w:id="708"/>
    <w:p>
      <w:pPr>
        <w:spacing w:after="0"/>
        <w:ind w:left="0"/>
        <w:jc w:val="left"/>
      </w:pPr>
      <w:r>
        <w:rPr>
          <w:rFonts w:ascii="Times New Roman"/>
          <w:b/>
          <w:i w:val="false"/>
          <w:color w:val="000000"/>
        </w:rPr>
        <w:t xml:space="preserve"> Өспелерді емдеу кезіндегі ісікке қарсы препараттардың (химиялық препараттардың) тізбесі дәл белгіленбеген, салдарлық және орналасуы анықталмаған өспелер</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15 мл-ден 10 мг/мл құтыда/инъекцияға арналған ерітінді 150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450 мг/45 мл 45 мл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инъекцияға арналған ерітінді 100 мг/мл көлемі 10,0 мл, ампулада вена ішіне енгізуге арналған ерітінді 400 мг/4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5 мг/мл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 / 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43-қосымша</w:t>
            </w:r>
          </w:p>
        </w:tc>
      </w:tr>
    </w:tbl>
    <w:bookmarkStart w:name="z788" w:id="709"/>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ішперде қуысының өспелері диагноздардың тізбесі</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мойын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жоғарғы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ортаңғы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төменгі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кіребірісінің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Бүйеннің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Ректосигмоидтік қосылыстың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каналының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айналшықтың [анустың] және айналшық каналыныңжоғарыда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Өтқалтаның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алу шегінен шығып жатқанқатерлі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және тік ішектердің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[анус] пен айналшық өзегінің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және анықталмаған бөлімдерінің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қалтасы мен өт жолдарының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қалта және өт жолдарының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қорыту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Ішперде арты кеңістігінің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Ішперденің</w:t>
            </w:r>
          </w:p>
        </w:tc>
      </w:tr>
    </w:tbl>
    <w:bookmarkStart w:name="z789" w:id="710"/>
    <w:p>
      <w:pPr>
        <w:spacing w:after="0"/>
        <w:ind w:left="0"/>
        <w:jc w:val="both"/>
      </w:pPr>
      <w:r>
        <w:rPr>
          <w:rFonts w:ascii="Times New Roman"/>
          <w:b w:val="false"/>
          <w:i w:val="false"/>
          <w:color w:val="000000"/>
          <w:sz w:val="28"/>
        </w:rPr>
        <w:t>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(құрсақ қуысының ісіктері) диагноздардың тізбесіне мынадай қосымшалар қоса беріледі:</w:t>
      </w:r>
    </w:p>
    <w:bookmarkEnd w:id="710"/>
    <w:bookmarkStart w:name="z790" w:id="711"/>
    <w:p>
      <w:pPr>
        <w:spacing w:after="0"/>
        <w:ind w:left="0"/>
        <w:jc w:val="both"/>
      </w:pPr>
      <w:r>
        <w:rPr>
          <w:rFonts w:ascii="Times New Roman"/>
          <w:b w:val="false"/>
          <w:i w:val="false"/>
          <w:color w:val="000000"/>
          <w:sz w:val="28"/>
        </w:rPr>
        <w:t xml:space="preserve">
      1) Аурулардың және денсаулыққа байланысты проблемалардың халықаралық статистикалық жіктемесі бойынша операциялар (іш қуысының неоплазмалары) кодтарының тізбесі-9, ауырлығы бойынша елеулі (негізгі операциялар ретінде қолданылады) іш қуысының неоплазмасы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w:t>
      </w:r>
    </w:p>
    <w:bookmarkEnd w:id="711"/>
    <w:bookmarkStart w:name="z791" w:id="712"/>
    <w:p>
      <w:pPr>
        <w:spacing w:after="0"/>
        <w:ind w:left="0"/>
        <w:jc w:val="both"/>
      </w:pPr>
      <w:r>
        <w:rPr>
          <w:rFonts w:ascii="Times New Roman"/>
          <w:b w:val="false"/>
          <w:i w:val="false"/>
          <w:color w:val="000000"/>
          <w:sz w:val="28"/>
        </w:rPr>
        <w:t xml:space="preserve">
      2) Аурулардың және денсаулыққа байланысты проблемалардың халықаралық статистикалық жіктемесі бойынша операциялар (іш қуысының неоплазмалары) кодтарының тізбесі-9, ауырлығы бойынша елеулі (негізгі операциялар ретінде қолданылады) іш қуысының неоплазмасы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w:t>
      </w:r>
    </w:p>
    <w:bookmarkEnd w:id="712"/>
    <w:bookmarkStart w:name="z792" w:id="713"/>
    <w:p>
      <w:pPr>
        <w:spacing w:after="0"/>
        <w:ind w:left="0"/>
        <w:jc w:val="both"/>
      </w:pPr>
      <w:r>
        <w:rPr>
          <w:rFonts w:ascii="Times New Roman"/>
          <w:b w:val="false"/>
          <w:i w:val="false"/>
          <w:color w:val="000000"/>
          <w:sz w:val="28"/>
        </w:rPr>
        <w:t xml:space="preserve">
      3) Аурулардың және денсаулыққа байланысты проблемалардың халықаралық статистикалық жіктемесі бойынша операциялар (іш қуысының неоплазмалары) кодтарының тізбесі-9, ауырлығы бойынша елеулі (негізгі операциялар ретінде қолданылады) іш қуысының неоплазмасы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w:t>
      </w:r>
    </w:p>
    <w:bookmarkEnd w:id="713"/>
    <w:bookmarkStart w:name="z793" w:id="714"/>
    <w:p>
      <w:pPr>
        <w:spacing w:after="0"/>
        <w:ind w:left="0"/>
        <w:jc w:val="both"/>
      </w:pPr>
      <w:r>
        <w:rPr>
          <w:rFonts w:ascii="Times New Roman"/>
          <w:b w:val="false"/>
          <w:i w:val="false"/>
          <w:color w:val="000000"/>
          <w:sz w:val="28"/>
        </w:rPr>
        <w:t xml:space="preserve">
      4)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2-деңгейдегі сәулелік терапияның тарификаторы (іш қуысының ісіктері) кодтарының </w:t>
      </w:r>
      <w:r>
        <w:rPr>
          <w:rFonts w:ascii="Times New Roman"/>
          <w:b w:val="false"/>
          <w:i w:val="false"/>
          <w:color w:val="000000"/>
          <w:sz w:val="28"/>
        </w:rPr>
        <w:t>тізбесі</w:t>
      </w:r>
      <w:r>
        <w:rPr>
          <w:rFonts w:ascii="Times New Roman"/>
          <w:b w:val="false"/>
          <w:i w:val="false"/>
          <w:color w:val="000000"/>
          <w:sz w:val="28"/>
        </w:rPr>
        <w:t>;</w:t>
      </w:r>
    </w:p>
    <w:bookmarkEnd w:id="714"/>
    <w:bookmarkStart w:name="z794" w:id="715"/>
    <w:p>
      <w:pPr>
        <w:spacing w:after="0"/>
        <w:ind w:left="0"/>
        <w:jc w:val="both"/>
      </w:pPr>
      <w:r>
        <w:rPr>
          <w:rFonts w:ascii="Times New Roman"/>
          <w:b w:val="false"/>
          <w:i w:val="false"/>
          <w:color w:val="000000"/>
          <w:sz w:val="28"/>
        </w:rPr>
        <w:t xml:space="preserve">
      5)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1-деңгейдегі сәулелік терапияның тарификаторы (іш қуысының ісіктері) кодтарының </w:t>
      </w:r>
      <w:r>
        <w:rPr>
          <w:rFonts w:ascii="Times New Roman"/>
          <w:b w:val="false"/>
          <w:i w:val="false"/>
          <w:color w:val="000000"/>
          <w:sz w:val="28"/>
        </w:rPr>
        <w:t>тізбесі</w:t>
      </w:r>
      <w:r>
        <w:rPr>
          <w:rFonts w:ascii="Times New Roman"/>
          <w:b w:val="false"/>
          <w:i w:val="false"/>
          <w:color w:val="000000"/>
          <w:sz w:val="28"/>
        </w:rPr>
        <w:t>;</w:t>
      </w:r>
    </w:p>
    <w:bookmarkEnd w:id="715"/>
    <w:bookmarkStart w:name="z795" w:id="716"/>
    <w:p>
      <w:pPr>
        <w:spacing w:after="0"/>
        <w:ind w:left="0"/>
        <w:jc w:val="both"/>
      </w:pPr>
      <w:r>
        <w:rPr>
          <w:rFonts w:ascii="Times New Roman"/>
          <w:b w:val="false"/>
          <w:i w:val="false"/>
          <w:color w:val="000000"/>
          <w:sz w:val="28"/>
        </w:rPr>
        <w:t xml:space="preserve">
      6) Іш қуысының ісіктері кезіндегі ісікке қарсы препараттардың (химиопрепараттардың) тізбесі іш қуысының ісігі диагноздарының тізбесіне </w:t>
      </w:r>
      <w:r>
        <w:rPr>
          <w:rFonts w:ascii="Times New Roman"/>
          <w:b w:val="false"/>
          <w:i w:val="false"/>
          <w:color w:val="000000"/>
          <w:sz w:val="28"/>
        </w:rPr>
        <w:t>6-қосымшаға</w:t>
      </w:r>
      <w:r>
        <w:rPr>
          <w:rFonts w:ascii="Times New Roman"/>
          <w:b w:val="false"/>
          <w:i w:val="false"/>
          <w:color w:val="000000"/>
          <w:sz w:val="28"/>
        </w:rPr>
        <w:t xml:space="preserve"> сәйкес, олар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табылады.</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ауырлығы бойынша елеулі бойынша операциялар (ішперде қуысының өспелері) кодтарының тізбесі (негізгі операциялар ретінде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 колэктомия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798" w:id="717"/>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бойынша, ауырлығы орташа операциялар (ішперде қуысының өспелері) кодтарының тізбесі (негізгі операциялар ретінде қолданылады)</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ісігінің радиожиілікті абляциясы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өзегіндегі және өт қабындағы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(РХПГ)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800" w:id="718"/>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бойынша, операциялар (ішпеде қуысының өспелері) кодтарының тізбесі ауырлығы бойынша елеусіз (негізгі операциялар ретінде қолданылады)</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802" w:id="719"/>
    <w:p>
      <w:pPr>
        <w:spacing w:after="0"/>
        <w:ind w:left="0"/>
        <w:jc w:val="left"/>
      </w:pPr>
      <w:r>
        <w:rPr>
          <w:rFonts w:ascii="Times New Roman"/>
          <w:b/>
          <w:i w:val="false"/>
          <w:color w:val="000000"/>
        </w:rPr>
        <w:t xml:space="preserve"> 2-деңгейдегі сәулелік терапия тарификаторы (ішперде қуысының өспелері) кодтарының тізбесі</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bookmarkStart w:name="z804" w:id="720"/>
    <w:p>
      <w:pPr>
        <w:spacing w:after="0"/>
        <w:ind w:left="0"/>
        <w:jc w:val="left"/>
      </w:pPr>
      <w:r>
        <w:rPr>
          <w:rFonts w:ascii="Times New Roman"/>
          <w:b/>
          <w:i w:val="false"/>
          <w:color w:val="000000"/>
        </w:rPr>
        <w:t xml:space="preserve"> 1-деңгейдегі сәулелік терапия тарификаторы (ішперде қуысының өспелері) кодтарының тізбесі</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ішперде қуысының</w:t>
            </w:r>
            <w:r>
              <w:br/>
            </w:r>
            <w:r>
              <w:rPr>
                <w:rFonts w:ascii="Times New Roman"/>
                <w:b w:val="false"/>
                <w:i w:val="false"/>
                <w:color w:val="000000"/>
                <w:sz w:val="20"/>
              </w:rPr>
              <w:t>өспелері диагноздардың</w:t>
            </w:r>
            <w:r>
              <w:br/>
            </w:r>
            <w:r>
              <w:rPr>
                <w:rFonts w:ascii="Times New Roman"/>
                <w:b w:val="false"/>
                <w:i w:val="false"/>
                <w:color w:val="000000"/>
                <w:sz w:val="20"/>
              </w:rPr>
              <w:t>тізбесіне</w:t>
            </w:r>
            <w:r>
              <w:br/>
            </w:r>
            <w:r>
              <w:rPr>
                <w:rFonts w:ascii="Times New Roman"/>
                <w:b w:val="false"/>
                <w:i w:val="false"/>
                <w:color w:val="000000"/>
                <w:sz w:val="20"/>
              </w:rPr>
              <w:t>6-қосымша</w:t>
            </w:r>
          </w:p>
        </w:tc>
      </w:tr>
    </w:tbl>
    <w:bookmarkStart w:name="z806" w:id="721"/>
    <w:p>
      <w:pPr>
        <w:spacing w:after="0"/>
        <w:ind w:left="0"/>
        <w:jc w:val="left"/>
      </w:pPr>
      <w:r>
        <w:rPr>
          <w:rFonts w:ascii="Times New Roman"/>
          <w:b/>
          <w:i w:val="false"/>
          <w:color w:val="000000"/>
        </w:rPr>
        <w:t xml:space="preserve"> Ішперде қуысының өспелері кезіндегі ісікке қарсы препараттардың (химиялық препараттардың) тізбесі</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Золендроновая кислота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Клодроновая кислота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30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 / инфузиялық ерітінді дайындауға арналған концентрат 5 мг / 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0,05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Памидроновая кислота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15м, 18мг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44-қосымша</w:t>
            </w:r>
          </w:p>
        </w:tc>
      </w:tr>
    </w:tbl>
    <w:bookmarkStart w:name="z808" w:id="722"/>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тірек-қимыл аппаратының және дәнекер тіннің өспелері диагноздарының тізбесі</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аяқ-қол сүйектері мен буын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және бұғананың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дәнекер және жұмсақ тіндердің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Сүйектер мен буын шеміршектерінің</w:t>
            </w:r>
          </w:p>
        </w:tc>
      </w:tr>
    </w:tbl>
    <w:bookmarkStart w:name="z809" w:id="723"/>
    <w:p>
      <w:pPr>
        <w:spacing w:after="0"/>
        <w:ind w:left="0"/>
        <w:jc w:val="both"/>
      </w:pPr>
      <w:r>
        <w:rPr>
          <w:rFonts w:ascii="Times New Roman"/>
          <w:b w:val="false"/>
          <w:i w:val="false"/>
          <w:color w:val="000000"/>
          <w:sz w:val="28"/>
        </w:rPr>
        <w:t>
      10 - аурулар мен денсаулыққа байланысты проблемалардың халықаралық статистикалық сыныптамасына сәйкес негізгі диагноз болып табылатын онкологиялық бейін (тірек-қимыл аппаратының және дәнекер тіннің ісіктері) диагноздарының тізбесіне мынадай қосымшалар қоса беріледі:</w:t>
      </w:r>
    </w:p>
    <w:bookmarkEnd w:id="723"/>
    <w:bookmarkStart w:name="z810" w:id="724"/>
    <w:p>
      <w:pPr>
        <w:spacing w:after="0"/>
        <w:ind w:left="0"/>
        <w:jc w:val="both"/>
      </w:pPr>
      <w:r>
        <w:rPr>
          <w:rFonts w:ascii="Times New Roman"/>
          <w:b w:val="false"/>
          <w:i w:val="false"/>
          <w:color w:val="000000"/>
          <w:sz w:val="28"/>
        </w:rPr>
        <w:t xml:space="preserve">
      1) 10 - аурулар мен денсаулыққа байланысты проблемалардың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(тірек-қимыл аппаратының және дәнекер тіннің ісіктері) аурулар мен денсаулыққа байланысты проблемалардың Аурулардың халықаралық жіктемесі-9 халықаралық статистикалық сыныптамасы бойынша операциялар (тірек-қимыл аппаратының және дәнекер тіннің ісіктері) кодтарының тізбесі;</w:t>
      </w:r>
    </w:p>
    <w:bookmarkEnd w:id="724"/>
    <w:bookmarkStart w:name="z811" w:id="725"/>
    <w:p>
      <w:pPr>
        <w:spacing w:after="0"/>
        <w:ind w:left="0"/>
        <w:jc w:val="both"/>
      </w:pPr>
      <w:r>
        <w:rPr>
          <w:rFonts w:ascii="Times New Roman"/>
          <w:b w:val="false"/>
          <w:i w:val="false"/>
          <w:color w:val="000000"/>
          <w:sz w:val="28"/>
        </w:rPr>
        <w:t xml:space="preserve">
      2) 10-аурулардың және денсаулыққа байланысты проблемалардың халықаралық статистикалық сыныптамасы бойынша операциялар (тірек - қимыл аппараты мен дәнекер тінінің ісіктері) кодтарының тізбесі-9, ауырлығы бойынша орташа (негізгі операциялар ретінде қолданылады) тірек - қимыл аппараты мен дәнекер тінінің ісіктері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олар аурулар мен проблемалардың халықаралық статистикалық сыныптамасына сәйкес, денсаулыққа байланысты-10 негізгі диагноз болып табылады;</w:t>
      </w:r>
    </w:p>
    <w:bookmarkEnd w:id="725"/>
    <w:bookmarkStart w:name="z812" w:id="726"/>
    <w:p>
      <w:pPr>
        <w:spacing w:after="0"/>
        <w:ind w:left="0"/>
        <w:jc w:val="both"/>
      </w:pPr>
      <w:r>
        <w:rPr>
          <w:rFonts w:ascii="Times New Roman"/>
          <w:b w:val="false"/>
          <w:i w:val="false"/>
          <w:color w:val="000000"/>
          <w:sz w:val="28"/>
        </w:rPr>
        <w:t xml:space="preserve">
      3) 10 - аурулар мен денсаулыққа байланысты проблемалардың халықаралық статистикалық сыныптамасына сәйкес негізгі диагноз болып табылатын онкологиялық бейін диагноздарының тізбесіне 2-қосымшаға сәйкес (тірек-қимыл аппаратының және дәнекер тіннің ісіктері) аурулар мен денсаулыққа байланысты проблемалардың Аурулардың халықаралық жіктемесі-9 халықаралық статистикалық сыныптамасы бойынша операциялар (тірек-қимыл аппаратының және дәнекер тіннің ісіктері) кодтарының </w:t>
      </w:r>
      <w:r>
        <w:rPr>
          <w:rFonts w:ascii="Times New Roman"/>
          <w:b w:val="false"/>
          <w:i w:val="false"/>
          <w:color w:val="000000"/>
          <w:sz w:val="28"/>
        </w:rPr>
        <w:t>тізбесі</w:t>
      </w:r>
      <w:r>
        <w:rPr>
          <w:rFonts w:ascii="Times New Roman"/>
          <w:b w:val="false"/>
          <w:i w:val="false"/>
          <w:color w:val="000000"/>
          <w:sz w:val="28"/>
        </w:rPr>
        <w:t>;</w:t>
      </w:r>
    </w:p>
    <w:bookmarkEnd w:id="726"/>
    <w:bookmarkStart w:name="z813" w:id="727"/>
    <w:p>
      <w:pPr>
        <w:spacing w:after="0"/>
        <w:ind w:left="0"/>
        <w:jc w:val="both"/>
      </w:pPr>
      <w:r>
        <w:rPr>
          <w:rFonts w:ascii="Times New Roman"/>
          <w:b w:val="false"/>
          <w:i w:val="false"/>
          <w:color w:val="000000"/>
          <w:sz w:val="28"/>
        </w:rPr>
        <w:t xml:space="preserve">
      4) 10 - аурулар мен денсаулыққа байланысты проблемалардың халықаралық статистикалық сыныптамасына сәйкес негізгі диагноз болып табылатын онкологиялық бейін диагноздарының (тірек - қимыл аппаратының және дәнекер тіннің ісіктері) тізбесіне 3-қосымшаға сәйкес сәулелік терапия тарификаторы (тірек-қимыл аппаратының және дәнекер тіннің ісіктері) кодтарының </w:t>
      </w:r>
      <w:r>
        <w:rPr>
          <w:rFonts w:ascii="Times New Roman"/>
          <w:b w:val="false"/>
          <w:i w:val="false"/>
          <w:color w:val="000000"/>
          <w:sz w:val="28"/>
        </w:rPr>
        <w:t>тізбесі</w:t>
      </w:r>
      <w:r>
        <w:rPr>
          <w:rFonts w:ascii="Times New Roman"/>
          <w:b w:val="false"/>
          <w:i w:val="false"/>
          <w:color w:val="000000"/>
          <w:sz w:val="28"/>
        </w:rPr>
        <w:t>;</w:t>
      </w:r>
    </w:p>
    <w:bookmarkEnd w:id="727"/>
    <w:bookmarkStart w:name="z814" w:id="728"/>
    <w:p>
      <w:pPr>
        <w:spacing w:after="0"/>
        <w:ind w:left="0"/>
        <w:jc w:val="both"/>
      </w:pPr>
      <w:r>
        <w:rPr>
          <w:rFonts w:ascii="Times New Roman"/>
          <w:b w:val="false"/>
          <w:i w:val="false"/>
          <w:color w:val="000000"/>
          <w:sz w:val="28"/>
        </w:rPr>
        <w:t xml:space="preserve">
      5) 10 - аурулар мен денсаулыққа байланысты проблемалардың халықаралық статистикалық сыныптамасына сәйкес негізгі диагноз болып табылатын онкологиялық бейін диагноздарының (тірек - қимыл аппаратының және дәнекер тіннің ісіктері)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тірек-қимыл аппараты мен дәнекер тіннің ісіктері кезіндегі ісікке қарсы препараттардың (химиялық препараттардың) тізбесі бекітілсін.</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тірек-қимыл</w:t>
            </w:r>
            <w:r>
              <w:br/>
            </w:r>
            <w:r>
              <w:rPr>
                <w:rFonts w:ascii="Times New Roman"/>
                <w:b w:val="false"/>
                <w:i w:val="false"/>
                <w:color w:val="000000"/>
                <w:sz w:val="20"/>
              </w:rPr>
              <w:t>аппаратының және дәнекер</w:t>
            </w:r>
            <w:r>
              <w:br/>
            </w:r>
            <w:r>
              <w:rPr>
                <w:rFonts w:ascii="Times New Roman"/>
                <w:b w:val="false"/>
                <w:i w:val="false"/>
                <w:color w:val="000000"/>
                <w:sz w:val="20"/>
              </w:rPr>
              <w:t>тіннің 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816" w:id="729"/>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Аурулардың халықаралық жіктемесі-9 халықаралық статистикалық сыныптамасы бойынша операциялар (тірек-қимыл аппаратының және дәнекер тіннің өспелері) кодтарының тізбесі (негізгі операциялар ретінде қолданылады)</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тірек-қимыл</w:t>
            </w:r>
            <w:r>
              <w:br/>
            </w:r>
            <w:r>
              <w:rPr>
                <w:rFonts w:ascii="Times New Roman"/>
                <w:b w:val="false"/>
                <w:i w:val="false"/>
                <w:color w:val="000000"/>
                <w:sz w:val="20"/>
              </w:rPr>
              <w:t>аппаратының және дәнекер</w:t>
            </w:r>
            <w:r>
              <w:br/>
            </w:r>
            <w:r>
              <w:rPr>
                <w:rFonts w:ascii="Times New Roman"/>
                <w:b w:val="false"/>
                <w:i w:val="false"/>
                <w:color w:val="000000"/>
                <w:sz w:val="20"/>
              </w:rPr>
              <w:t>тіннің 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818" w:id="730"/>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жіктемесіне сәйкес Аурулардың халықаралық жіктемесі-10 негізгі диагнозы болып табылатын тірек-қимыл аппаратының және дәнекер тіннің өспелері диагноздарының тізбесіне 2-қосымшасына сәйкес, аурулардың және денсаулыққа байланысты проблемалардың халықаралық статистикалық жіктемесі Аурулардың халықаралық жіктемесі-10 бойынша операциялар (тірек-қимыл аппараты мен дәнекер тінінің өспелері) кодтарының тізбесі Аурулардың халықаралық жіктемесі-9, ауырлығы бойынша орташа (негізгі операциялар ретінде қолданылады) тірек-қимыл аппараты мен дәнекер тінінің өспелері диагноздарының тізбесі</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үшін сіңірді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тірек-қимыл</w:t>
            </w:r>
            <w:r>
              <w:br/>
            </w:r>
            <w:r>
              <w:rPr>
                <w:rFonts w:ascii="Times New Roman"/>
                <w:b w:val="false"/>
                <w:i w:val="false"/>
                <w:color w:val="000000"/>
                <w:sz w:val="20"/>
              </w:rPr>
              <w:t>аппаратының және дәнекер</w:t>
            </w:r>
            <w:r>
              <w:br/>
            </w:r>
            <w:r>
              <w:rPr>
                <w:rFonts w:ascii="Times New Roman"/>
                <w:b w:val="false"/>
                <w:i w:val="false"/>
                <w:color w:val="000000"/>
                <w:sz w:val="20"/>
              </w:rPr>
              <w:t>тіннің 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820" w:id="731"/>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Аурулардың халықаралық жіктемесі-9 халықаралық статистикалық сыныптамасы бойынша операциялар (тірек-қимыл аппаратының және дәнекер тіннің өспелері) кодтарының тізбесі (негізгі операциялар ретінде қолданылады)</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тірек-қимыл</w:t>
            </w:r>
            <w:r>
              <w:br/>
            </w:r>
            <w:r>
              <w:rPr>
                <w:rFonts w:ascii="Times New Roman"/>
                <w:b w:val="false"/>
                <w:i w:val="false"/>
                <w:color w:val="000000"/>
                <w:sz w:val="20"/>
              </w:rPr>
              <w:t>аппаратының және дәнекер</w:t>
            </w:r>
            <w:r>
              <w:br/>
            </w:r>
            <w:r>
              <w:rPr>
                <w:rFonts w:ascii="Times New Roman"/>
                <w:b w:val="false"/>
                <w:i w:val="false"/>
                <w:color w:val="000000"/>
                <w:sz w:val="20"/>
              </w:rPr>
              <w:t>тіннің өспелері диагноздарының</w:t>
            </w:r>
            <w:r>
              <w:br/>
            </w:r>
            <w:r>
              <w:rPr>
                <w:rFonts w:ascii="Times New Roman"/>
                <w:b w:val="false"/>
                <w:i w:val="false"/>
                <w:color w:val="000000"/>
                <w:sz w:val="20"/>
              </w:rPr>
              <w:t>тізбесін</w:t>
            </w:r>
            <w:r>
              <w:br/>
            </w:r>
            <w:r>
              <w:rPr>
                <w:rFonts w:ascii="Times New Roman"/>
                <w:b w:val="false"/>
                <w:i w:val="false"/>
                <w:color w:val="000000"/>
                <w:sz w:val="20"/>
              </w:rPr>
              <w:t>4-қосымша</w:t>
            </w:r>
          </w:p>
        </w:tc>
      </w:tr>
    </w:tbl>
    <w:bookmarkStart w:name="z822" w:id="732"/>
    <w:p>
      <w:pPr>
        <w:spacing w:after="0"/>
        <w:ind w:left="0"/>
        <w:jc w:val="left"/>
      </w:pPr>
      <w:r>
        <w:rPr>
          <w:rFonts w:ascii="Times New Roman"/>
          <w:b/>
          <w:i w:val="false"/>
          <w:color w:val="000000"/>
        </w:rPr>
        <w:t xml:space="preserve"> Сәулелік терапия тарификаторы (тірек-қимыл аппаратының және дәнекер тіннің өспелері) кодтарының тізбесі</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тірек-қимыл</w:t>
            </w:r>
            <w:r>
              <w:br/>
            </w:r>
            <w:r>
              <w:rPr>
                <w:rFonts w:ascii="Times New Roman"/>
                <w:b w:val="false"/>
                <w:i w:val="false"/>
                <w:color w:val="000000"/>
                <w:sz w:val="20"/>
              </w:rPr>
              <w:t>аппаратының және дәнекер</w:t>
            </w:r>
            <w:r>
              <w:br/>
            </w:r>
            <w:r>
              <w:rPr>
                <w:rFonts w:ascii="Times New Roman"/>
                <w:b w:val="false"/>
                <w:i w:val="false"/>
                <w:color w:val="000000"/>
                <w:sz w:val="20"/>
              </w:rPr>
              <w:t>тіннің өспелері диагноздарының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bookmarkStart w:name="z824" w:id="733"/>
    <w:p>
      <w:pPr>
        <w:spacing w:after="0"/>
        <w:ind w:left="0"/>
        <w:jc w:val="left"/>
      </w:pPr>
      <w:r>
        <w:rPr>
          <w:rFonts w:ascii="Times New Roman"/>
          <w:b/>
          <w:i w:val="false"/>
          <w:color w:val="000000"/>
        </w:rPr>
        <w:t xml:space="preserve"> Тірек-қимыл аппараты мен дәнекер тіннің өспесі кезіндегі ісікке қарсы препараттардың (химиялық препараттардың) тізбесі</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инъекцияға арналған ерітінді 100 мг/мл көлемі 10,0 мл, ампулада вена ішіне енгізуге арналған ерітінді 400 мг/4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45-қосымша</w:t>
            </w:r>
          </w:p>
        </w:tc>
      </w:tr>
    </w:tbl>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терінің, тері асты шелмайының және сүт безінің өспесі дииагноздарының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меланоамсы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Үлесшенің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ішілік in situ 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белгісіз және белгісіз сипатындағы неоплазма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белгісіз және белгісіз сипатындағы неоплазма</w:t>
            </w:r>
          </w:p>
        </w:tc>
      </w:tr>
    </w:tbl>
    <w:bookmarkStart w:name="z826" w:id="734"/>
    <w:p>
      <w:pPr>
        <w:spacing w:after="0"/>
        <w:ind w:left="0"/>
        <w:jc w:val="both"/>
      </w:pPr>
      <w:r>
        <w:rPr>
          <w:rFonts w:ascii="Times New Roman"/>
          <w:b w:val="false"/>
          <w:i w:val="false"/>
          <w:color w:val="000000"/>
          <w:sz w:val="28"/>
        </w:rPr>
        <w:t>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диагноздардың тізбесіне (терінің, тері астындағы тін және сүт безінің ісігі) мынадай қосымшалар қоса беріледі:</w:t>
      </w:r>
    </w:p>
    <w:bookmarkEnd w:id="734"/>
    <w:bookmarkStart w:name="z827" w:id="735"/>
    <w:p>
      <w:pPr>
        <w:spacing w:after="0"/>
        <w:ind w:left="0"/>
        <w:jc w:val="both"/>
      </w:pPr>
      <w:r>
        <w:rPr>
          <w:rFonts w:ascii="Times New Roman"/>
          <w:b w:val="false"/>
          <w:i w:val="false"/>
          <w:color w:val="000000"/>
          <w:sz w:val="28"/>
        </w:rPr>
        <w:t xml:space="preserve">
      1)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диагноздар тізбесінің </w:t>
      </w:r>
      <w:r>
        <w:rPr>
          <w:rFonts w:ascii="Times New Roman"/>
          <w:b w:val="false"/>
          <w:i w:val="false"/>
          <w:color w:val="000000"/>
          <w:sz w:val="28"/>
        </w:rPr>
        <w:t>1-қосымшасына</w:t>
      </w:r>
      <w:r>
        <w:rPr>
          <w:rFonts w:ascii="Times New Roman"/>
          <w:b w:val="false"/>
          <w:i w:val="false"/>
          <w:color w:val="000000"/>
          <w:sz w:val="28"/>
        </w:rPr>
        <w:t xml:space="preserve"> сәйкес (терінің, тері астындағы тін және сүт безінің ісігі) ауырлығы жағынан елеулі аурулар мен проблемалардың халықаралық статистикалық сыныптамасы бойынша операциялар (тері, тері астына басу және сүт безі ісігі) кодтарының тізбесі;</w:t>
      </w:r>
    </w:p>
    <w:bookmarkEnd w:id="735"/>
    <w:bookmarkStart w:name="z828" w:id="736"/>
    <w:p>
      <w:pPr>
        <w:spacing w:after="0"/>
        <w:ind w:left="0"/>
        <w:jc w:val="both"/>
      </w:pPr>
      <w:r>
        <w:rPr>
          <w:rFonts w:ascii="Times New Roman"/>
          <w:b w:val="false"/>
          <w:i w:val="false"/>
          <w:color w:val="000000"/>
          <w:sz w:val="28"/>
        </w:rPr>
        <w:t xml:space="preserve">
      2)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(терінің, тері астындағы тін және сүт безінің ісігі) аурулар мен денсаулыққа байланысты проблемалардың Аурулардың халықаралық жіктемесі-9 халықаралық статистикалық сыныптамасы бойынша операциялар (тері, тері астына басу және сүт безі ісігі) кодтарының тізбесі;</w:t>
      </w:r>
    </w:p>
    <w:bookmarkEnd w:id="736"/>
    <w:bookmarkStart w:name="z829" w:id="737"/>
    <w:p>
      <w:pPr>
        <w:spacing w:after="0"/>
        <w:ind w:left="0"/>
        <w:jc w:val="both"/>
      </w:pPr>
      <w:r>
        <w:rPr>
          <w:rFonts w:ascii="Times New Roman"/>
          <w:b w:val="false"/>
          <w:i w:val="false"/>
          <w:color w:val="000000"/>
          <w:sz w:val="28"/>
        </w:rPr>
        <w:t xml:space="preserve">
      3)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 тарификаторы (терінің, тері астындағы тін және сүт безінің ісігі) кодтарының тізбесі;</w:t>
      </w:r>
    </w:p>
    <w:bookmarkEnd w:id="737"/>
    <w:bookmarkStart w:name="z830" w:id="738"/>
    <w:p>
      <w:pPr>
        <w:spacing w:after="0"/>
        <w:ind w:left="0"/>
        <w:jc w:val="both"/>
      </w:pPr>
      <w:r>
        <w:rPr>
          <w:rFonts w:ascii="Times New Roman"/>
          <w:b w:val="false"/>
          <w:i w:val="false"/>
          <w:color w:val="000000"/>
          <w:sz w:val="28"/>
        </w:rPr>
        <w:t xml:space="preserve">
      4)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1-деңгейдегі сәулелік терапия тарификаторы (терінің, тері астындағы тін және сүт безінің ісігі) кодтарының тізбесі;</w:t>
      </w:r>
    </w:p>
    <w:bookmarkEnd w:id="738"/>
    <w:bookmarkStart w:name="z831" w:id="739"/>
    <w:p>
      <w:pPr>
        <w:spacing w:after="0"/>
        <w:ind w:left="0"/>
        <w:jc w:val="both"/>
      </w:pPr>
      <w:r>
        <w:rPr>
          <w:rFonts w:ascii="Times New Roman"/>
          <w:b w:val="false"/>
          <w:i w:val="false"/>
          <w:color w:val="000000"/>
          <w:sz w:val="28"/>
        </w:rPr>
        <w:t xml:space="preserve">
      5)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диагноздар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терінің, тері астындағы тін және сүт безінің ісігі кезіндегі ісікке қарсы препараттардың (химиялық препараттардың) тізбесі;</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терінің, тері асты</w:t>
            </w:r>
            <w:r>
              <w:br/>
            </w:r>
            <w:r>
              <w:rPr>
                <w:rFonts w:ascii="Times New Roman"/>
                <w:b w:val="false"/>
                <w:i w:val="false"/>
                <w:color w:val="000000"/>
                <w:sz w:val="20"/>
              </w:rPr>
              <w:t>шелмайының және сүт безінің</w:t>
            </w:r>
            <w:r>
              <w:br/>
            </w:r>
            <w:r>
              <w:rPr>
                <w:rFonts w:ascii="Times New Roman"/>
                <w:b w:val="false"/>
                <w:i w:val="false"/>
                <w:color w:val="000000"/>
                <w:sz w:val="20"/>
              </w:rPr>
              <w:t>өспесі дииагноздарының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833" w:id="740"/>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Аурулардың халықаралық жіктемесі-9 халықаралық статистикалық жіктемесі бойынша операциялар (терінің, тері асты шелмайының және сүт безінің өспесі) кодтарының тізбесі (негізгі операциялар ретінде қолданылады)</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терінің, тері асты</w:t>
            </w:r>
            <w:r>
              <w:br/>
            </w:r>
            <w:r>
              <w:rPr>
                <w:rFonts w:ascii="Times New Roman"/>
                <w:b w:val="false"/>
                <w:i w:val="false"/>
                <w:color w:val="000000"/>
                <w:sz w:val="20"/>
              </w:rPr>
              <w:t>шелмайының және сүт безінің</w:t>
            </w:r>
            <w:r>
              <w:br/>
            </w:r>
            <w:r>
              <w:rPr>
                <w:rFonts w:ascii="Times New Roman"/>
                <w:b w:val="false"/>
                <w:i w:val="false"/>
                <w:color w:val="000000"/>
                <w:sz w:val="20"/>
              </w:rPr>
              <w:t>өспесі дииагноздарының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835" w:id="741"/>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Аурулардың халықаралық жіктемесі-9 халықаралық статистикалық жіктемесі бойынша операциялар (терінің, тері асты шелмайының және сүт безінің өспесі) кодтарының тізбесі (негізгі операциялар ретінде қолданылады)</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тінін немесе зақымданған бөлігін кесу немесе бұзу,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эктопирлеген тінін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тері асты тіндерден бөгде затты кесіп алу немесе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терінің, тері асты</w:t>
            </w:r>
            <w:r>
              <w:br/>
            </w:r>
            <w:r>
              <w:rPr>
                <w:rFonts w:ascii="Times New Roman"/>
                <w:b w:val="false"/>
                <w:i w:val="false"/>
                <w:color w:val="000000"/>
                <w:sz w:val="20"/>
              </w:rPr>
              <w:t>шелмайының және сүт безінің</w:t>
            </w:r>
            <w:r>
              <w:br/>
            </w:r>
            <w:r>
              <w:rPr>
                <w:rFonts w:ascii="Times New Roman"/>
                <w:b w:val="false"/>
                <w:i w:val="false"/>
                <w:color w:val="000000"/>
                <w:sz w:val="20"/>
              </w:rPr>
              <w:t>өспесі дииагноздарының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836" w:id="742"/>
    <w:p>
      <w:pPr>
        <w:spacing w:after="0"/>
        <w:ind w:left="0"/>
        <w:jc w:val="left"/>
      </w:pPr>
      <w:r>
        <w:rPr>
          <w:rFonts w:ascii="Times New Roman"/>
          <w:b/>
          <w:i w:val="false"/>
          <w:color w:val="000000"/>
        </w:rPr>
        <w:t xml:space="preserve"> 2-деңгейдегі сәулелік терапия тарификаторы (терінің, тері асты шелмайының және сүт безінің өспесі) кодтарының тізбесі</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терінің, тері асты</w:t>
            </w:r>
            <w:r>
              <w:br/>
            </w:r>
            <w:r>
              <w:rPr>
                <w:rFonts w:ascii="Times New Roman"/>
                <w:b w:val="false"/>
                <w:i w:val="false"/>
                <w:color w:val="000000"/>
                <w:sz w:val="20"/>
              </w:rPr>
              <w:t>шелмайының және сүт безінің</w:t>
            </w:r>
            <w:r>
              <w:br/>
            </w:r>
            <w:r>
              <w:rPr>
                <w:rFonts w:ascii="Times New Roman"/>
                <w:b w:val="false"/>
                <w:i w:val="false"/>
                <w:color w:val="000000"/>
                <w:sz w:val="20"/>
              </w:rPr>
              <w:t>өспесі дииагноздарының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838" w:id="743"/>
    <w:p>
      <w:pPr>
        <w:spacing w:after="0"/>
        <w:ind w:left="0"/>
        <w:jc w:val="left"/>
      </w:pPr>
      <w:r>
        <w:rPr>
          <w:rFonts w:ascii="Times New Roman"/>
          <w:b/>
          <w:i w:val="false"/>
          <w:color w:val="000000"/>
        </w:rPr>
        <w:t xml:space="preserve"> 1-деңгейдегі сәулелік терапия тарификаторы (терінің, тері асты шелмайының және сүт безінің өспесі) кодтарының тізбесі</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тері, тері астындағы</w:t>
            </w:r>
            <w:r>
              <w:br/>
            </w:r>
            <w:r>
              <w:rPr>
                <w:rFonts w:ascii="Times New Roman"/>
                <w:b w:val="false"/>
                <w:i w:val="false"/>
                <w:color w:val="000000"/>
                <w:sz w:val="20"/>
              </w:rPr>
              <w:t>тін және сүт безі ісіктерінің</w:t>
            </w:r>
            <w:r>
              <w:br/>
            </w:r>
            <w:r>
              <w:rPr>
                <w:rFonts w:ascii="Times New Roman"/>
                <w:b w:val="false"/>
                <w:i w:val="false"/>
                <w:color w:val="000000"/>
                <w:sz w:val="20"/>
              </w:rPr>
              <w:t>диагноздарының тізбесіне</w:t>
            </w:r>
            <w:r>
              <w:br/>
            </w:r>
            <w:r>
              <w:rPr>
                <w:rFonts w:ascii="Times New Roman"/>
                <w:b w:val="false"/>
                <w:i w:val="false"/>
                <w:color w:val="000000"/>
                <w:sz w:val="20"/>
              </w:rPr>
              <w:t>5-қосымша</w:t>
            </w:r>
          </w:p>
        </w:tc>
      </w:tr>
    </w:tbl>
    <w:bookmarkStart w:name="z840" w:id="744"/>
    <w:p>
      <w:pPr>
        <w:spacing w:after="0"/>
        <w:ind w:left="0"/>
        <w:jc w:val="left"/>
      </w:pPr>
      <w:r>
        <w:rPr>
          <w:rFonts w:ascii="Times New Roman"/>
          <w:b/>
          <w:i w:val="false"/>
          <w:color w:val="000000"/>
        </w:rPr>
        <w:t xml:space="preserve"> Тері, тері асты шелмайының және сүт безі ісігі кезіндегі ісікке қарсы препараттардың (химиялық препараттардың) тізбесі</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Висмодегиб (Эриведж)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150мг №28шт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әсерлі имплантат 3,6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тері астына енгізуге арналған имплантат, 10,8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 / 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3,75 мг шприц-ампуладағы 1мл еріткіші бар шприц-ампуладағы инъекция үшін суспензия дайындауға арналған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инъекцияға арналған ерітінді 250мг/5мл,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46-қосымша</w:t>
            </w:r>
          </w:p>
        </w:tc>
      </w:tr>
    </w:tbl>
    <w:bookmarkStart w:name="z842" w:id="745"/>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несеп шығару жүйесі ағзаларының өспелерінің тізбесі</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анықталамаған несеп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өзегінің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Анықталмағаннемесе сипаты белгісіз өспе: Бүйркеүсті безінің</w:t>
            </w:r>
          </w:p>
        </w:tc>
      </w:tr>
    </w:tbl>
    <w:bookmarkStart w:name="z843" w:id="746"/>
    <w:p>
      <w:pPr>
        <w:spacing w:after="0"/>
        <w:ind w:left="0"/>
        <w:jc w:val="both"/>
      </w:pPr>
      <w:r>
        <w:rPr>
          <w:rFonts w:ascii="Times New Roman"/>
          <w:b w:val="false"/>
          <w:i w:val="false"/>
          <w:color w:val="000000"/>
          <w:sz w:val="28"/>
        </w:rPr>
        <w:t>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(зәр шығару жүйесі ағзаларының өспелерінің) диагноздардың тізбесіне мынадай қосымшалар қоса беріледі:</w:t>
      </w:r>
    </w:p>
    <w:bookmarkEnd w:id="746"/>
    <w:bookmarkStart w:name="z844" w:id="747"/>
    <w:p>
      <w:pPr>
        <w:spacing w:after="0"/>
        <w:ind w:left="0"/>
        <w:jc w:val="both"/>
      </w:pPr>
      <w:r>
        <w:rPr>
          <w:rFonts w:ascii="Times New Roman"/>
          <w:b w:val="false"/>
          <w:i w:val="false"/>
          <w:color w:val="000000"/>
          <w:sz w:val="28"/>
        </w:rPr>
        <w:t xml:space="preserve">
      1) Аурулар мен денсаулыққа байланысты проблемалардың халықаралық статистикалық жіктемесіне сәйкес 10-аурулар мен денсаулыққа байланысты проблемалардың негізгі диагнозы болып табылатын онкологиялық бейін диагноздарының (зәр шығару жүйесі ағзаларының өспелерінің)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ауырлығы елеулі аурулар мен денсаулыққа байланысты проблемалардың Аурулардың халықаралық жіктемесі-9 халықаралық статистикалық жіктемесі бойынша операциялар (зәр шығару жүйесі ағзаларының өспелерінің) кодтарының тізбесі;</w:t>
      </w:r>
    </w:p>
    <w:bookmarkEnd w:id="747"/>
    <w:bookmarkStart w:name="z845" w:id="748"/>
    <w:p>
      <w:pPr>
        <w:spacing w:after="0"/>
        <w:ind w:left="0"/>
        <w:jc w:val="both"/>
      </w:pPr>
      <w:r>
        <w:rPr>
          <w:rFonts w:ascii="Times New Roman"/>
          <w:b w:val="false"/>
          <w:i w:val="false"/>
          <w:color w:val="000000"/>
          <w:sz w:val="28"/>
        </w:rPr>
        <w:t xml:space="preserve">
      2)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(зәр шығару жүйесі ағзаларының өспелерінің)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ауырлығы жағынан елеулі емес аурулар мен денсаулыққа байланысты проблемалардың Аурулардың халықаралық жіктемесі-9 халықаралық статистикалық сыныптамасы бойынша операциялар (зәр шығару жүйесі ағзаларының өспелерінің) кодтарының тізбесі;</w:t>
      </w:r>
    </w:p>
    <w:bookmarkEnd w:id="748"/>
    <w:bookmarkStart w:name="z846" w:id="749"/>
    <w:p>
      <w:pPr>
        <w:spacing w:after="0"/>
        <w:ind w:left="0"/>
        <w:jc w:val="both"/>
      </w:pPr>
      <w:r>
        <w:rPr>
          <w:rFonts w:ascii="Times New Roman"/>
          <w:b w:val="false"/>
          <w:i w:val="false"/>
          <w:color w:val="000000"/>
          <w:sz w:val="28"/>
        </w:rPr>
        <w:t xml:space="preserve">
      3)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2-деңгейдегі сәулелік терапия тарификаторы (зәр шығару жүйесі ағзаларының өспелерінің) кодтарының тізбесі;</w:t>
      </w:r>
    </w:p>
    <w:bookmarkEnd w:id="749"/>
    <w:bookmarkStart w:name="z847" w:id="750"/>
    <w:p>
      <w:pPr>
        <w:spacing w:after="0"/>
        <w:ind w:left="0"/>
        <w:jc w:val="both"/>
      </w:pPr>
      <w:r>
        <w:rPr>
          <w:rFonts w:ascii="Times New Roman"/>
          <w:b w:val="false"/>
          <w:i w:val="false"/>
          <w:color w:val="000000"/>
          <w:sz w:val="28"/>
        </w:rPr>
        <w:t xml:space="preserve">
      4)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(зәр шығару жүйесі ағзаларының өспелерінің)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1-деңгейдегі сәулелік терапия тарификаторы (зәр шығару жүйесі ағзаларының өспелерінің) кодтарының тізбесі;</w:t>
      </w:r>
    </w:p>
    <w:bookmarkEnd w:id="750"/>
    <w:bookmarkStart w:name="z848" w:id="751"/>
    <w:p>
      <w:pPr>
        <w:spacing w:after="0"/>
        <w:ind w:left="0"/>
        <w:jc w:val="both"/>
      </w:pPr>
      <w:r>
        <w:rPr>
          <w:rFonts w:ascii="Times New Roman"/>
          <w:b w:val="false"/>
          <w:i w:val="false"/>
          <w:color w:val="000000"/>
          <w:sz w:val="28"/>
        </w:rPr>
        <w:t xml:space="preserve">
      5)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зәр шығару жүйесі ағзаларының өспелерінің кезіндегі ісікке қарсы препараттардың (химиялық препараттардың) тізбесі.</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несеп шығару жүйесі</w:t>
            </w:r>
            <w:r>
              <w:br/>
            </w:r>
            <w:r>
              <w:rPr>
                <w:rFonts w:ascii="Times New Roman"/>
                <w:b w:val="false"/>
                <w:i w:val="false"/>
                <w:color w:val="000000"/>
                <w:sz w:val="20"/>
              </w:rPr>
              <w:t>ағзаларының өспелерінің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850" w:id="752"/>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халықаралық статистикалық жіктемесі Аурулардың халықаралық жіктемесі-9 бойынша операциялар (несеп шығару жүйесі ағзаларының өспелерінің) кодтарының тізбесі (негізгі операциялар ретінде қолданылады)</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несеп шығару жүйесі</w:t>
            </w:r>
            <w:r>
              <w:br/>
            </w:r>
            <w:r>
              <w:rPr>
                <w:rFonts w:ascii="Times New Roman"/>
                <w:b w:val="false"/>
                <w:i w:val="false"/>
                <w:color w:val="000000"/>
                <w:sz w:val="20"/>
              </w:rPr>
              <w:t>ағзаларының өспелерінің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852" w:id="753"/>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халықаралық статистикалық жіктемесі Аурулардың халықаралық жіктемесі-9 бойынша операциялар (несеп шығару жүйесі ағзаларының өспелерінің) кодтарының тізбесі (негізгі операциялар ретінде қолданылады)</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нервтегі, тамырдағы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гиперплазияның палзмалы трансуретралды вапоризациясы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несеп шығару жүйесі</w:t>
            </w:r>
            <w:r>
              <w:br/>
            </w:r>
            <w:r>
              <w:rPr>
                <w:rFonts w:ascii="Times New Roman"/>
                <w:b w:val="false"/>
                <w:i w:val="false"/>
                <w:color w:val="000000"/>
                <w:sz w:val="20"/>
              </w:rPr>
              <w:t>ағзаларының өспелерінің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854" w:id="754"/>
    <w:p>
      <w:pPr>
        <w:spacing w:after="0"/>
        <w:ind w:left="0"/>
        <w:jc w:val="left"/>
      </w:pPr>
      <w:r>
        <w:rPr>
          <w:rFonts w:ascii="Times New Roman"/>
          <w:b/>
          <w:i w:val="false"/>
          <w:color w:val="000000"/>
        </w:rPr>
        <w:t xml:space="preserve"> 2-деңгейдегі сәулелік терапия тарификаторы (несеп шығару жүйесі ағзаларының өспелерінің) кодтарының тізбесі</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несеп шығару жүйесі</w:t>
            </w:r>
            <w:r>
              <w:br/>
            </w:r>
            <w:r>
              <w:rPr>
                <w:rFonts w:ascii="Times New Roman"/>
                <w:b w:val="false"/>
                <w:i w:val="false"/>
                <w:color w:val="000000"/>
                <w:sz w:val="20"/>
              </w:rPr>
              <w:t>ағзаларының өспелерінің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856" w:id="755"/>
    <w:p>
      <w:pPr>
        <w:spacing w:after="0"/>
        <w:ind w:left="0"/>
        <w:jc w:val="left"/>
      </w:pPr>
      <w:r>
        <w:rPr>
          <w:rFonts w:ascii="Times New Roman"/>
          <w:b/>
          <w:i w:val="false"/>
          <w:color w:val="000000"/>
        </w:rPr>
        <w:t xml:space="preserve"> 1-деңгейдегі сәулелік терапия тарификаторы (несеп шығару жүйесі ағзаларының өспелерінің) кодтарының тізбесі</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несеп шығару жүйесі</w:t>
            </w:r>
            <w:r>
              <w:br/>
            </w:r>
            <w:r>
              <w:rPr>
                <w:rFonts w:ascii="Times New Roman"/>
                <w:b w:val="false"/>
                <w:i w:val="false"/>
                <w:color w:val="000000"/>
                <w:sz w:val="20"/>
              </w:rPr>
              <w:t>ағзаларының өспелерінің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bookmarkStart w:name="z857" w:id="756"/>
    <w:p>
      <w:pPr>
        <w:spacing w:after="0"/>
        <w:ind w:left="0"/>
        <w:jc w:val="left"/>
      </w:pPr>
      <w:r>
        <w:rPr>
          <w:rFonts w:ascii="Times New Roman"/>
          <w:b/>
          <w:i w:val="false"/>
          <w:color w:val="000000"/>
        </w:rPr>
        <w:t xml:space="preserve"> Несеп шығару жүйесі ағзаларының өспелерінің кезіндегі ісікке қарсы препараттардың (химиялық препараттардың) тізбесі</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БЦЖ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интравезикальді енгізу үшін суспензия дайындауға арналған құтыдағы ұнтақ және еріткіш (контейнерде 50мл)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әсерлі имплантат 3,6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тері астына енгізуге арналған имплантат, 10,8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120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Золендроновая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 мг/1.5 мл, жиынтығында 4.5 мл еріткіші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 / инфузиялық ерітінді дайындауға арналған концентрат 5 мг / 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3,75 мг шприц-ампуладағы 1мл еріткіші бар шприц-ампуладағы инъекция үшін суспензия дайындауға арналған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47-қосымша</w:t>
            </w:r>
          </w:p>
        </w:tc>
      </w:tr>
    </w:tbl>
    <w:bookmarkStart w:name="z859" w:id="757"/>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ерлердің жыныс мүшелерінің өспелері диагноздардың тізбесі</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басқанақтыланған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ерлер жыныс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анықталмағаннемесе сипаты белгісіз өспесі</w:t>
            </w:r>
          </w:p>
        </w:tc>
      </w:tr>
    </w:tbl>
    <w:bookmarkStart w:name="z860" w:id="758"/>
    <w:p>
      <w:pPr>
        <w:spacing w:after="0"/>
        <w:ind w:left="0"/>
        <w:jc w:val="both"/>
      </w:pPr>
      <w:r>
        <w:rPr>
          <w:rFonts w:ascii="Times New Roman"/>
          <w:b w:val="false"/>
          <w:i w:val="false"/>
          <w:color w:val="000000"/>
          <w:sz w:val="28"/>
        </w:rPr>
        <w:t>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диагноздардың тізбесіне (ерлердің жыныс ағзаларының өспелерінің) мынадай қосымшалар қоса беріледі:</w:t>
      </w:r>
    </w:p>
    <w:bookmarkEnd w:id="758"/>
    <w:bookmarkStart w:name="z861" w:id="759"/>
    <w:p>
      <w:pPr>
        <w:spacing w:after="0"/>
        <w:ind w:left="0"/>
        <w:jc w:val="both"/>
      </w:pPr>
      <w:r>
        <w:rPr>
          <w:rFonts w:ascii="Times New Roman"/>
          <w:b w:val="false"/>
          <w:i w:val="false"/>
          <w:color w:val="000000"/>
          <w:sz w:val="28"/>
        </w:rPr>
        <w:t xml:space="preserve">
      1)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ауырлығы жағынан елеулі аурулар мен денсаулыққа байланысты проблемалардың Аурулардың халықаралық жіктемесі-9 халықаралық статистикалық сыныптамасы бойынша операциялар (ерлердің жыныс органдарының өскіндері) кодтарының тізбесі (негізгі операциялар ретінде қолданылады);</w:t>
      </w:r>
    </w:p>
    <w:bookmarkEnd w:id="759"/>
    <w:bookmarkStart w:name="z862" w:id="760"/>
    <w:p>
      <w:pPr>
        <w:spacing w:after="0"/>
        <w:ind w:left="0"/>
        <w:jc w:val="both"/>
      </w:pPr>
      <w:r>
        <w:rPr>
          <w:rFonts w:ascii="Times New Roman"/>
          <w:b w:val="false"/>
          <w:i w:val="false"/>
          <w:color w:val="000000"/>
          <w:sz w:val="28"/>
        </w:rPr>
        <w:t xml:space="preserve">
      2)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ауырлығы бойынша елеулі емес аурулар мен денсаулыққа байланысты проблемалардың Аурулардың халықаралық жіктемесі-9 халықаралық статистикалық сыныптамасы бойынша операциялар (ерлердің жыныс органдарының өскіндері) кодтарының тізбесі (негізгі операциялар ретінде қолданылады);</w:t>
      </w:r>
    </w:p>
    <w:bookmarkEnd w:id="760"/>
    <w:bookmarkStart w:name="z863" w:id="761"/>
    <w:p>
      <w:pPr>
        <w:spacing w:after="0"/>
        <w:ind w:left="0"/>
        <w:jc w:val="both"/>
      </w:pPr>
      <w:r>
        <w:rPr>
          <w:rFonts w:ascii="Times New Roman"/>
          <w:b w:val="false"/>
          <w:i w:val="false"/>
          <w:color w:val="000000"/>
          <w:sz w:val="28"/>
        </w:rPr>
        <w:t xml:space="preserve">
      3)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2-қосымшаға сәйкес 3-деңгейдегі сәулелік терапия тарификаторы (ерлердің жыныстық ағзаларының өспелерінің) кодтарының </w:t>
      </w:r>
      <w:r>
        <w:rPr>
          <w:rFonts w:ascii="Times New Roman"/>
          <w:b w:val="false"/>
          <w:i w:val="false"/>
          <w:color w:val="000000"/>
          <w:sz w:val="28"/>
        </w:rPr>
        <w:t>тізбесі</w:t>
      </w:r>
      <w:r>
        <w:rPr>
          <w:rFonts w:ascii="Times New Roman"/>
          <w:b w:val="false"/>
          <w:i w:val="false"/>
          <w:color w:val="000000"/>
          <w:sz w:val="28"/>
        </w:rPr>
        <w:t>;</w:t>
      </w:r>
    </w:p>
    <w:bookmarkEnd w:id="761"/>
    <w:bookmarkStart w:name="z864" w:id="762"/>
    <w:p>
      <w:pPr>
        <w:spacing w:after="0"/>
        <w:ind w:left="0"/>
        <w:jc w:val="both"/>
      </w:pPr>
      <w:r>
        <w:rPr>
          <w:rFonts w:ascii="Times New Roman"/>
          <w:b w:val="false"/>
          <w:i w:val="false"/>
          <w:color w:val="000000"/>
          <w:sz w:val="28"/>
        </w:rPr>
        <w:t xml:space="preserve">
      4)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1-деңгейдегі сәулелік терапия тарификаторы (ерлердің жыныстық ағзаларының өспелерінің) кодтарының тізбесі;</w:t>
      </w:r>
    </w:p>
    <w:bookmarkEnd w:id="762"/>
    <w:bookmarkStart w:name="z865" w:id="763"/>
    <w:p>
      <w:pPr>
        <w:spacing w:after="0"/>
        <w:ind w:left="0"/>
        <w:jc w:val="both"/>
      </w:pPr>
      <w:r>
        <w:rPr>
          <w:rFonts w:ascii="Times New Roman"/>
          <w:b w:val="false"/>
          <w:i w:val="false"/>
          <w:color w:val="000000"/>
          <w:sz w:val="28"/>
        </w:rPr>
        <w:t xml:space="preserve">
      5)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ерлердің жыныс ағзаларының өспелерінің кезіндегі ісікке қарсы препараттардың (химиялық препараттардың) тізбесі.</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ерлердің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1-қосымша</w:t>
            </w:r>
          </w:p>
        </w:tc>
      </w:tr>
    </w:tbl>
    <w:bookmarkStart w:name="z867" w:id="764"/>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халықаралық статистикалық жіктемесі Аурулардың халықаралық жіктемесі-9 бойынша операциялар (ерлердің жыныс мүшелерінің өспелері) кодтарының тізбесі (негізгі операциялар ретінде қолданылады)</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ерлердің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2-қосымша</w:t>
            </w:r>
          </w:p>
        </w:tc>
      </w:tr>
    </w:tbl>
    <w:bookmarkStart w:name="z869" w:id="765"/>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халықаралық статистикалық жіктемесі Аурулардың халықаралық жіктемесі-9 бойынша операциялар (ерлердің жыныс мүшелерінің өспелері кодтарының тізбесі (негізгі операциялар ретінде қолданылады)</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Енбауының варикоцелесі және гидроцелесі бойынша операция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субингвиналды микрохирургиялық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ерлердің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3-қосымша</w:t>
            </w:r>
          </w:p>
        </w:tc>
      </w:tr>
    </w:tbl>
    <w:bookmarkStart w:name="z871" w:id="766"/>
    <w:p>
      <w:pPr>
        <w:spacing w:after="0"/>
        <w:ind w:left="0"/>
        <w:jc w:val="left"/>
      </w:pPr>
      <w:r>
        <w:rPr>
          <w:rFonts w:ascii="Times New Roman"/>
          <w:b/>
          <w:i w:val="false"/>
          <w:color w:val="000000"/>
        </w:rPr>
        <w:t xml:space="preserve"> 2-деңгейдегі сәулелік терапия тарификаторы (ерлердің жыныс мүшелерінің өспелері) кодтарының тізбесі</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ерлердің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4-қосымша</w:t>
            </w:r>
          </w:p>
        </w:tc>
      </w:tr>
    </w:tbl>
    <w:bookmarkStart w:name="z873" w:id="767"/>
    <w:p>
      <w:pPr>
        <w:spacing w:after="0"/>
        <w:ind w:left="0"/>
        <w:jc w:val="left"/>
      </w:pPr>
      <w:r>
        <w:rPr>
          <w:rFonts w:ascii="Times New Roman"/>
          <w:b/>
          <w:i w:val="false"/>
          <w:color w:val="000000"/>
        </w:rPr>
        <w:t xml:space="preserve"> 1-деңгейдегі сәулелік терапия тарификаторы (ерлердің жыныс мүшелерінің өспелері) кодтарының тізбесі</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ерлердің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диагноздардың тізбесіне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Ерлердің жыныс мүшелерінің өспесі кезіндегі ісікке қарсы препараттардың (химиялық препараттардың)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БЦЖ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интравезикальді енгізу үшін суспензия дайындауға арналған құтыдағы ұнтақ және еріткіш (контейнерде 50мл)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әсерлі имплантат 3,6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тері астына енгізуге арналған имплантат, 10,8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120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Золендроновая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 мг/1.5 мл, жиынтығында 4.5 мл еріткіші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инъекцияға арналған ерітінді 100 мг/мл көлемі 10,0 мл, ампулада вена ішіне енгізуге арналған ерітінді 400 мг/4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 / инфузиялық ерітінді дайындауға арналған концентрат 5 мг / 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3,75 мг шприц-ампуладағы 1мл еріткіші бар шприц-ампуладағы инъекция үшін суспензия дайындауға арналған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48-қосымша</w:t>
            </w:r>
          </w:p>
        </w:tc>
      </w:tr>
    </w:tbl>
    <w:bookmarkStart w:name="z876" w:id="768"/>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әйел жыныс мүшелерінің өспелері диагноздарының тізбесі</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Эндометрияныңin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әйелдер жыныс ағзаларыныңin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r>
    </w:tbl>
    <w:bookmarkStart w:name="z877" w:id="769"/>
    <w:p>
      <w:pPr>
        <w:spacing w:after="0"/>
        <w:ind w:left="0"/>
        <w:jc w:val="both"/>
      </w:pPr>
      <w:r>
        <w:rPr>
          <w:rFonts w:ascii="Times New Roman"/>
          <w:b w:val="false"/>
          <w:i w:val="false"/>
          <w:color w:val="000000"/>
          <w:sz w:val="28"/>
        </w:rPr>
        <w:t>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бейіндегі диагноздардың тізбесіне (әйелдер жыныс ағзаларының өспелерінің) мынадай қосымшалар қоса беріледі:</w:t>
      </w:r>
    </w:p>
    <w:bookmarkEnd w:id="769"/>
    <w:bookmarkStart w:name="z878" w:id="770"/>
    <w:p>
      <w:pPr>
        <w:spacing w:after="0"/>
        <w:ind w:left="0"/>
        <w:jc w:val="both"/>
      </w:pPr>
      <w:r>
        <w:rPr>
          <w:rFonts w:ascii="Times New Roman"/>
          <w:b w:val="false"/>
          <w:i w:val="false"/>
          <w:color w:val="000000"/>
          <w:sz w:val="28"/>
        </w:rPr>
        <w:t xml:space="preserve">
      1) Аурулардың халықаралық статистикалық жіктемесіне және денсаулыққа байланысты проблемаларға сәйкес-10 негізгі диагноз болып табылатын аурулардың және денсаулыққа байланысты проблемалардың халықаралық статистикалық жіктемесі бойынша-9, ауырлығы бойынша елеулі операциялар (негізгі операциялар ретінде қолданылады) кодтарының тізбесі (әйел жыныс мүшелерінің ісіктері диагноздарының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770"/>
    <w:bookmarkStart w:name="z879" w:id="771"/>
    <w:p>
      <w:pPr>
        <w:spacing w:after="0"/>
        <w:ind w:left="0"/>
        <w:jc w:val="both"/>
      </w:pPr>
      <w:r>
        <w:rPr>
          <w:rFonts w:ascii="Times New Roman"/>
          <w:b w:val="false"/>
          <w:i w:val="false"/>
          <w:color w:val="000000"/>
          <w:sz w:val="28"/>
        </w:rPr>
        <w:t xml:space="preserve">
      2) Перечень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ауырлығы бойынша елеулі емес аурулар мен денсаулыққа байланысты проблемалардың-9 халықаралық статистикалық сыныптамасы бойынша операциялар (әйелдер жыныс ағзаларының өспелерінің) кодтарының тізбесі;</w:t>
      </w:r>
    </w:p>
    <w:bookmarkEnd w:id="771"/>
    <w:bookmarkStart w:name="z880" w:id="772"/>
    <w:p>
      <w:pPr>
        <w:spacing w:after="0"/>
        <w:ind w:left="0"/>
        <w:jc w:val="both"/>
      </w:pPr>
      <w:r>
        <w:rPr>
          <w:rFonts w:ascii="Times New Roman"/>
          <w:b w:val="false"/>
          <w:i w:val="false"/>
          <w:color w:val="000000"/>
          <w:sz w:val="28"/>
        </w:rPr>
        <w:t xml:space="preserve">
      3)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(әйелдер жыныс ағзаларының өспелерінің)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сыныптамасы бойынша операциялар (әйелдер жыныс ағзаларының өспелерінің) кодтарының тізбесі-9, күрделілігі орташа (негізгі операциялар ретінде қолданылады);</w:t>
      </w:r>
    </w:p>
    <w:bookmarkEnd w:id="772"/>
    <w:bookmarkStart w:name="z881" w:id="773"/>
    <w:p>
      <w:pPr>
        <w:spacing w:after="0"/>
        <w:ind w:left="0"/>
        <w:jc w:val="both"/>
      </w:pPr>
      <w:r>
        <w:rPr>
          <w:rFonts w:ascii="Times New Roman"/>
          <w:b w:val="false"/>
          <w:i w:val="false"/>
          <w:color w:val="000000"/>
          <w:sz w:val="28"/>
        </w:rPr>
        <w:t xml:space="preserve">
      4)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2-деңгейдегі сәулелік терапия тарификаторы (әйелдер жыныс ағзаларының өспелерінің) кодтарының тізбесі;</w:t>
      </w:r>
    </w:p>
    <w:bookmarkEnd w:id="773"/>
    <w:bookmarkStart w:name="z882" w:id="774"/>
    <w:p>
      <w:pPr>
        <w:spacing w:after="0"/>
        <w:ind w:left="0"/>
        <w:jc w:val="both"/>
      </w:pPr>
      <w:r>
        <w:rPr>
          <w:rFonts w:ascii="Times New Roman"/>
          <w:b w:val="false"/>
          <w:i w:val="false"/>
          <w:color w:val="000000"/>
          <w:sz w:val="28"/>
        </w:rPr>
        <w:t xml:space="preserve">
      5)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1-деңгейдегі сәулелік терапия тарификаторы (әйелдер жыныс ағзаларының өспелерінің) кодтарының тізбесі;</w:t>
      </w:r>
    </w:p>
    <w:bookmarkEnd w:id="774"/>
    <w:bookmarkStart w:name="z883" w:id="775"/>
    <w:p>
      <w:pPr>
        <w:spacing w:after="0"/>
        <w:ind w:left="0"/>
        <w:jc w:val="both"/>
      </w:pPr>
      <w:r>
        <w:rPr>
          <w:rFonts w:ascii="Times New Roman"/>
          <w:b w:val="false"/>
          <w:i w:val="false"/>
          <w:color w:val="000000"/>
          <w:sz w:val="28"/>
        </w:rPr>
        <w:t xml:space="preserve">
      6) аурулар мен денсаулыққа байланысты проблемалардың-10 халықаралық статистикалық сыныптамасына сәйкес негізгі диагноз болып табылатын онкологиялық бейін диагноздарының тізбесіне </w:t>
      </w:r>
      <w:r>
        <w:rPr>
          <w:rFonts w:ascii="Times New Roman"/>
          <w:b w:val="false"/>
          <w:i w:val="false"/>
          <w:color w:val="000000"/>
          <w:sz w:val="28"/>
        </w:rPr>
        <w:t>6-қосымшаға</w:t>
      </w:r>
      <w:r>
        <w:rPr>
          <w:rFonts w:ascii="Times New Roman"/>
          <w:b w:val="false"/>
          <w:i w:val="false"/>
          <w:color w:val="000000"/>
          <w:sz w:val="28"/>
        </w:rPr>
        <w:t xml:space="preserve"> сәйкес әйел жыныс мүшелерінің ісіктері кезіндегі ісікке қарсы препараттардың (химиялық препараттардың) тізбесі.</w:t>
      </w:r>
    </w:p>
    <w:bookmarkEnd w:id="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885" w:id="776"/>
    <w:p>
      <w:pPr>
        <w:spacing w:after="0"/>
        <w:ind w:left="0"/>
        <w:jc w:val="left"/>
      </w:pPr>
      <w:r>
        <w:rPr>
          <w:rFonts w:ascii="Times New Roman"/>
          <w:b/>
          <w:i w:val="false"/>
          <w:color w:val="000000"/>
        </w:rPr>
        <w:t xml:space="preserve"> Ауырлығы жағынан елеулі аурулар мен денсаулыққа байланысты проблемалардың халықаралық статистикалық жіктемесі Аурулардың халықаралық жіктемесі-9 бойынша операциялар (әйелдер жыныс мүшелерінің өспелері) кодтарының тізбесі (негізгі операциялар ретінде қолданылады)</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2-қосымша</w:t>
            </w:r>
          </w:p>
        </w:tc>
      </w:tr>
    </w:tbl>
    <w:bookmarkStart w:name="z887" w:id="777"/>
    <w:p>
      <w:pPr>
        <w:spacing w:after="0"/>
        <w:ind w:left="0"/>
        <w:jc w:val="left"/>
      </w:pPr>
      <w:r>
        <w:rPr>
          <w:rFonts w:ascii="Times New Roman"/>
          <w:b/>
          <w:i w:val="false"/>
          <w:color w:val="000000"/>
        </w:rPr>
        <w:t xml:space="preserve"> Ауырлығы жағынан елеулі емес аурулар мен денсаулыққа байланысты проблемалардың халықаралық статистикалық жіктемесі Аурулардың халықаралық жіктемесі-9 бойынша операциялар (әйелдер жыныс мүшелерінің өспелері) кодтарының тізбесі (негізгі операциялар ретінде қолданылады)</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жабыспаны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мойынның конизациясы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арқылы гистероктомия жасау (Жатырдың жабық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ішкісаңылаулы жабыспаларының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кольпотомия (Жабыспаларды, қынап жыланкөздерін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шатты жергілікті кесудің және бұзудың басқа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шат жыланкөзін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шаттағы басқа қалпына келтіруші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3-қосымша</w:t>
            </w:r>
          </w:p>
        </w:tc>
      </w:tr>
    </w:tbl>
    <w:bookmarkStart w:name="z889" w:id="778"/>
    <w:p>
      <w:pPr>
        <w:spacing w:after="0"/>
        <w:ind w:left="0"/>
        <w:jc w:val="left"/>
      </w:pPr>
      <w:r>
        <w:rPr>
          <w:rFonts w:ascii="Times New Roman"/>
          <w:b/>
          <w:i w:val="false"/>
          <w:color w:val="000000"/>
        </w:rPr>
        <w:t xml:space="preserve"> Орташа күрделіктегі аурулар мен денсаулыққа байланысты проблемалардың халықаралық статистикалық жіктемесі Аурулардың халықаралық жіктемесі-9 бойынша операциялар (әйелдер жыныс мүшелерінің өспелері) кодтарының тізбесі (негізгі операциялар ретінде қолданылады)</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консервативті миомэктомия немесе субмукозды түйіндердің гистерорезекциясы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4-қосымша</w:t>
            </w:r>
          </w:p>
        </w:tc>
      </w:tr>
    </w:tbl>
    <w:bookmarkStart w:name="z891" w:id="779"/>
    <w:p>
      <w:pPr>
        <w:spacing w:after="0"/>
        <w:ind w:left="0"/>
        <w:jc w:val="left"/>
      </w:pPr>
      <w:r>
        <w:rPr>
          <w:rFonts w:ascii="Times New Roman"/>
          <w:b/>
          <w:i w:val="false"/>
          <w:color w:val="000000"/>
        </w:rPr>
        <w:t xml:space="preserve"> 2-деңгейдегі сәулелік терапия тарификаторы (әйелдердің жыныс мүшелерінің өспелері) кодтарының тізбесі</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5-қосымша</w:t>
            </w:r>
          </w:p>
        </w:tc>
      </w:tr>
    </w:tbl>
    <w:bookmarkStart w:name="z893" w:id="780"/>
    <w:p>
      <w:pPr>
        <w:spacing w:after="0"/>
        <w:ind w:left="0"/>
        <w:jc w:val="left"/>
      </w:pPr>
      <w:r>
        <w:rPr>
          <w:rFonts w:ascii="Times New Roman"/>
          <w:b/>
          <w:i w:val="false"/>
          <w:color w:val="000000"/>
        </w:rPr>
        <w:t xml:space="preserve"> 1-деңгейдегі сәулелік терапия тарификаторы (әйелдердің жыныс мүшелерінің өспелері) кодтарының тізбесі</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жіктемесіне 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әйел жыныс</w:t>
            </w:r>
            <w:r>
              <w:br/>
            </w:r>
            <w:r>
              <w:rPr>
                <w:rFonts w:ascii="Times New Roman"/>
                <w:b w:val="false"/>
                <w:i w:val="false"/>
                <w:color w:val="000000"/>
                <w:sz w:val="20"/>
              </w:rPr>
              <w:t>мүшелерінің өспелері</w:t>
            </w:r>
            <w:r>
              <w:br/>
            </w:r>
            <w:r>
              <w:rPr>
                <w:rFonts w:ascii="Times New Roman"/>
                <w:b w:val="false"/>
                <w:i w:val="false"/>
                <w:color w:val="000000"/>
                <w:sz w:val="20"/>
              </w:rPr>
              <w:t>диагноздарының тізбесіне</w:t>
            </w:r>
            <w:r>
              <w:br/>
            </w:r>
            <w:r>
              <w:rPr>
                <w:rFonts w:ascii="Times New Roman"/>
                <w:b w:val="false"/>
                <w:i w:val="false"/>
                <w:color w:val="000000"/>
                <w:sz w:val="20"/>
              </w:rPr>
              <w:t>6-қосымша</w:t>
            </w:r>
          </w:p>
        </w:tc>
      </w:tr>
    </w:tbl>
    <w:bookmarkStart w:name="z895" w:id="781"/>
    <w:p>
      <w:pPr>
        <w:spacing w:after="0"/>
        <w:ind w:left="0"/>
        <w:jc w:val="left"/>
      </w:pPr>
      <w:r>
        <w:rPr>
          <w:rFonts w:ascii="Times New Roman"/>
          <w:b/>
          <w:i w:val="false"/>
          <w:color w:val="000000"/>
        </w:rPr>
        <w:t xml:space="preserve"> Әйел жыныс мүшелерінің өспесі кезіндегі ісікке қарсы препараттардың (химиялық препараттардың) тізбесі</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әсерлі имплантат 3,6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тері астына енгізуге арналған имплантат, 10,8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10 мг/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15 мл-ден / инъекцияға арналған ерітінді 150 мг/15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құтыда 45 мл-ден / инъекцияға арналған ерітінді 450 мг/45 мл құтыда 45 мл-ден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30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 / инфузиялық ерітінді дайындауға арналған концентрат 5 мг / 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3,75 мг шприц-ампуладағы 1мл еріткіші бар шприц-ампуладағы инъекция үшін суспензия дайындауға арналған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инъекцияға арналған ерітінді 250мг/5мл,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49-қосымша</w:t>
            </w:r>
          </w:p>
        </w:tc>
      </w:tr>
    </w:tbl>
    <w:bookmarkStart w:name="z897" w:id="782"/>
    <w:p>
      <w:pPr>
        <w:spacing w:after="0"/>
        <w:ind w:left="0"/>
        <w:jc w:val="left"/>
      </w:pPr>
      <w:r>
        <w:rPr>
          <w:rFonts w:ascii="Times New Roman"/>
          <w:b/>
          <w:i w:val="false"/>
          <w:color w:val="000000"/>
        </w:rPr>
        <w:t xml:space="preserve"> Нақты емделмеген, аралас/кешенді араласулары бар, химиоэмболизацияны қолдана отырып немесе қолданбай эндовакулярлық араласулары бар жағдайлар бойынша Аурулар мен денсаулыққа байланысты проблемалардың халықаралық статистикалық жіктемесі Аурулардың халықаралық жіктемесі-10 бойынша негізгі диагноз болып табылатын қатерлі ісіктер диагноздарының тізбесі</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анықталмаған 2/3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орналасуы анықталмағанқатерлі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(алдыңғы) (артқы) доғасының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тәрізді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[көмей-жұтқыншақтың] көмей қақпақша іркістерінің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[көмей-жұтқыншақтың] артқы қабырғасының төменгі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[көмей-жұтқыншақтың]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мойын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жоғарғы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ортаңғы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төменгі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кіребірісінің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Бүйеннің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Ректосигмоидтік қосылыстың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каналының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айналшықтың [анустың] және айналшық каналыныңжоғарыда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Өтқалтаның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алу шегінен шығып жатқанқатерлі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дауыс аппаратының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үстіндегі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астындағы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аяқ-қол сүйектері мен буын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және бұғананың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 қабақтың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дәнекер және жұмсақ тіндердің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басқанақтыланған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діңгегінің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(бас-көмей) түтіктің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орналасуы дәл анықталмаған жоғарыда көрсетілген бір немесе одан көп орын алу шегінен шығып жатқан қателі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және тік ішектердің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[анус] пен айналшық өзегінің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және анықталмаған бөлімдерінің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қалтасы мен өт жолдарының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меланоамсы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Үлесшенің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ішілік in situ 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әйелдер жыныс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ерлер жыныс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анықталамаған несеп ағзаларының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карциномасы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қалта және өт жолдарының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қорыту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 мен өкпенің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Әйелдердіңжыныс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өзегінің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бүдірі үстіндегі мидың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бүдірі астындағы мидың анықталмаған немесе сипаты белгісіз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Бас сүйектің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Бас сүйек нервілерінің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Жұлынның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Орталық нерв жүйесінің басқа бөлімдерінің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Орталық нерв жүйесінің анықталмаған бөлімінің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Қалқанша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Бүйркеүсті безінің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Қалқанша жанындағы [қалқанша маңы]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Гипофиздің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Краниофарингалық түтіктің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Томпақ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Каротидтік гломустың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Қолқалық гломус пен басқа параганглийлердің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Бір эндокриндік бездің зақымдалуы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Анықталмаған эндокриндік бездің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Сүйектер мен буын шеміршектерінің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Дәнекер және басқа жұмсақ тіндердің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Шеткі нервілер мен вегетативтік нерв жүйесінің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Ішперде арты кеңістігінің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Ішперденің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өспе:Терінің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Сүт безінің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өспе: Басқа анықталған орналасулардың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дүдәмал немесе сипаты белгісіз өспе</w:t>
            </w:r>
          </w:p>
        </w:tc>
      </w:tr>
    </w:tbl>
    <w:bookmarkStart w:name="z898" w:id="783"/>
    <w:p>
      <w:pPr>
        <w:spacing w:after="0"/>
        <w:ind w:left="0"/>
        <w:jc w:val="both"/>
      </w:pPr>
      <w:r>
        <w:rPr>
          <w:rFonts w:ascii="Times New Roman"/>
          <w:b w:val="false"/>
          <w:i w:val="false"/>
          <w:color w:val="000000"/>
          <w:sz w:val="28"/>
        </w:rPr>
        <w:t>
      Аурулар мен денсаулыққа байланысты проблемалардың 10 халықаралық статистикалық жіктемесіне сәйкес негізгі диагноз болып табылатын қатерлі ісіктер диагноздарының (аралас/кешенді араласулары бар, химиоэмболизацияны қолдана отырып немесе қолданбай эндовакулярлық араласулары бар және қатерлі ісіктер нақты емдеу болмаған жағдайлар бойынша) тізбесіне мынадай қосымшалар қоса беріледі:</w:t>
      </w:r>
    </w:p>
    <w:bookmarkEnd w:id="783"/>
    <w:bookmarkStart w:name="z899" w:id="784"/>
    <w:p>
      <w:pPr>
        <w:spacing w:after="0"/>
        <w:ind w:left="0"/>
        <w:jc w:val="both"/>
      </w:pPr>
      <w:r>
        <w:rPr>
          <w:rFonts w:ascii="Times New Roman"/>
          <w:b w:val="false"/>
          <w:i w:val="false"/>
          <w:color w:val="000000"/>
          <w:sz w:val="28"/>
        </w:rPr>
        <w:t xml:space="preserve">
      1) аурулар мен денсаулыққа байланысты проблемалардың 10 халықаралық статистикалық жіктемесіне сәйкес негізгі диагноз болып табылатын қатерлі ісіктер диагноздарының (аралас/кешенді араласулары бар, химиоэмболизацияны қолдана отырып немесе қолданбай эндовакулярлық араласулары бар және қатерлі ісіктер нақты емдеу болмаған жағдайлар бойынша)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сәулелік терапия кодтарының тізбесі;</w:t>
      </w:r>
    </w:p>
    <w:bookmarkEnd w:id="784"/>
    <w:bookmarkStart w:name="z900" w:id="785"/>
    <w:p>
      <w:pPr>
        <w:spacing w:after="0"/>
        <w:ind w:left="0"/>
        <w:jc w:val="both"/>
      </w:pPr>
      <w:r>
        <w:rPr>
          <w:rFonts w:ascii="Times New Roman"/>
          <w:b w:val="false"/>
          <w:i w:val="false"/>
          <w:color w:val="000000"/>
          <w:sz w:val="28"/>
        </w:rPr>
        <w:t xml:space="preserve">
      2) аурулар мен денсаулыққа байланысты проблемалардың 10 халықаралық статистикалық жіктемесіне сәйкес негізгі диагноз болып табылатын қатерлі ісіктер диагноздарының (аралас/кешенді араласулары бар, химиоэмболизацияны қолдана отырып немесе қолданбай эндовакулярлық араласулары бар және қатерлі ісіктер нақты емдеу болмаған жағдайлар бойынша)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ісікке қарсы препараттардың (химиялық препараттардың) тізбесі;</w:t>
      </w:r>
    </w:p>
    <w:bookmarkEnd w:id="785"/>
    <w:bookmarkStart w:name="z901" w:id="786"/>
    <w:p>
      <w:pPr>
        <w:spacing w:after="0"/>
        <w:ind w:left="0"/>
        <w:jc w:val="both"/>
      </w:pPr>
      <w:r>
        <w:rPr>
          <w:rFonts w:ascii="Times New Roman"/>
          <w:b w:val="false"/>
          <w:i w:val="false"/>
          <w:color w:val="000000"/>
          <w:sz w:val="28"/>
        </w:rPr>
        <w:t xml:space="preserve">
      3) аурулар мен денсаулыққа байланысты проблемалардың 10 халықаралық статистикалық жіктемесіне сәйкес негізгі диагноз болып табылатын қатерлі ісіктер диагноздарының (аралас/кешенді араласулары бар, химиоэмболизацияны қолдана отырып немесе қолданбай эндовакулярлық араласулары бар және қатерлі ісіктер нақты емдеу болмаған жағдайлар бойынша)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эндоваскулярлық операциялар кодтарының тізбесі;</w:t>
      </w:r>
    </w:p>
    <w:bookmarkEnd w:id="786"/>
    <w:bookmarkStart w:name="z902" w:id="787"/>
    <w:p>
      <w:pPr>
        <w:spacing w:after="0"/>
        <w:ind w:left="0"/>
        <w:jc w:val="both"/>
      </w:pPr>
      <w:r>
        <w:rPr>
          <w:rFonts w:ascii="Times New Roman"/>
          <w:b w:val="false"/>
          <w:i w:val="false"/>
          <w:color w:val="000000"/>
          <w:sz w:val="28"/>
        </w:rPr>
        <w:t xml:space="preserve">
      4) аурулар мен денсаулыққа байланысты проблемалардың 10 халықаралық статистикалық жіктемесіне сәйкес негізгі диагноз болып табылатын қатерлі ісіктер диагноздарының (аралас/кешенді араласулары бар, химиоэмболизацияны қолдана отырып немесе қолданбай эндовакулярлық араласулары бар және қатерлі ісіктер нақты емдеу болмаған жағдайлар бойынша)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химиоэмболизациямен эндоваскулярлық операциялар кодтарының тізбесі;</w:t>
      </w:r>
    </w:p>
    <w:bookmarkEnd w:id="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Нақты емделмеген,</w:t>
            </w:r>
            <w:r>
              <w:br/>
            </w:r>
            <w:r>
              <w:rPr>
                <w:rFonts w:ascii="Times New Roman"/>
                <w:b w:val="false"/>
                <w:i w:val="false"/>
                <w:color w:val="000000"/>
                <w:sz w:val="20"/>
              </w:rPr>
              <w:t>аралас/кешенді араласулары бар,</w:t>
            </w:r>
            <w:r>
              <w:br/>
            </w:r>
            <w:r>
              <w:rPr>
                <w:rFonts w:ascii="Times New Roman"/>
                <w:b w:val="false"/>
                <w:i w:val="false"/>
                <w:color w:val="000000"/>
                <w:sz w:val="20"/>
              </w:rPr>
              <w:t>химиоэмболизацияны қолдана</w:t>
            </w:r>
            <w:r>
              <w:br/>
            </w:r>
            <w:r>
              <w:rPr>
                <w:rFonts w:ascii="Times New Roman"/>
                <w:b w:val="false"/>
                <w:i w:val="false"/>
                <w:color w:val="000000"/>
                <w:sz w:val="20"/>
              </w:rPr>
              <w:t>отырып немесе қолданбай</w:t>
            </w:r>
            <w:r>
              <w:br/>
            </w:r>
            <w:r>
              <w:rPr>
                <w:rFonts w:ascii="Times New Roman"/>
                <w:b w:val="false"/>
                <w:i w:val="false"/>
                <w:color w:val="000000"/>
                <w:sz w:val="20"/>
              </w:rPr>
              <w:t>эндовакулярлық араласулары</w:t>
            </w:r>
            <w:r>
              <w:br/>
            </w:r>
            <w:r>
              <w:rPr>
                <w:rFonts w:ascii="Times New Roman"/>
                <w:b w:val="false"/>
                <w:i w:val="false"/>
                <w:color w:val="000000"/>
                <w:sz w:val="20"/>
              </w:rPr>
              <w:t>бар жағдайлар бойынша</w:t>
            </w:r>
            <w:r>
              <w:br/>
            </w: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904" w:id="788"/>
    <w:p>
      <w:pPr>
        <w:spacing w:after="0"/>
        <w:ind w:left="0"/>
        <w:jc w:val="left"/>
      </w:pPr>
      <w:r>
        <w:rPr>
          <w:rFonts w:ascii="Times New Roman"/>
          <w:b/>
          <w:i w:val="false"/>
          <w:color w:val="000000"/>
        </w:rPr>
        <w:t xml:space="preserve"> Сәулелік терапияның тарификатор кодтарының тізбесі (аралас/ кешенді араласулары бар өспелер)</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жамбас, құрсақ қуысы, висцералдық кеуде ағзаларының қатерлі ісіктерді жіті-модулирленген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Нақты емделмеген,</w:t>
            </w:r>
            <w:r>
              <w:br/>
            </w:r>
            <w:r>
              <w:rPr>
                <w:rFonts w:ascii="Times New Roman"/>
                <w:b w:val="false"/>
                <w:i w:val="false"/>
                <w:color w:val="000000"/>
                <w:sz w:val="20"/>
              </w:rPr>
              <w:t>аралас/кешенді араласулары бар,</w:t>
            </w:r>
            <w:r>
              <w:br/>
            </w:r>
            <w:r>
              <w:rPr>
                <w:rFonts w:ascii="Times New Roman"/>
                <w:b w:val="false"/>
                <w:i w:val="false"/>
                <w:color w:val="000000"/>
                <w:sz w:val="20"/>
              </w:rPr>
              <w:t>химиоэмболизацияны қолдана</w:t>
            </w:r>
            <w:r>
              <w:br/>
            </w:r>
            <w:r>
              <w:rPr>
                <w:rFonts w:ascii="Times New Roman"/>
                <w:b w:val="false"/>
                <w:i w:val="false"/>
                <w:color w:val="000000"/>
                <w:sz w:val="20"/>
              </w:rPr>
              <w:t>отырып немесе қолданбай</w:t>
            </w:r>
            <w:r>
              <w:br/>
            </w:r>
            <w:r>
              <w:rPr>
                <w:rFonts w:ascii="Times New Roman"/>
                <w:b w:val="false"/>
                <w:i w:val="false"/>
                <w:color w:val="000000"/>
                <w:sz w:val="20"/>
              </w:rPr>
              <w:t>эндовакулярлық араласулары</w:t>
            </w:r>
            <w:r>
              <w:br/>
            </w:r>
            <w:r>
              <w:rPr>
                <w:rFonts w:ascii="Times New Roman"/>
                <w:b w:val="false"/>
                <w:i w:val="false"/>
                <w:color w:val="000000"/>
                <w:sz w:val="20"/>
              </w:rPr>
              <w:t>бар жағдайлар бойынша</w:t>
            </w:r>
            <w:r>
              <w:br/>
            </w: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2-қосымша</w:t>
            </w:r>
          </w:p>
        </w:tc>
      </w:tr>
    </w:tbl>
    <w:bookmarkStart w:name="z906" w:id="789"/>
    <w:p>
      <w:pPr>
        <w:spacing w:after="0"/>
        <w:ind w:left="0"/>
        <w:jc w:val="left"/>
      </w:pPr>
      <w:r>
        <w:rPr>
          <w:rFonts w:ascii="Times New Roman"/>
          <w:b/>
          <w:i w:val="false"/>
          <w:color w:val="000000"/>
        </w:rPr>
        <w:t xml:space="preserve"> Аралас / кешенді араласулармен өспелерді емдеу кезіндегі ісікке қарсы препараттардың (химиялық препараттардың) тізбесі</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БЦЖ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интравезикальді енгізу үшін суспензия дайындауға арналған құтыдағы ұнтақ және еріткіш (контейнерде 50мл)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100 мг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10 000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5 000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15 мг 10 мг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3,5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1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лиофилизирленген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әсерлі имплантат 3,6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тері астына енгізуге арналған имплантат, 10,8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120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иньекцияларға арналған ерітінді дайындауға арналған лиофилизирленген ұнтақ, 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(пегилированный)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2мг/мл 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концентрат 4 мг/5 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5мг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 инъекциялық ерітінді дайындауға арналған лиофилизирленген ұнтақ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 (3 млн ХБ 6 доза), инъекциялық ерітінді дайындауға арналған лиофилизирленген ұнтақ / шприц-тюбик /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 инъекциялық ерітінді дайындауға арналған лиофилизирленген ұнтақ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МЕ инъекциялық ерітінді дайындауға арналған лиофилизирленген ұнтақ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 /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2000мг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ұнтағы 50мг /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 мг/1.5 мл, жиынтығында 4.5 мл еріткіші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100 мг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150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15 мл-ден 10 мг/мл құтыда/инъекцияға арналған ерітінді 150 мг /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450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450 мг/45 мл 45 мл құтыда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30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 инесі бар алдын ала толтырылған шприцтердегі босап шығуы ұзартылған инъекцияға арналған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 50 мг қаптама — еріткіші бар жиынтықтағы шыны құтылар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инъекцияға арналған ерітінді 100 мг/мл көлемі 10,0 мл, ампулада вена ішіне енгізуге арналған ерітінді 400 мг/4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5 мг/мл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инфузиялық ерітінді дайындауға арналған лиофилизат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0,05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0,1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30мг инъекцияға арналған суспензия дайындауға арналған микросфералар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суспензия дайындауға арналған микросфералар 20мг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суспензия дайындауға арналған микросфералар 10мг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 / 30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 мл (ПВХ жоқ жүйелермен жиынтықта)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3750 ХБ, 5мл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 / 0,6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10мг/50мл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10мг/10мл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3,75 мг шприц-ампуладағы 1мл еріткіші бар шприц-ампуладағы инъекция үшін суспензия дайындауға арналған лиофилизат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11,25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немесе инфузия үшін ерітінді дайындауға арналған концентрат 250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лиофилизирленген ұнтақ немесе инъекция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инъекцияға арналған ерітінді 250мг/5мл,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инъекцияға арналған ерітінді 250мг/5мл,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лиофилизат / ұнтақ 0,2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 инфузия үшін ерітінді дайындауға арналған концентрат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500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100 мг / инъекция мен инфузияға арналған ерітінді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1000 мг / инъекция мен инфузияға арналған ерітінді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немесе инъекция үшін ерітінді дайындауға арналған лиофилизирленген ұнтақ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немесе инъекция үшін ерітінді дайындауға арналған лиофилизирленген ұнтақ 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Нақты емделмеген,</w:t>
            </w:r>
            <w:r>
              <w:br/>
            </w:r>
            <w:r>
              <w:rPr>
                <w:rFonts w:ascii="Times New Roman"/>
                <w:b w:val="false"/>
                <w:i w:val="false"/>
                <w:color w:val="000000"/>
                <w:sz w:val="20"/>
              </w:rPr>
              <w:t>аралас/кешенді араласулары бар,</w:t>
            </w:r>
            <w:r>
              <w:br/>
            </w:r>
            <w:r>
              <w:rPr>
                <w:rFonts w:ascii="Times New Roman"/>
                <w:b w:val="false"/>
                <w:i w:val="false"/>
                <w:color w:val="000000"/>
                <w:sz w:val="20"/>
              </w:rPr>
              <w:t>химиоэмболизацияны қолдана</w:t>
            </w:r>
            <w:r>
              <w:br/>
            </w:r>
            <w:r>
              <w:rPr>
                <w:rFonts w:ascii="Times New Roman"/>
                <w:b w:val="false"/>
                <w:i w:val="false"/>
                <w:color w:val="000000"/>
                <w:sz w:val="20"/>
              </w:rPr>
              <w:t>отырып немесе қолданбай</w:t>
            </w:r>
            <w:r>
              <w:br/>
            </w:r>
            <w:r>
              <w:rPr>
                <w:rFonts w:ascii="Times New Roman"/>
                <w:b w:val="false"/>
                <w:i w:val="false"/>
                <w:color w:val="000000"/>
                <w:sz w:val="20"/>
              </w:rPr>
              <w:t>эндовакулярлық араласулары</w:t>
            </w:r>
            <w:r>
              <w:br/>
            </w:r>
            <w:r>
              <w:rPr>
                <w:rFonts w:ascii="Times New Roman"/>
                <w:b w:val="false"/>
                <w:i w:val="false"/>
                <w:color w:val="000000"/>
                <w:sz w:val="20"/>
              </w:rPr>
              <w:t>бар жағдайлар бойынша</w:t>
            </w:r>
            <w:r>
              <w:br/>
            </w: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2-қосымша</w:t>
            </w:r>
          </w:p>
        </w:tc>
      </w:tr>
    </w:tbl>
    <w:bookmarkStart w:name="z908" w:id="790"/>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бойынша эндоваскулярлық операциялар кодтарының тізбесі (негізгі операциялар ретінде қолданылады)</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(+электрокоагуляция)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 жатыр артерияларының тамырларын эндоваскулярлық эмболиялау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Нақты емделмеген,</w:t>
            </w:r>
            <w:r>
              <w:br/>
            </w:r>
            <w:r>
              <w:rPr>
                <w:rFonts w:ascii="Times New Roman"/>
                <w:b w:val="false"/>
                <w:i w:val="false"/>
                <w:color w:val="000000"/>
                <w:sz w:val="20"/>
              </w:rPr>
              <w:t>аралас/кешенді араласулары бар,</w:t>
            </w:r>
            <w:r>
              <w:br/>
            </w:r>
            <w:r>
              <w:rPr>
                <w:rFonts w:ascii="Times New Roman"/>
                <w:b w:val="false"/>
                <w:i w:val="false"/>
                <w:color w:val="000000"/>
                <w:sz w:val="20"/>
              </w:rPr>
              <w:t>химиоэмболизацияны қолдана</w:t>
            </w:r>
            <w:r>
              <w:br/>
            </w:r>
            <w:r>
              <w:rPr>
                <w:rFonts w:ascii="Times New Roman"/>
                <w:b w:val="false"/>
                <w:i w:val="false"/>
                <w:color w:val="000000"/>
                <w:sz w:val="20"/>
              </w:rPr>
              <w:t>отырып немесе қолданбай</w:t>
            </w:r>
            <w:r>
              <w:br/>
            </w:r>
            <w:r>
              <w:rPr>
                <w:rFonts w:ascii="Times New Roman"/>
                <w:b w:val="false"/>
                <w:i w:val="false"/>
                <w:color w:val="000000"/>
                <w:sz w:val="20"/>
              </w:rPr>
              <w:t>эндовакулярлық араласулары</w:t>
            </w:r>
            <w:r>
              <w:br/>
            </w:r>
            <w:r>
              <w:rPr>
                <w:rFonts w:ascii="Times New Roman"/>
                <w:b w:val="false"/>
                <w:i w:val="false"/>
                <w:color w:val="000000"/>
                <w:sz w:val="20"/>
              </w:rPr>
              <w:t>бар жағдайлар бойынша</w:t>
            </w:r>
            <w:r>
              <w:br/>
            </w:r>
            <w:r>
              <w:rPr>
                <w:rFonts w:ascii="Times New Roman"/>
                <w:b w:val="false"/>
                <w:i w:val="false"/>
                <w:color w:val="000000"/>
                <w:sz w:val="20"/>
              </w:rPr>
              <w:t>Аурулар мен денсаулыққа</w:t>
            </w:r>
            <w:r>
              <w:br/>
            </w:r>
            <w:r>
              <w:rPr>
                <w:rFonts w:ascii="Times New Roman"/>
                <w:b w:val="false"/>
                <w:i w:val="false"/>
                <w:color w:val="000000"/>
                <w:sz w:val="20"/>
              </w:rPr>
              <w:t>байланысты проблемалардың</w:t>
            </w:r>
            <w:r>
              <w:br/>
            </w:r>
            <w:r>
              <w:rPr>
                <w:rFonts w:ascii="Times New Roman"/>
                <w:b w:val="false"/>
                <w:i w:val="false"/>
                <w:color w:val="000000"/>
                <w:sz w:val="20"/>
              </w:rPr>
              <w:t>халықаралық статистикалық</w:t>
            </w:r>
            <w:r>
              <w:br/>
            </w:r>
            <w:r>
              <w:rPr>
                <w:rFonts w:ascii="Times New Roman"/>
                <w:b w:val="false"/>
                <w:i w:val="false"/>
                <w:color w:val="000000"/>
                <w:sz w:val="20"/>
              </w:rPr>
              <w:t>жіктемесі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бойынша 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4-қосымша</w:t>
            </w:r>
          </w:p>
        </w:tc>
      </w:tr>
    </w:tbl>
    <w:bookmarkStart w:name="z910" w:id="791"/>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 Аурулардың халықаралық жіктемесі-9 бойынша химиоэмболизациямен эндоваскулярлық операциялар кодтарының тізбесі, (негізгі операциялар ретінде қолданылады)</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жіктемесі-9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локализациядағы бастапқы және салдарлық метастаздық ісіктерді эндоваскулярлық химиоэмболизациялау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 эндоваскулярлық химиоэмболизациялау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локализациядағы бастапқы және салдарлық метастаздық ісіктерді эндоваскулярлық химиоэмболизациялау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50-қосымша</w:t>
            </w:r>
          </w:p>
        </w:tc>
      </w:tr>
    </w:tbl>
    <w:bookmarkStart w:name="z912" w:id="792"/>
    <w:p>
      <w:pPr>
        <w:spacing w:after="0"/>
        <w:ind w:left="0"/>
        <w:jc w:val="left"/>
      </w:pPr>
      <w:r>
        <w:rPr>
          <w:rFonts w:ascii="Times New Roman"/>
          <w:b/>
          <w:i w:val="false"/>
          <w:color w:val="000000"/>
        </w:rPr>
        <w:t xml:space="preserve"> 1-деңгейдегі ісікке қарсы препараттарды қолдану жағдайлары бойынша аурулар мен денсаулыққа байланысты проблемалардың Аурулардың халықаралық жіктемесі-10 халықаралық статистикалық жіктемесіне сәйкес негізгі диагноз болып табылатын қатерлі ісіктер диагноздарының тізбесі</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Пемролизумаб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діңгегінің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(бас-көмей) түтіктің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 қабақтың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анықталмаған 2/3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орналасуы анықталмағанқатерлі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(алдыңғы) (артқы) доғасының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тәрізді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[көмей-жұтқыншақтың] көмей қақпақша іркістерінің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[көмей-жұтқыншақтың] артқы қабырғасының төменгі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[көмей-жұтқыншақтың]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дауыс аппаратының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үстіндегі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астындағы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мойын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жоғарғы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ортаңғы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төменгі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кіребірісінің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Бүйеннің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Ректосигмоидтік қосылыстың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каналының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айналшықтың [анустың] және айналшық каналыныңжоғарыда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Өтқалтаның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алу шегінен шығып жатқанқатерлі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және тік ішектердің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орналасуы дәл анықталмаған жоғарыда көрсетілген бір немесе одан көп орын алу шегінен шығып жатқан қателі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bl>
    <w:bookmarkStart w:name="z913" w:id="793"/>
    <w:p>
      <w:pPr>
        <w:spacing w:after="0"/>
        <w:ind w:left="0"/>
        <w:jc w:val="both"/>
      </w:pPr>
      <w:r>
        <w:rPr>
          <w:rFonts w:ascii="Times New Roman"/>
          <w:b w:val="false"/>
          <w:i w:val="false"/>
          <w:color w:val="000000"/>
          <w:sz w:val="28"/>
        </w:rPr>
        <w:t>
      1-деңгейдегі ісікке қарсы препараттарды қолдану жағдайлары бойынша негізгі диагноз болып табылатын аурулар мен денсаулыққа байланысты проблемалардың халықаралық статистикалық жіктемесіне сәйкес қатерлі ісіктер диагноздарының тізбесіне мынадай қосымша қоса беріледі:</w:t>
      </w:r>
    </w:p>
    <w:bookmarkEnd w:id="793"/>
    <w:bookmarkStart w:name="z914" w:id="794"/>
    <w:p>
      <w:pPr>
        <w:spacing w:after="0"/>
        <w:ind w:left="0"/>
        <w:jc w:val="both"/>
      </w:pPr>
      <w:r>
        <w:rPr>
          <w:rFonts w:ascii="Times New Roman"/>
          <w:b w:val="false"/>
          <w:i w:val="false"/>
          <w:color w:val="000000"/>
          <w:sz w:val="28"/>
        </w:rPr>
        <w:t xml:space="preserve">
      1)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қатерлі ісіктер диагноздарының тізбесіне 1-деңгейдегі ісікке қарсы препараттардың </w:t>
      </w:r>
      <w:r>
        <w:rPr>
          <w:rFonts w:ascii="Times New Roman"/>
          <w:b w:val="false"/>
          <w:i w:val="false"/>
          <w:color w:val="000000"/>
          <w:sz w:val="28"/>
        </w:rPr>
        <w:t>тізбесі</w:t>
      </w:r>
      <w:r>
        <w:rPr>
          <w:rFonts w:ascii="Times New Roman"/>
          <w:b w:val="false"/>
          <w:i w:val="false"/>
          <w:color w:val="000000"/>
          <w:sz w:val="28"/>
        </w:rPr>
        <w:t>.</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1-деңгейдегі ісікке қарсы</w:t>
            </w:r>
            <w:r>
              <w:br/>
            </w:r>
            <w:r>
              <w:rPr>
                <w:rFonts w:ascii="Times New Roman"/>
                <w:b w:val="false"/>
                <w:i w:val="false"/>
                <w:color w:val="000000"/>
                <w:sz w:val="20"/>
              </w:rPr>
              <w:t>препараттарды қолдану</w:t>
            </w:r>
            <w:r>
              <w:br/>
            </w:r>
            <w:r>
              <w:rPr>
                <w:rFonts w:ascii="Times New Roman"/>
                <w:b w:val="false"/>
                <w:i w:val="false"/>
                <w:color w:val="000000"/>
                <w:sz w:val="20"/>
              </w:rPr>
              <w:t>жағдайлары бойынша аурулар</w:t>
            </w:r>
            <w:r>
              <w:br/>
            </w:r>
            <w:r>
              <w:rPr>
                <w:rFonts w:ascii="Times New Roman"/>
                <w:b w:val="false"/>
                <w:i w:val="false"/>
                <w:color w:val="000000"/>
                <w:sz w:val="20"/>
              </w:rPr>
              <w:t>мен денсаулыққа байланысты</w:t>
            </w:r>
            <w:r>
              <w:br/>
            </w:r>
            <w:r>
              <w:rPr>
                <w:rFonts w:ascii="Times New Roman"/>
                <w:b w:val="false"/>
                <w:i w:val="false"/>
                <w:color w:val="000000"/>
                <w:sz w:val="20"/>
              </w:rPr>
              <w:t>проблемалардың халықаралық</w:t>
            </w:r>
            <w:r>
              <w:br/>
            </w:r>
            <w:r>
              <w:rPr>
                <w:rFonts w:ascii="Times New Roman"/>
                <w:b w:val="false"/>
                <w:i w:val="false"/>
                <w:color w:val="000000"/>
                <w:sz w:val="20"/>
              </w:rPr>
              <w:t>статистикалық жіктемесіне</w:t>
            </w:r>
            <w:r>
              <w:br/>
            </w:r>
            <w:r>
              <w:rPr>
                <w:rFonts w:ascii="Times New Roman"/>
                <w:b w:val="false"/>
                <w:i w:val="false"/>
                <w:color w:val="000000"/>
                <w:sz w:val="20"/>
              </w:rPr>
              <w:t>сәйкес 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916" w:id="795"/>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қатерлі ісіктер диагноздарының тізбесіне 1-деңгейдегі ісікке қарсы препараттардың тізбесі</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инфузияға арналған ерітінді, 4 мл-ден 25 мг/мл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 500мг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 10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1200мг/20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51-қосымша</w:t>
            </w:r>
          </w:p>
        </w:tc>
      </w:tr>
    </w:tbl>
    <w:bookmarkStart w:name="z918" w:id="796"/>
    <w:p>
      <w:pPr>
        <w:spacing w:after="0"/>
        <w:ind w:left="0"/>
        <w:jc w:val="left"/>
      </w:pPr>
      <w:r>
        <w:rPr>
          <w:rFonts w:ascii="Times New Roman"/>
          <w:b/>
          <w:i w:val="false"/>
          <w:color w:val="000000"/>
        </w:rPr>
        <w:t xml:space="preserve"> 2-деңгейдегі ісікке қарсы препараттарды қолдану жағдайлары бойынша аурулар мен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қатерлі ісіктер диагноздарының тізбесі</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анықталмаған 2/3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орналасуы анықталмағанқатерлі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(алдыңғы) (артқы) доғасының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тәрізді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[көмей-жұтқыншақтың] көмей қақпақша іркістерінің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[көмей-жұтқыншақтың] артқы қабырғасының төменгі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[көмей-жұтқыншақтың]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мойын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жоғарғы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ортаңғы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төменгі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кіребірісінің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Бүйеннің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Ректосигмоидтік қосылыстың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каналының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айналшықтың [анустың] және айналшық каналыныңжоғарыда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Өтқалтаның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алу шегінен шығып жатқанқатерлі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дауыс аппаратының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үстіндегі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аппаратының астындағы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аяқ-қол сүйектері мен буын шеміршектерінің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және бұғананың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 қабақтың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дәнекер және жұмсақ тіндерінің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дәнекер және жұмсақ тіндердің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басқанақтыланған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діңгегінің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(бас-көмей) түтіктің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орналасуы дәл анықталмаған жоғарыда көрсетілген бір немесе одан көп орын алу шегінен шығып жатқан қателі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және тік ішектердің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bl>
    <w:bookmarkStart w:name="z919" w:id="797"/>
    <w:p>
      <w:pPr>
        <w:spacing w:after="0"/>
        <w:ind w:left="0"/>
        <w:jc w:val="both"/>
      </w:pPr>
      <w:r>
        <w:rPr>
          <w:rFonts w:ascii="Times New Roman"/>
          <w:b w:val="false"/>
          <w:i w:val="false"/>
          <w:color w:val="000000"/>
          <w:sz w:val="28"/>
        </w:rPr>
        <w:t>
      Аурулардың және денсаулыққа байланысты проблемалардың-10 халықаралық статистикалық жіктемесіне сәйкес негізгі диагноз болып табылатын қатерлі ісіктер диагноздарының тізбесіне 2-деңгейдегі ісікке қарсы препараттарды қолдану жағдайлары бойынша мынадай қосымша қоса беріледі:</w:t>
      </w:r>
    </w:p>
    <w:bookmarkEnd w:id="797"/>
    <w:bookmarkStart w:name="z920" w:id="798"/>
    <w:p>
      <w:pPr>
        <w:spacing w:after="0"/>
        <w:ind w:left="0"/>
        <w:jc w:val="both"/>
      </w:pPr>
      <w:r>
        <w:rPr>
          <w:rFonts w:ascii="Times New Roman"/>
          <w:b w:val="false"/>
          <w:i w:val="false"/>
          <w:color w:val="000000"/>
          <w:sz w:val="28"/>
        </w:rPr>
        <w:t xml:space="preserve">
      1)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қатерлі ісіктер диагноздарының тізбесіне 2-деңгейдегі ісікке қарсы препараттардың </w:t>
      </w:r>
      <w:r>
        <w:rPr>
          <w:rFonts w:ascii="Times New Roman"/>
          <w:b w:val="false"/>
          <w:i w:val="false"/>
          <w:color w:val="000000"/>
          <w:sz w:val="28"/>
        </w:rPr>
        <w:t>тізбесі</w:t>
      </w:r>
      <w:r>
        <w:rPr>
          <w:rFonts w:ascii="Times New Roman"/>
          <w:b w:val="false"/>
          <w:i w:val="false"/>
          <w:color w:val="000000"/>
          <w:sz w:val="28"/>
        </w:rPr>
        <w:t>.</w:t>
      </w:r>
    </w:p>
    <w:bookmarkEnd w:id="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2-деңгейдегі ісікке қарсы</w:t>
            </w:r>
            <w:r>
              <w:br/>
            </w:r>
            <w:r>
              <w:rPr>
                <w:rFonts w:ascii="Times New Roman"/>
                <w:b w:val="false"/>
                <w:i w:val="false"/>
                <w:color w:val="000000"/>
                <w:sz w:val="20"/>
              </w:rPr>
              <w:t>препараттарды қолдану</w:t>
            </w:r>
            <w:r>
              <w:br/>
            </w:r>
            <w:r>
              <w:rPr>
                <w:rFonts w:ascii="Times New Roman"/>
                <w:b w:val="false"/>
                <w:i w:val="false"/>
                <w:color w:val="000000"/>
                <w:sz w:val="20"/>
              </w:rPr>
              <w:t>жағдайлары бойынша аурулар</w:t>
            </w:r>
            <w:r>
              <w:br/>
            </w:r>
            <w:r>
              <w:rPr>
                <w:rFonts w:ascii="Times New Roman"/>
                <w:b w:val="false"/>
                <w:i w:val="false"/>
                <w:color w:val="000000"/>
                <w:sz w:val="20"/>
              </w:rPr>
              <w:t>мен денсаулыққа байланысты</w:t>
            </w:r>
            <w:r>
              <w:br/>
            </w:r>
            <w:r>
              <w:rPr>
                <w:rFonts w:ascii="Times New Roman"/>
                <w:b w:val="false"/>
                <w:i w:val="false"/>
                <w:color w:val="000000"/>
                <w:sz w:val="20"/>
              </w:rPr>
              <w:t>проблемалардың халықаралық</w:t>
            </w:r>
            <w:r>
              <w:br/>
            </w:r>
            <w:r>
              <w:rPr>
                <w:rFonts w:ascii="Times New Roman"/>
                <w:b w:val="false"/>
                <w:i w:val="false"/>
                <w:color w:val="000000"/>
                <w:sz w:val="20"/>
              </w:rPr>
              <w:t>статистикалық жіктемесіне</w:t>
            </w:r>
            <w:r>
              <w:br/>
            </w:r>
            <w:r>
              <w:rPr>
                <w:rFonts w:ascii="Times New Roman"/>
                <w:b w:val="false"/>
                <w:i w:val="false"/>
                <w:color w:val="000000"/>
                <w:sz w:val="20"/>
              </w:rPr>
              <w:t>сәйкес Аурулардың</w:t>
            </w:r>
            <w:r>
              <w:br/>
            </w:r>
            <w:r>
              <w:rPr>
                <w:rFonts w:ascii="Times New Roman"/>
                <w:b w:val="false"/>
                <w:i w:val="false"/>
                <w:color w:val="000000"/>
                <w:sz w:val="20"/>
              </w:rPr>
              <w:t>халықаралық жіктемесі-10</w:t>
            </w:r>
            <w:r>
              <w:br/>
            </w:r>
            <w:r>
              <w:rPr>
                <w:rFonts w:ascii="Times New Roman"/>
                <w:b w:val="false"/>
                <w:i w:val="false"/>
                <w:color w:val="000000"/>
                <w:sz w:val="20"/>
              </w:rPr>
              <w:t>негізгі диагноз болып</w:t>
            </w:r>
            <w:r>
              <w:br/>
            </w:r>
            <w:r>
              <w:rPr>
                <w:rFonts w:ascii="Times New Roman"/>
                <w:b w:val="false"/>
                <w:i w:val="false"/>
                <w:color w:val="000000"/>
                <w:sz w:val="20"/>
              </w:rPr>
              <w:t>табылатын қатерлі ісіктер</w:t>
            </w:r>
            <w:r>
              <w:br/>
            </w:r>
            <w:r>
              <w:rPr>
                <w:rFonts w:ascii="Times New Roman"/>
                <w:b w:val="false"/>
                <w:i w:val="false"/>
                <w:color w:val="000000"/>
                <w:sz w:val="20"/>
              </w:rPr>
              <w:t>диагноздарының тізбесіне</w:t>
            </w:r>
            <w:r>
              <w:br/>
            </w:r>
            <w:r>
              <w:rPr>
                <w:rFonts w:ascii="Times New Roman"/>
                <w:b w:val="false"/>
                <w:i w:val="false"/>
                <w:color w:val="000000"/>
                <w:sz w:val="20"/>
              </w:rPr>
              <w:t>1-қосымша</w:t>
            </w:r>
          </w:p>
        </w:tc>
      </w:tr>
    </w:tbl>
    <w:bookmarkStart w:name="z922" w:id="799"/>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жіктемесіне сәйкес Аурулардың халықаралық жіктемесі-10 негізгі диагноз болып табылатын қатерлі ісіктер диагноздарының тізбесіне 2-деңгейдегі ісікке қарсы препараттардың тізбесі</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капсулар 150мг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таблеткар 30,90,180мг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200мг, 250мг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150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 100 мг, 125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10мг/мл 10мл; 10мг / мл 50мл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160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 100 мг, 150 мг,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 (Лансурф)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+ 6,14 мг блистер, № 20,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 (Лансурф)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+ 8,19 мг блистер, № 20, 6015 мг + 6,14 мг блистер, № 20,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52-қосымша</w:t>
            </w:r>
          </w:p>
        </w:tc>
      </w:tr>
    </w:tbl>
    <w:bookmarkStart w:name="z924" w:id="800"/>
    <w:p>
      <w:pPr>
        <w:spacing w:after="0"/>
        <w:ind w:left="0"/>
        <w:jc w:val="left"/>
      </w:pPr>
      <w:r>
        <w:rPr>
          <w:rFonts w:ascii="Times New Roman"/>
          <w:b/>
          <w:i w:val="false"/>
          <w:color w:val="000000"/>
        </w:rPr>
        <w:t xml:space="preserve"> 3-деңгейдегі ісікке қарсы препараттарды қолдану жағдайлары бойынша Аурулар мен денсаулыққа байланысты проблемалардың халықаралық статистикалық жіктемесіне Аурулардың халықаралық жіктемесі-10 бойынша негізгі диагноз болып табылатын қатерлі ісіктер диагноздарының тізбесі</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мойын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жоғарғы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ортаңғы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үштен төменгі бір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кіребірісінің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Бүйеннің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Көкбауырлық иілістің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тоқішектің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Ректосигмоидтік қосылыстың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 каналының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айналшықтың [анустың] және айналшық каналыныңжоғарыда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 обыр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Өтқалтаның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алу шегінен шығып жатқанқатерлі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бронхтардың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жоғарғы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ортаңғы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төменгі бөлігінің немесе өкпенің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немесе өкпенің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 [тимустың]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көкірекортаның,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дәл белгіленбеген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 қабақтың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 саркомасы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Парауретралдық бездердің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діңгегінің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миыныңжоғарыда көрсетілген бір немесе одан көп орын алу шегінен шығып жатқан қатерлізақымдануы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Қалқасерік [қалқанша маңы]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(бас-көмей) түтіктің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тыныс алу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және тік ішектердің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және анықталмаған несеп ағзаларының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және анықталмаған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салдарлық қатерлі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bl>
    <w:bookmarkStart w:name="z925" w:id="801"/>
    <w:p>
      <w:pPr>
        <w:spacing w:after="0"/>
        <w:ind w:left="0"/>
        <w:jc w:val="both"/>
      </w:pPr>
      <w:r>
        <w:rPr>
          <w:rFonts w:ascii="Times New Roman"/>
          <w:b w:val="false"/>
          <w:i w:val="false"/>
          <w:color w:val="000000"/>
          <w:sz w:val="28"/>
        </w:rPr>
        <w:t>
      Аурулардың және денсаулыққа байланысты проблемалардың-10 халықаралық статистикалық жіктемесіне сәйкес негізгі диагноз болып табылатын қатерлі ісіктер диагноздарының тізбесіне 3-деңгейдегі ісікке қарсы препараттарды қолдану жағдайлары бойынша мынадай қосымша қоса беріледі:</w:t>
      </w:r>
    </w:p>
    <w:bookmarkEnd w:id="801"/>
    <w:bookmarkStart w:name="z926" w:id="802"/>
    <w:p>
      <w:pPr>
        <w:spacing w:after="0"/>
        <w:ind w:left="0"/>
        <w:jc w:val="both"/>
      </w:pPr>
      <w:r>
        <w:rPr>
          <w:rFonts w:ascii="Times New Roman"/>
          <w:b w:val="false"/>
          <w:i w:val="false"/>
          <w:color w:val="000000"/>
          <w:sz w:val="28"/>
        </w:rPr>
        <w:t xml:space="preserve">
      1) 3-деңгейдегі ісікке қарсы препараттарды қолдану жағдайлары бойынша аурулар мен денсаулыққа байланысты проблемалардың-10 халықаралық статистикалық жіктемесіне сәйкес негізгі диагноз болып табылатын қатерлі ісіктер диагноздарының тізбесіне </w:t>
      </w:r>
      <w:r>
        <w:rPr>
          <w:rFonts w:ascii="Times New Roman"/>
          <w:b w:val="false"/>
          <w:i w:val="false"/>
          <w:color w:val="000000"/>
          <w:sz w:val="28"/>
        </w:rPr>
        <w:t>1-қосымша</w:t>
      </w:r>
      <w:r>
        <w:rPr>
          <w:rFonts w:ascii="Times New Roman"/>
          <w:b w:val="false"/>
          <w:i w:val="false"/>
          <w:color w:val="000000"/>
          <w:sz w:val="28"/>
        </w:rPr>
        <w:t>.</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3-деңгейдегі ісікке қарсы</w:t>
            </w:r>
            <w:r>
              <w:br/>
            </w:r>
            <w:r>
              <w:rPr>
                <w:rFonts w:ascii="Times New Roman"/>
                <w:b w:val="false"/>
                <w:i w:val="false"/>
                <w:color w:val="000000"/>
                <w:sz w:val="20"/>
              </w:rPr>
              <w:t>препараттарды қолдану</w:t>
            </w:r>
            <w:r>
              <w:br/>
            </w:r>
            <w:r>
              <w:rPr>
                <w:rFonts w:ascii="Times New Roman"/>
                <w:b w:val="false"/>
                <w:i w:val="false"/>
                <w:color w:val="000000"/>
                <w:sz w:val="20"/>
              </w:rPr>
              <w:t>жағдайлары бойынша Аурулар</w:t>
            </w:r>
            <w:r>
              <w:br/>
            </w:r>
            <w:r>
              <w:rPr>
                <w:rFonts w:ascii="Times New Roman"/>
                <w:b w:val="false"/>
                <w:i w:val="false"/>
                <w:color w:val="000000"/>
                <w:sz w:val="20"/>
              </w:rPr>
              <w:t>мен денсаулыққа байланысты</w:t>
            </w:r>
            <w:r>
              <w:br/>
            </w:r>
            <w:r>
              <w:rPr>
                <w:rFonts w:ascii="Times New Roman"/>
                <w:b w:val="false"/>
                <w:i w:val="false"/>
                <w:color w:val="000000"/>
                <w:sz w:val="20"/>
              </w:rPr>
              <w:t>проблемалардың халықаралық</w:t>
            </w:r>
            <w:r>
              <w:br/>
            </w:r>
            <w:r>
              <w:rPr>
                <w:rFonts w:ascii="Times New Roman"/>
                <w:b w:val="false"/>
                <w:i w:val="false"/>
                <w:color w:val="000000"/>
                <w:sz w:val="20"/>
              </w:rPr>
              <w:t>статистикалық жіктемесіне</w:t>
            </w:r>
            <w:r>
              <w:br/>
            </w:r>
            <w:r>
              <w:rPr>
                <w:rFonts w:ascii="Times New Roman"/>
                <w:b w:val="false"/>
                <w:i w:val="false"/>
                <w:color w:val="000000"/>
                <w:sz w:val="20"/>
              </w:rPr>
              <w:t>Аурулардың халықаралық</w:t>
            </w:r>
            <w:r>
              <w:br/>
            </w:r>
            <w:r>
              <w:rPr>
                <w:rFonts w:ascii="Times New Roman"/>
                <w:b w:val="false"/>
                <w:i w:val="false"/>
                <w:color w:val="000000"/>
                <w:sz w:val="20"/>
              </w:rPr>
              <w:t>жіктемесі-10 бойынша негізгі</w:t>
            </w:r>
            <w:r>
              <w:br/>
            </w:r>
            <w:r>
              <w:rPr>
                <w:rFonts w:ascii="Times New Roman"/>
                <w:b w:val="false"/>
                <w:i w:val="false"/>
                <w:color w:val="000000"/>
                <w:sz w:val="20"/>
              </w:rPr>
              <w:t>диагноз болып табылатын</w:t>
            </w:r>
            <w:r>
              <w:br/>
            </w:r>
            <w:r>
              <w:rPr>
                <w:rFonts w:ascii="Times New Roman"/>
                <w:b w:val="false"/>
                <w:i w:val="false"/>
                <w:color w:val="000000"/>
                <w:sz w:val="20"/>
              </w:rPr>
              <w:t>қатерлі ісіктер диагноздарының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928" w:id="803"/>
    <w:p>
      <w:pPr>
        <w:spacing w:after="0"/>
        <w:ind w:left="0"/>
        <w:jc w:val="left"/>
      </w:pPr>
      <w:r>
        <w:rPr>
          <w:rFonts w:ascii="Times New Roman"/>
          <w:b/>
          <w:i w:val="false"/>
          <w:color w:val="000000"/>
        </w:rPr>
        <w:t xml:space="preserve"> Аурулардың және денсаулыққа байланысты проблемалардың халықаралық статистикалық жіктемесіне Аурулардың халықаралық жіктемесі-10 негізгі диагноз болып табылатын қатерлі ісіктер диагноздарының тізіміне 3-деңгейдегі ісікке қарсы препараттардың тізбесі</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 / 16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100 мг / 5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 / 14 мл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лиофилизирленген ұнтақ 440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 / мл, 5 мл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субъектілерінің қызметтеріне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53-қосымша</w:t>
            </w:r>
          </w:p>
        </w:tc>
      </w:tr>
    </w:tbl>
    <w:bookmarkStart w:name="z930" w:id="804"/>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жіктемесіне сәйкес Аурулардың халықаралық жіктемесі-10 бойынша хирургиялық араласусыз жағдайлар бойынша негізгі диагноз болып табылатын қатерсіз ісіктер диагноздарының тізбесі</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жіктемесі-10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және анықталмаған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көтерілуші тоқішектің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тоқішектің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түсетін тоқішектің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Айналшықтың [анустың] және анус арнасының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және анықталмаған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аралдық жасушаларының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дәл анықталмаған қатерсіз өспе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және қосалқы қойнаулардың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шелмайының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шелмайының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дәнекер және басқа жұмсақ тіндерінің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дәнекер және басқа жұмсақ тіндердің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Меланоформды невус ерні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меланома пішінді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және сыртқы есту жолының меланоформды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меланоформды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меланома пішінді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меланома пішінді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меланома пішінді невусы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аймағын қоса алғанда, аяқ терісінің қатерсіз ісігі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Қабақтардың дәнекерін қоса алғандағы қабақ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 терісінің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терінің басқа да қатерсіз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 лейомиомасы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сірлі қабық асты лейомиомасы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бөлімінің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анықталған жыныс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орналасуы анықталмаған жыныс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орналасуы анықталмаған жыныс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сілемейлі қабығының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үстіндегі мидың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анықталаған бөлімдерінің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(бас-жұтқыншақ) түтіктің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өспесі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өспе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