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aa27d" w14:textId="f0aa2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"Этносаралық қатынастар саласындағы ақпарат" әкімшілік деректерді жинауға арналған нысанды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ақпарат министрінің 2024 жылғы 9 сәуірдегі № 139-НҚ бұйрығы. Қазақстан Республикасының Әділет министрлігінде 2024 жылғы 11 сәуірде № 34243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статистика туралы" Қазақстан Республикасы Заңының 16-бабы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2023 жылдың 4 қазандағы № 866 қаулысымен бекітілген Қазақстан Республикасының Мәдениет және ақпарат министрлігі туралы Ережесінің 15-тармағының </w:t>
      </w:r>
      <w:r>
        <w:rPr>
          <w:rFonts w:ascii="Times New Roman"/>
          <w:b w:val="false"/>
          <w:i w:val="false"/>
          <w:color w:val="000000"/>
          <w:sz w:val="28"/>
        </w:rPr>
        <w:t>314)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"Этносаралық қатынастар саласындағы ақпарат" әкімшілік деректерді жинауға арналған нысан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Мәдениет және ақпарат министрлігінің Этносаралық қатынастарды дамыту комитеті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Мәдениет және ақпарат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Мәдениет және ақпарат министрлігінің Заң департаментіне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жетекшлік ететін Қазақстан Республикасының Мәдениет және ақпарат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және ақпарат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Стратегиялық жоспарлау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реформалар агенттігінің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статистика бюросы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139-НҚ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деректерді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жинауға арналған нысан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Мәдениет және ақпарат министрлігіне ұсынылады.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Әкімшілік деректердің нысаны: ww.gov.kz. интернет-ресурсында орналастырылған.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 нысанының атауы: "Этносаралық қатынастар саласындағы мәліметтер".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Нысанның индексі: 1-ЭҚМ.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Кезеңділігі: тоқсандық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Есепті кезең: 20___ жылғы ___ тоқсан.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 ұсынатын тұлғалар тобы: этносаралық саладағы реттеуді жүзеге асыратын Астана, Алматы, Шымкент қалаларының және облыстардың жергілікті атқарушы органдарының құрылымдық бөлімшелері, "Қоғамдық келісім" коммуналдық мемлекеттік мекемелері.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 нысанын ұсыну мерзімі: тоқсан сайын, есепті тоқсаннан кейінгі айдың 5-күніне дейін. Этносаралық қатынастар саласындағы есептік тоқсан сайынғы мәліметтер "Documentolog Business" электрондық құжат айналымы жүйесі арқылы қағаз және электрондық тасығышта.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Этносаралық қатынастар саласындағы мәліметтер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Қазақстан халқы Ассамблеясының аналар кеңестері жөніндегі мәліметтер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халқы Ассамблеясының аналар кеңестерінің жалпы саны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Аналар кеңестері мүшелерінің 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іс-шаралардың 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Іс-шараларға қатысушылардың 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Қазақстан халқы Ассамблеясының Ақсақалдар кеңесі жөніндегі мәліметтер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халқы Ассамблеясының Ақсақалдар кеңесінің жалпы 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Ақсақалдар кеңесі мүшелерінің 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Ақсақалдар кеңесі іске асырған іс-шаралардың 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Ақсақалдар кеңесінің іс-шараларына қатысушылардың саны (халықты қамту)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Қазақстан халқы Ассамблеясының журналистер клубтары жөніндегі мәліметтер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халқы Ассамблеясының журналистер клубтарының жалпы 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Мүшелерінің 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іс-шаралардың 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Іс-шараларға қатысушылардың 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Қазақстан халқы Ассамблеясының кәсіпкерлер қауымдастықтары жөніндегі мәліметтер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 қауымдастықтарының жалпы 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Мүшелерінің 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іс-шаралардың 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Іс-шараларға қатысушылардың 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Этносаралық қатынастар саласындағы өңірлік медиация орталықтары жөніндегі мәліметтер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Этносаралық қатынастар саласындағы өңірлік медиация орталықтары өткізген семинар-тренингтердің жалпы 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Семинар-тренингтерге қатысушылардың 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Этносаралық негіздегі оқиғалар мен жанжалдарды реттеу, оларды алдын ала ескерту мәселелері жөнінде жүргізілген консультациялардың 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Этномәдени бірлестіктер жөніндегі мәліметтер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Этномәдени бірлестіктердің жалпы 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Аккредиттелген этномәдени бірлестіктердің 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Аккредиттелген этномәдени бірлестіктер өткізген іс-шаралардың 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Аккредиттелген этномәдени бірлестіктер өткізген іс-шараларға қатысушылардың 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_____________________________ Мекенжайы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Электрондық почта мекенжайы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 ___________________________________________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тегі, аты және әкесінің аты (бар болған жағдайда) қолы,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 немесе оның міндетін атқарушы адам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тегі, аты және әкесінің аты (бар болған жағдайда)                   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"Этносаралық қатынастар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мәліметтер"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деректерін 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нысанға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"Этносаралық қатынастар саласындағы мәліметтер"  әкімшілік деректерін жинауға арналған нысанды толтыру жөніндегі түсіндірме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1-бөлімде Қазақстан халқы Ассамблеясының аналар кеңестері жөніндегі мәліметтер: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1-бөлімнің 1-жолында Қазақстан халқы Ассамблеясының Астана, Алматы, Шымкент қалаларындағы және облыстардағы аналар кеңестерінің жалпы саны көрсетіледі.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1-бөлімнің 2-жолында аналар кеңестеріндегі мүшелерінің саны көрсетіледі.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1-бөлімнің 3-жолында аналар кеңестері өткізген іс-шаралардың саны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1-бөлімнің 4-жолында аналар кеңестері өткізетін іс-шараларға барған қатысушылардың жалпы саны көрсетіледі.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2-бөлімде Қазақстан халқы Ассамблеясының Ақсақалдар кеңесі жөніндегі мәліметтер.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2-бөлімнің 1-жолында Қазақстан халқы Ассамблеясының Астана, Алматы, Шымкент қалаларындағы және облыстардағы Ақсақалдар кеңесінің жалпы саны көрсетіледі.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2-бөлімнің 2-жолында Ақсақалдар кеңесі мүшелерінің саны көрсетіледі.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2-бөлімнің 3-жолында Ақсақалдар кеңесі іске асырған (өткізген) іс-шаралардың саны көрсетіледі.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2-бөлімнің 4-жолында Ақсақалдар кеңесі өткізетін іс-шараларға барған қатысушылардың жалпы саны (халықты қамту) көрсетіледі.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3-бөлімде Қазақстан халқы Ассамблеясының журналистер клубтары жөніндегі мәліметтер.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3-бөлімнің 1-жолында Қазақстан халқы Ассамблеясының Астана, Алматы, Шымкент қалаларындағы және облыстардағы журналистер клубтарының жалпы саны көрсетіледі.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3-бөлімнің 2-жолында журналистер клубтарына мүшелердің саны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3-бөлімнің 3-жолында журналистер клубтары өткізген іс-шаралардың саны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3-бөлімнің 4-жолында журналистер клубтары өткізетін іс-шараларға барған қатысушылардың жалпы саны көрсетіледі.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4-бөлімде Қазақстан халқы Ассамблеясының кәсіпкерлер қауымдастықтары жөніндегі мәліметтер.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4-бөлімнің 1-жолында Қазақстан халқы Ассамблеясының Астана, Алматы, Шыкмент қалаларындағы және облыстардағы кәсіпкерлер қауымдастықтарының жалпы саны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4-бөлімнің 2-жолында кәсіпкерлер қауымдастықтарындағы мүшелерінің саны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4-бөлімнің 3-жолында кәсіпкерлер қауымдастықтары өткізген іс-шаралардың саны көрсетіледі.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4-бөлімнің 4-жолында кәсіпкерлер қауымдастықтары өткізетін іс-шараларға барған қатысушылардың жалпы саны көрсетіледі.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5-бөлімде этносаралық қатынастар саласындағы өңірлік медиация орталықтары жөніндегі мәліметтер.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5-бөлімнің 1-жолында этносаралық қатынастар саласындағы өңірлік медиация орталықтары өткізген семинар-тренингтердің жалпы саны көрсетіледі.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5-бөлімнің 2-жолында семинар-тренингтерге барған қатысушылардың саны көрсетіледі.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5-бөлімнің 3-жолында этносаралық негіздегі оқиғалар мен жанжалдарды реттеу, оларды алдын ала ескерту мәселелері бойынша жүргізілген консультациялардың саны көрсетіледі.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6-бөлімде этномәдени бірлестіктер жөніндегі мәліметтер.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6-бөлімнің 1-жолында Астана, Алматы, Шымкент қалаларындағы және облыстардағы этномәдени бірлестіктердің жалпы саны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6-бөлімнің 2-жолында Қазақстан Халқы Ассамблеясының аккредиттелген этномәдени бірлестіктерінің саны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6-бөлімнің 3-жолында аккредиттелген этномәдени бірлестіктер өткізген іс-шаралардың саны көрсетіледі.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6-бөлімнің 4-жолында аккредиттелген этномәдени бірлестіктер өткізетін іс-шараларға барған қатысушылардың саны көрсетіледі.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