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8dd92b" w14:textId="98dd92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"Әскери қызметшілерге ондағы қызметі жыл сайынғы негізгі демалысқа қосымша 10 тәулік демалыс беру құқығын беретін жергілікті жерлердің тізбесін бекіту туралы" Қазақстан Республикасы Қорғаныс министрінің 2015 жылғы 11 маусымдағы № 333 бұйрығына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Қорғаныс министрінің 2024 жылғы 16 сәуірдегі № 374 бұйрығы. Қазақстан Республикасының Әділет министрлігінде 2024 жылғы 18 сәуірде № 34269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БҰЙЫРАМЫН: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"Әскери қызметшілерге ондағы қызметі жыл сайынғы негізгі демалысқа қосымша 10 тәулік демалыс беру құқығын беретін жергілікті жерлердің тізбесін бекіту туралы" Қазақстан Республикасы Қорғаныс министрінің 2015 жылғы 11 маусымдағы № 333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12062 болып тіркелген) мынадай өзгерістер енгізілсін: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бұйрықтың </w:t>
      </w:r>
      <w:r>
        <w:rPr>
          <w:rFonts w:ascii="Times New Roman"/>
          <w:b w:val="false"/>
          <w:i w:val="false"/>
          <w:color w:val="000000"/>
          <w:sz w:val="28"/>
        </w:rPr>
        <w:t>кіріспесі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"Әскери қызмет және әскери қызметшілердің мәртебесі туралы" Қазақстан Республикасының Заңы 46-бабының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Осы бұйрықтың орындалуын бақылау Қазақстан Республикасы Қорғаныс министрлігі Кадрлар департаментінің бастығына жүктелсін.";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Әскери қызметшілерге ондағы қызметі жыл сайынғы негізгі демалысқа қосымша 10 тәулік демалыс беру құқығын беретін жергілікті жерлердің </w:t>
      </w:r>
      <w:r>
        <w:rPr>
          <w:rFonts w:ascii="Times New Roman"/>
          <w:b w:val="false"/>
          <w:i w:val="false"/>
          <w:color w:val="000000"/>
          <w:sz w:val="28"/>
        </w:rPr>
        <w:t>тізбесінде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Абай облысында – Абай, Аягөз, Бесқарағай, Жарма, Жаңасемей, Мақаншы, Үржар аудандарында, Семей, Курчатов қалаларында, оның ішінде Қазақстан Республикасының ұлттық қауіпсіздік органдары үшін – Бородулиха ауданында.";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Алматы облысында – Балқаш, Еңбекшіқазақ, Жамбыл, Іле, Қарасай, Кеген, Райымбек, Талғар, Ұйғыр аудандарында, Алатау қаласында, оның ішінде Қазақстан Республикасы Ұлттық ұланының бөлімшелері үшін – Алматы қаласы Медеу ауданының Алатау кентінде, Қазақстан Республикасының ұлттық қауіпсіздік органдары үшін – Алматы қаласының Бостандық ауданында.";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Шығыс Қазақстан облысында – Зайсан, Қатон-Қарағай, Күршім, Марқакөл, Үлкен Нарын, Тарбағатай аудандарында, оның ішінде Қазақстан Республикасы Ұлттық ұланының бөлімшелері үшін – Шемонаиха ауданында, Қазақстан Республикасының ұлттық қауіпсіздік органдары үшін – Алтай, Глубоковское, Шемонаиха аудандарында, Риддер қаласында.";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Ескертпе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1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"Ескертпе: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ұлттық қауіпсіздік органдарында және Мемлекеттік күзет қызметінде қызмет өткеретін әскери қызметшілер үшін жыл сайынғы демалыс ұзақтығы "Қазақстан Республикасының арнаулы мемлекеттік органдары туралы"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Заңында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ерекшеліктерді ескере отырып есептеледі.".</w:t>
      </w:r>
    </w:p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Қорғаныс министрлігінің Кадрлар департаменті Қазақстан Республикасының заңнамасында белгіленген тәртіппен:</w:t>
      </w:r>
    </w:p>
    <w:bookmarkEnd w:id="6"/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Қазақстан Республикасының Әділет министрлігінде мемлекеттік тіркеуді;</w:t>
      </w:r>
    </w:p>
    <w:bookmarkEnd w:id="7"/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 алғашқы ресми жарияланған күнінен кейін Қазақстан Республикасы Қорғаныс министрлігінің интернет-ресурсына орналастыруды;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мемлекеттік тіркелген күннен бастап күнтізбелік он күн ішінде осы тармақтың </w:t>
      </w:r>
      <w:r>
        <w:rPr>
          <w:rFonts w:ascii="Times New Roman"/>
          <w:b w:val="false"/>
          <w:i w:val="false"/>
          <w:color w:val="000000"/>
          <w:sz w:val="28"/>
        </w:rPr>
        <w:t>1)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2) тармақшаларының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орындалуы туралы мәліметтерді Қазақстан Республикасы Қорғаныс министрлігінің Заң департаментіне жолдауды қамтамасыз етсін.</w:t>
      </w:r>
    </w:p>
    <w:bookmarkStart w:name="z2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Қазақстан Республикасы Қорғаныс министрлігі Кадрлар департаментінің бастығына жүктелсін.</w:t>
      </w:r>
    </w:p>
    <w:bookmarkEnd w:id="9"/>
    <w:bookmarkStart w:name="z2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мүдделі лауазымды адамдарға және құрылымдық бөлімшелерге жеткізілсін.</w:t>
      </w:r>
    </w:p>
    <w:bookmarkEnd w:id="10"/>
    <w:bookmarkStart w:name="z2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бұйрық алғашқы ресми жарияланған күнінен кейін күнтізбелік он күн өткен соң қолданысқа енгізіледі.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Қазақстан Республикасы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Қорғаныс 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Жаксылыков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 прокуратурасы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күзет қызметі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Төтенше жағдайлар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Ұлттық қауіпсіздік комитеті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Ішкі істер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