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badc8" w14:textId="91bad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 Статистика комитеті Төрағасының 2018 жылғы 21 қыркүйектегі № 1 "Өлім-жітім көрсеткіштерін есептеу әдістемесін бекіту туралы"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2024 жылғы 23 сәуірдегі № 3 бұйрығы. Қазақстан Республикасының Әділет министрлігінде 2024 жылғы 23 сәуірде № 34292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"Өлім-жітім көрсеткіштерін есептеу әдістемесін бекіту туралы" Қазақстан Республикасы Ұлттық экономика министрлігі Статистика комитеті төрағасының 2018 жылғы 21қыркүйектегі № 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17555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12-бабы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агенттігінің Ұлттық статистика бюросы туралы ереженің 15-тармағы </w:t>
      </w:r>
      <w:r>
        <w:rPr>
          <w:rFonts w:ascii="Times New Roman"/>
          <w:b w:val="false"/>
          <w:i w:val="false"/>
          <w:color w:val="000000"/>
          <w:sz w:val="28"/>
        </w:rPr>
        <w:t>20)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 </w:t>
      </w:r>
    </w:p>
    <w:bookmarkStart w:name="z6" w:id="1"/>
    <w:p>
      <w:pPr>
        <w:spacing w:after="0"/>
        <w:ind w:left="0"/>
        <w:jc w:val="both"/>
      </w:pPr>
      <w:r>
        <w:rPr>
          <w:rFonts w:ascii="Times New Roman"/>
          <w:b w:val="false"/>
          <w:i w:val="false"/>
          <w:color w:val="000000"/>
          <w:sz w:val="28"/>
        </w:rPr>
        <w:t>
      "4. Осы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жүктелсін.";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өлім-жітім көрсеткіштерін есептеу </w:t>
      </w:r>
      <w:r>
        <w:rPr>
          <w:rFonts w:ascii="Times New Roman"/>
          <w:b w:val="false"/>
          <w:i w:val="false"/>
          <w:color w:val="000000"/>
          <w:sz w:val="28"/>
        </w:rPr>
        <w:t>әдістемесінде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пен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Өлім-жітім көрсеткіштерін есептеу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халықаралық стандарттарға сәйкес қалыптастырылатын және "Мемлекеттік статистика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бекітілетін статистикалық әдіснамаға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Әдістемені</w:t>
      </w:r>
      <w:r>
        <w:rPr>
          <w:rFonts w:ascii="Times New Roman"/>
          <w:b w:val="false"/>
          <w:i w:val="false"/>
          <w:color w:val="000000"/>
          <w:sz w:val="28"/>
        </w:rPr>
        <w:t xml:space="preserve"> Қазақстан Республикасы Стратегиялық жоспарлау және реформалар агенттігінің Ұлттық статистика бюросы және оның аумақтық бөлімшілері өлім-жітім көрсеткіштерін есептеу кезінде қолданады.";</w:t>
      </w:r>
    </w:p>
    <w:bookmarkStart w:name="z11" w:id="2"/>
    <w:p>
      <w:pPr>
        <w:spacing w:after="0"/>
        <w:ind w:left="0"/>
        <w:jc w:val="both"/>
      </w:pPr>
      <w:r>
        <w:rPr>
          <w:rFonts w:ascii="Times New Roman"/>
          <w:b w:val="false"/>
          <w:i w:val="false"/>
          <w:color w:val="000000"/>
          <w:sz w:val="28"/>
        </w:rPr>
        <w:t>
      мынадай мазмұндағы 4-1-тармақпен толықтырылсын:</w:t>
      </w:r>
    </w:p>
    <w:bookmarkEnd w:id="2"/>
    <w:bookmarkStart w:name="z12" w:id="3"/>
    <w:p>
      <w:pPr>
        <w:spacing w:after="0"/>
        <w:ind w:left="0"/>
        <w:jc w:val="both"/>
      </w:pPr>
      <w:r>
        <w:rPr>
          <w:rFonts w:ascii="Times New Roman"/>
          <w:b w:val="false"/>
          <w:i w:val="false"/>
          <w:color w:val="000000"/>
          <w:sz w:val="28"/>
        </w:rPr>
        <w:t>
      "4-1. 14 және одан үлкен жастағы халықтың өлім-жітімі туралы статистикалық ақпаратты қалыптастыру қайтыс болған адамның тұрақты тұрғылықты жері бойынша жүргізіледі. 14 жасқа толмаған адамдардың (жас балалардың) немесе қорғаншылықта болған азаматтардың өлім-жітімі туралы статистикалық ақпаратты қалыптастыру олардың заңды өкілдерінің тұрақты тұрғылықты жері бойынша жүргізіледі. Күнтізбелік жыл кезеңіндегі өлім-жітім туралы статистикалық ақпарат қайтыс болуды тіркеу күні бойынша қалыптастырылады. Соңғы халық санағынан кейін орын алған, бірақ есепті жылы тіркелген өлім оқиғалары есепті жылдың статистикасында есепке алынады.";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абзацы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w:t>
      </w:r>
      <w:r>
        <w:rPr>
          <w:rFonts w:ascii="Times New Roman"/>
          <w:b w:val="false"/>
          <w:i w:val="false"/>
          <w:color w:val="000000"/>
          <w:sz w:val="28"/>
        </w:rPr>
        <w:t>Әдістемеде</w:t>
      </w:r>
      <w:r>
        <w:rPr>
          <w:rFonts w:ascii="Times New Roman"/>
          <w:b w:val="false"/>
          <w:i w:val="false"/>
          <w:color w:val="000000"/>
          <w:sz w:val="28"/>
        </w:rPr>
        <w:t xml:space="preserve"> келесі ұғымдар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6" w:id="4"/>
    <w:p>
      <w:pPr>
        <w:spacing w:after="0"/>
        <w:ind w:left="0"/>
        <w:jc w:val="both"/>
      </w:pPr>
      <w:r>
        <w:rPr>
          <w:rFonts w:ascii="Times New Roman"/>
          <w:b w:val="false"/>
          <w:i w:val="false"/>
          <w:color w:val="000000"/>
          <w:sz w:val="28"/>
        </w:rPr>
        <w:t>
      "6. Халықтың өлім-жітімі туралы ақпарат көздері азаматтық хал актілерін тіркеу органдарының әкімшілік деректері болып табылады.".</w:t>
      </w:r>
    </w:p>
    <w:bookmarkEnd w:id="4"/>
    <w:bookmarkStart w:name="z17" w:id="5"/>
    <w:p>
      <w:pPr>
        <w:spacing w:after="0"/>
        <w:ind w:left="0"/>
        <w:jc w:val="both"/>
      </w:pPr>
      <w:r>
        <w:rPr>
          <w:rFonts w:ascii="Times New Roman"/>
          <w:b w:val="false"/>
          <w:i w:val="false"/>
          <w:color w:val="000000"/>
          <w:sz w:val="28"/>
        </w:rPr>
        <w:t>
      2. Қазақстан Республикасының Стратегиялық жоспарлау және реформалар агенттігі Ұлттық статистика бюросының Халық статистикасы департаменті Заң департаментімен бірлесіп заңнамада белгіленген тәртіппен:</w:t>
      </w:r>
    </w:p>
    <w:bookmarkEnd w:id="5"/>
    <w:bookmarkStart w:name="z18"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19" w:id="7"/>
    <w:p>
      <w:pPr>
        <w:spacing w:after="0"/>
        <w:ind w:left="0"/>
        <w:jc w:val="both"/>
      </w:pPr>
      <w:r>
        <w:rPr>
          <w:rFonts w:ascii="Times New Roman"/>
          <w:b w:val="false"/>
          <w:i w:val="false"/>
          <w:color w:val="000000"/>
          <w:sz w:val="28"/>
        </w:rPr>
        <w:t>
      2) осы бұйрықты Қазақстан Республикасының Стратегиялық жоспарлау және реформалар агенттігі Ұлттық статистика бюросының интернет-ресурсында орналастыруды қамтамасыз етсін.</w:t>
      </w:r>
    </w:p>
    <w:bookmarkEnd w:id="7"/>
    <w:bookmarkStart w:name="z20" w:id="8"/>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Халық статистикасы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басшылыққа және жұмыста пайдалану үшін жеткізсін.</w:t>
      </w:r>
    </w:p>
    <w:bookmarkEnd w:id="8"/>
    <w:p>
      <w:pPr>
        <w:spacing w:after="0"/>
        <w:ind w:left="0"/>
        <w:jc w:val="both"/>
      </w:pPr>
      <w:r>
        <w:rPr>
          <w:rFonts w:ascii="Times New Roman"/>
          <w:b w:val="false"/>
          <w:i w:val="false"/>
          <w:color w:val="000000"/>
          <w:sz w:val="28"/>
        </w:rPr>
        <w:t xml:space="preserve">
      бұйрықтың 4-тармағы мынадай редакцияда жазылсын: </w:t>
      </w:r>
    </w:p>
    <w:bookmarkStart w:name="z21" w:id="9"/>
    <w:p>
      <w:pPr>
        <w:spacing w:after="0"/>
        <w:ind w:left="0"/>
        <w:jc w:val="both"/>
      </w:pPr>
      <w:r>
        <w:rPr>
          <w:rFonts w:ascii="Times New Roman"/>
          <w:b w:val="false"/>
          <w:i w:val="false"/>
          <w:color w:val="000000"/>
          <w:sz w:val="28"/>
        </w:rPr>
        <w:t>
      4. Осы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жүктелсін.</w:t>
      </w:r>
    </w:p>
    <w:bookmarkEnd w:id="9"/>
    <w:bookmarkStart w:name="z22"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Стратегиялық жоспарлау және </w:t>
            </w:r>
          </w:p>
          <w:p>
            <w:pPr>
              <w:spacing w:after="20"/>
              <w:ind w:left="20"/>
              <w:jc w:val="both"/>
            </w:pPr>
            <w:r>
              <w:rPr>
                <w:rFonts w:ascii="Times New Roman"/>
                <w:b w:val="false"/>
                <w:i/>
                <w:color w:val="000000"/>
                <w:sz w:val="20"/>
              </w:rPr>
              <w:t xml:space="preserve">реформалар агенттігінің Ұлттық </w:t>
            </w:r>
          </w:p>
          <w:p>
            <w:pPr>
              <w:spacing w:after="20"/>
              <w:ind w:left="20"/>
              <w:jc w:val="both"/>
            </w:pPr>
            <w:r>
              <w:rPr>
                <w:rFonts w:ascii="Times New Roman"/>
                <w:b w:val="false"/>
                <w:i/>
                <w:color w:val="000000"/>
                <w:sz w:val="20"/>
              </w:rPr>
              <w:t>статистика бюросының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Турлубаев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