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f96a" w14:textId="493f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"Жүзуге тыйым салынған және жүзуге уақытша қауіпті аудандарды белгілеу қағидаларын бекіту туралы" Қазақстан Республикасы Қорғаныс министрінің 2017 жылғы 16 тамыздағы № 455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30 сәуірдегі № 450 бұйрығы. Қазақстан Республикасының Әділет министрлігінде 2024 жылғы 4 мамырда № 34333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"Жүзуге тыйым салынған және жүзуге уақытша қауіпті аудандарды белгілеу қағидаларын бекіту туралы" Қазақстан Республикасы Қорғаныс министрінің 2017 жылғы 16 тамыздағы № 455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15949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"Сауда мақсатында теңізде жүзу туралы" Қазақстан Республикасы Заңының 4-бабы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Жүзуге тыйым салынған және жүзуге уақытша қауіпті аудандарды белгілеу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8-5-бабының</w:t>
      </w:r>
      <w:r>
        <w:rPr>
          <w:rFonts w:ascii="Times New Roman"/>
          <w:b w:val="false"/>
          <w:i w:val="false"/>
          <w:color w:val="000000"/>
          <w:sz w:val="28"/>
        </w:rPr>
        <w:t xml:space="preserve"> 2-тармағына сәйкес республикалық жедел штабтың басшысы немесе МКҚ бастығы жүзуге тыйым салынған ауданды белгілеу немесе оны жүзуге ашу туралы шешім қабылдаған кезде жүзуге тыйым салынған ауданның координаталары гидрографиялық қызметтің теңізде жүзушілерге хабарламаны жедел басып шығаруы үшін Қазақстан Республикасы Қарулы Күштері Бас штабының Ұлттық қорғанысты басқару орталығына беріледі.".</w:t>
      </w:r>
    </w:p>
    <w:bookmarkStart w:name="z9" w:id="1"/>
    <w:p>
      <w:pPr>
        <w:spacing w:after="0"/>
        <w:ind w:left="0"/>
        <w:jc w:val="both"/>
      </w:pPr>
      <w:r>
        <w:rPr>
          <w:rFonts w:ascii="Times New Roman"/>
          <w:b w:val="false"/>
          <w:i w:val="false"/>
          <w:color w:val="000000"/>
          <w:sz w:val="28"/>
        </w:rPr>
        <w:t>
      2. Қазақстан Республикасы Қарулы Күштері Әскери-теңіз күштері бас қолбасшысының басқармасы Қазақстан Республикасының заңнамасында белгіленген тәртіппен:</w:t>
      </w:r>
    </w:p>
    <w:bookmarkEnd w:id="1"/>
    <w:bookmarkStart w:name="z10"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11" w:id="3"/>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жіберуді қамтамасыз етсін.</w:t>
      </w:r>
    </w:p>
    <w:bookmarkStart w:name="z13" w:id="4"/>
    <w:p>
      <w:pPr>
        <w:spacing w:after="0"/>
        <w:ind w:left="0"/>
        <w:jc w:val="both"/>
      </w:pPr>
      <w:r>
        <w:rPr>
          <w:rFonts w:ascii="Times New Roman"/>
          <w:b w:val="false"/>
          <w:i w:val="false"/>
          <w:color w:val="000000"/>
          <w:sz w:val="28"/>
        </w:rPr>
        <w:t>
      3. Осы бұйрықтың орындалуын бақылау Қазақстан Республикасы Қарулы Күштері Әскери-теңіз күштерінің бас қолбасшысына жүктелсін.</w:t>
      </w:r>
    </w:p>
    <w:bookmarkEnd w:id="4"/>
    <w:bookmarkStart w:name="z14" w:id="5"/>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5"/>
    <w:bookmarkStart w:name="z15"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