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c4aa" w14:textId="524c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24 ақпандағы "Алматы облысының ауыл шаруашылығы басқармасы" мемлекеттік мекемесінің Ережесін бекіту туралы" № 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2024 жылғы 16 қаңтардағы № 12 қаулысы. Алматы облысы Әділет департаментінде 2024 жылғы 17 қаңтарда № 6072-05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2015 жылғы 24 ақпандағы "Алматы облысының ауыл шаруашылығы басқармасы" мемлекеттік мекемесінің Ережесін бекіту туралы" (Нормативтік құқықтық актілерді мемлекеттік тіркеу тізілімінде № 3109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облыс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