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153a" w14:textId="f731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"Ауылшаруашылық өнімін тереңдете өңдеп өнім өндіруі үшін оны сатып алу шығындарын субсидиялауды бекіту туралы" Шымкент қаласы әкімдігінің 2022 жылғы 12 сәуірдегі № 575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2024 жылғы 23 сәуірдегі № 1981 қаулысы. Шымкент қаласының Әділет департаментінде 2024 жылғы 25 сәуірде № 208-17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әкiмдiгi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"Ауылшаруашылық өнімін тереңдете өңдеп өнім өндіруі үшін оны сатып алу шығындарын субсидиялауды бекіту туралы" Шымкент қаласы әкімдігінің 2022 жылғы 12 сәуірдегі № 575 (нормативтік құқықтық актілерді мемлекеттік тіркеу тізілімінде № 27596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Шымкент қаласы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Шымкент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