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94c0" w14:textId="0c59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мәслихатының 2018 жылғы 23 қарашадағы № 26/198-VI "Жер салығының базалық мөлшерлемелерін түзету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2024 жылғы 21 ақпандағы № 15/91-VIII шешімі. Абай облысының Әділет департаментінде 2024 жылғы 26 ақпанда № 222-18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 – бабы </w:t>
      </w:r>
      <w:r>
        <w:rPr>
          <w:rFonts w:ascii="Times New Roman"/>
          <w:b w:val="false"/>
          <w:i w:val="false"/>
          <w:color w:val="000000"/>
          <w:sz w:val="28"/>
        </w:rPr>
        <w:t>1 –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мәслихатының "Жер салығының базалық мөлшерлемелерін түзету туралы" 2018 жылғы 23 қарашадағы № 26/198-VІ (Нормативтік құқытық актілерді мемлекеттік тіркеу тізілімінде № 5-3-133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