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be1b" w14:textId="c73b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ауданы бойынша жергілікті қоғамдастық жиналысының Регламентін бекіту туралы" Абай аудандық мәслихатының 2018 жылғы 22 маусымдағы № 25/7-VI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2024 жылғы 28 наурыздағы № 14/11-VIII шешімі. Абай облысының Әділет департаментінде 2024 жылғы 2 сәуірде № 244-18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"Абай ауданы бойынша жергілікті қоғамдастық жиналысының Регламентін бекіту туралы" Абай аудандық мәслихатының 2018 жылғы 22 маусымдағы № 25/7-VI (Нормативтік құқықтық актілерді мемлекеттік тіркеу тізілімінде № 5-5-153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