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1626" w14:textId="a8c1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29 наурыздағы № 15-10-VIII шешімі. Абай облысының Әділет департаментінде 2024 жылғы 2 сәуірде № 245-18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2022 жылғы 21 желтоқсандағы № 25-7-VIІ "Бородулиха ауданы бойынша халық үшін тұрмыстық қатты қалдықтарды жинауға, тасымалдауға, сұрыптауға және көмуге арналған тарифтерді бекіту туралы" (Нормативтік құқықтық актілерді мемлекеттік тіркеу тізілімінде № 31204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Бородулиха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