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7d71" w14:textId="13e7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24 маусымындағы № 53-656/VI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өзгерістер енгізу туралы</w:t>
      </w:r>
    </w:p>
    <w:p>
      <w:pPr>
        <w:spacing w:after="0"/>
        <w:ind w:left="0"/>
        <w:jc w:val="both"/>
      </w:pPr>
      <w:r>
        <w:rPr>
          <w:rFonts w:ascii="Times New Roman"/>
          <w:b w:val="false"/>
          <w:i w:val="false"/>
          <w:color w:val="000000"/>
          <w:sz w:val="28"/>
        </w:rPr>
        <w:t>Абай облысы Үржар аудандық мәслихатының 2024 жылғы 4 наурыздағы № 12-240/VIII шешімі. Абай облысының Әділет департаментінде 2024 жылғы 12 наурызда № 232-18 болып тіркелді.</w:t>
      </w:r>
    </w:p>
    <w:p>
      <w:pPr>
        <w:spacing w:after="0"/>
        <w:ind w:left="0"/>
        <w:jc w:val="both"/>
      </w:pPr>
      <w:bookmarkStart w:name="z5" w:id="0"/>
      <w:r>
        <w:rPr>
          <w:rFonts w:ascii="Times New Roman"/>
          <w:b w:val="false"/>
          <w:i w:val="false"/>
          <w:color w:val="000000"/>
          <w:sz w:val="28"/>
        </w:rPr>
        <w:t xml:space="preserve">
      Үржар аудандық мәслихаты ШЕШТІ: </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 2020 жылғы 24 маусымдағы № 53-656/VI (Нормативтік құқықтық актілерді мемлекеттік тіркеу тізілімінде № 7281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8" w:id="3"/>
    <w:p>
      <w:pPr>
        <w:spacing w:after="0"/>
        <w:ind w:left="0"/>
        <w:jc w:val="both"/>
      </w:pPr>
      <w:r>
        <w:rPr>
          <w:rFonts w:ascii="Times New Roman"/>
          <w:b w:val="false"/>
          <w:i w:val="false"/>
          <w:color w:val="000000"/>
          <w:sz w:val="28"/>
        </w:rPr>
        <w:t>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бекіту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4"/>
    <w:bookmarkStart w:name="z10" w:id="5"/>
    <w:p>
      <w:pPr>
        <w:spacing w:after="0"/>
        <w:ind w:left="0"/>
        <w:jc w:val="both"/>
      </w:pPr>
      <w:r>
        <w:rPr>
          <w:rFonts w:ascii="Times New Roman"/>
          <w:b w:val="false"/>
          <w:i w:val="false"/>
          <w:color w:val="000000"/>
          <w:sz w:val="28"/>
        </w:rPr>
        <w:t xml:space="preserve">
      "1.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шешімнің 1 қосымшасының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
    <w:bookmarkStart w:name="z12" w:id="7"/>
    <w:p>
      <w:pPr>
        <w:spacing w:after="0"/>
        <w:ind w:left="0"/>
        <w:jc w:val="both"/>
      </w:pPr>
      <w:r>
        <w:rPr>
          <w:rFonts w:ascii="Times New Roman"/>
          <w:b w:val="false"/>
          <w:i w:val="false"/>
          <w:color w:val="000000"/>
          <w:sz w:val="28"/>
        </w:rPr>
        <w:t>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w:t>
      </w:r>
    </w:p>
    <w:bookmarkEnd w:id="7"/>
    <w:bookmarkStart w:name="z13" w:id="8"/>
    <w:p>
      <w:pPr>
        <w:spacing w:after="0"/>
        <w:ind w:left="0"/>
        <w:jc w:val="both"/>
      </w:pPr>
      <w:r>
        <w:rPr>
          <w:rFonts w:ascii="Times New Roman"/>
          <w:b w:val="false"/>
          <w:i w:val="false"/>
          <w:color w:val="000000"/>
          <w:sz w:val="28"/>
        </w:rPr>
        <w:t xml:space="preserve">
      көрсетілген шешімнің 1 қосымшасының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xml:space="preserve">
      "1. Осы Тәртіп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9"/>
    <w:bookmarkStart w:name="z15"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